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B9243" w14:textId="77777777" w:rsidR="00462563" w:rsidRPr="00BD0C76" w:rsidRDefault="00462563" w:rsidP="0024317B">
      <w:pPr>
        <w:spacing w:line="276" w:lineRule="auto"/>
        <w:ind w:right="-286"/>
        <w:jc w:val="both"/>
        <w:rPr>
          <w:rFonts w:asciiTheme="minorHAnsi" w:hAnsiTheme="minorHAnsi" w:cstheme="minorHAnsi"/>
          <w:b/>
          <w:color w:val="000000"/>
        </w:rPr>
      </w:pPr>
    </w:p>
    <w:p w14:paraId="2AE6CBCA" w14:textId="77777777" w:rsidR="00462563" w:rsidRPr="00BD0C76" w:rsidRDefault="00462563" w:rsidP="0024317B">
      <w:pPr>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SPECYFIKACJA</w:t>
      </w:r>
      <w:r w:rsidR="00901F1F" w:rsidRPr="00BD0C76">
        <w:rPr>
          <w:rFonts w:asciiTheme="minorHAnsi" w:hAnsiTheme="minorHAnsi" w:cstheme="minorHAnsi"/>
          <w:b/>
          <w:color w:val="000000"/>
        </w:rPr>
        <w:t xml:space="preserve"> </w:t>
      </w:r>
      <w:r w:rsidRPr="00BD0C76">
        <w:rPr>
          <w:rFonts w:asciiTheme="minorHAnsi" w:hAnsiTheme="minorHAnsi" w:cstheme="minorHAnsi"/>
          <w:b/>
          <w:color w:val="000000"/>
        </w:rPr>
        <w:t>ISTOTNYCH</w:t>
      </w:r>
      <w:r w:rsidR="00901F1F" w:rsidRPr="00BD0C76">
        <w:rPr>
          <w:rFonts w:asciiTheme="minorHAnsi" w:hAnsiTheme="minorHAnsi" w:cstheme="minorHAnsi"/>
          <w:b/>
          <w:color w:val="000000"/>
        </w:rPr>
        <w:t xml:space="preserve"> </w:t>
      </w:r>
      <w:r w:rsidRPr="00BD0C76">
        <w:rPr>
          <w:rFonts w:asciiTheme="minorHAnsi" w:hAnsiTheme="minorHAnsi" w:cstheme="minorHAnsi"/>
          <w:b/>
          <w:color w:val="000000"/>
        </w:rPr>
        <w:t>WARUNKÓW</w:t>
      </w:r>
    </w:p>
    <w:p w14:paraId="7324D33D" w14:textId="77777777" w:rsidR="00462563" w:rsidRPr="00BD0C76" w:rsidRDefault="00462563" w:rsidP="0024317B">
      <w:pPr>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ZAMÓWIENIA</w:t>
      </w:r>
      <w:r w:rsidR="00901F1F" w:rsidRPr="00BD0C76">
        <w:rPr>
          <w:rFonts w:asciiTheme="minorHAnsi" w:hAnsiTheme="minorHAnsi" w:cstheme="minorHAnsi"/>
          <w:b/>
          <w:color w:val="000000"/>
        </w:rPr>
        <w:t xml:space="preserve"> </w:t>
      </w:r>
      <w:r w:rsidRPr="00BD0C76">
        <w:rPr>
          <w:rFonts w:asciiTheme="minorHAnsi" w:hAnsiTheme="minorHAnsi" w:cstheme="minorHAnsi"/>
          <w:b/>
          <w:color w:val="000000"/>
        </w:rPr>
        <w:t>PUBLICZNEGO</w:t>
      </w:r>
    </w:p>
    <w:p w14:paraId="66C8B751" w14:textId="77777777" w:rsidR="00462563" w:rsidRPr="00BD0C76" w:rsidRDefault="00462563" w:rsidP="0024317B">
      <w:pPr>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(SIWZ)</w:t>
      </w:r>
    </w:p>
    <w:p w14:paraId="3D2D9317" w14:textId="77777777" w:rsidR="00462563" w:rsidRPr="00BD0C76" w:rsidRDefault="00462563" w:rsidP="0024317B">
      <w:pPr>
        <w:spacing w:line="276" w:lineRule="auto"/>
        <w:ind w:right="-286"/>
        <w:jc w:val="center"/>
        <w:rPr>
          <w:rFonts w:asciiTheme="minorHAnsi" w:hAnsiTheme="minorHAnsi" w:cstheme="minorHAnsi"/>
          <w:color w:val="000000"/>
        </w:rPr>
      </w:pPr>
    </w:p>
    <w:tbl>
      <w:tblPr>
        <w:tblW w:w="9709" w:type="dxa"/>
        <w:tblLayout w:type="fixed"/>
        <w:tblCellMar>
          <w:left w:w="70" w:type="dxa"/>
          <w:right w:w="70" w:type="dxa"/>
        </w:tblCellMar>
        <w:tblLook w:val="0000" w:firstRow="0" w:lastRow="0" w:firstColumn="0" w:lastColumn="0" w:noHBand="0" w:noVBand="0"/>
      </w:tblPr>
      <w:tblGrid>
        <w:gridCol w:w="9709"/>
      </w:tblGrid>
      <w:tr w:rsidR="00462563" w:rsidRPr="00BD0C76" w14:paraId="3586431F" w14:textId="77777777" w:rsidTr="00AF53D3">
        <w:trPr>
          <w:cantSplit/>
        </w:trPr>
        <w:tc>
          <w:tcPr>
            <w:tcW w:w="9709" w:type="dxa"/>
          </w:tcPr>
          <w:p w14:paraId="1870AC14" w14:textId="77777777" w:rsidR="00462563" w:rsidRPr="00BD0C76" w:rsidRDefault="00462563" w:rsidP="0024317B">
            <w:pPr>
              <w:spacing w:line="276" w:lineRule="auto"/>
              <w:ind w:right="-286"/>
              <w:jc w:val="center"/>
              <w:rPr>
                <w:rFonts w:asciiTheme="minorHAnsi" w:hAnsiTheme="minorHAnsi" w:cstheme="minorHAnsi"/>
                <w:color w:val="000000"/>
              </w:rPr>
            </w:pPr>
            <w:r w:rsidRPr="00BD0C76">
              <w:rPr>
                <w:rFonts w:asciiTheme="minorHAnsi" w:hAnsiTheme="minorHAnsi" w:cstheme="minorHAnsi"/>
                <w:color w:val="000000"/>
              </w:rPr>
              <w:t>DLA</w:t>
            </w:r>
          </w:p>
        </w:tc>
      </w:tr>
      <w:tr w:rsidR="00462563" w:rsidRPr="00BD0C76" w14:paraId="2D440851" w14:textId="77777777" w:rsidTr="00AF53D3">
        <w:trPr>
          <w:cantSplit/>
        </w:trPr>
        <w:tc>
          <w:tcPr>
            <w:tcW w:w="9709" w:type="dxa"/>
          </w:tcPr>
          <w:p w14:paraId="7AC9DD84" w14:textId="77777777" w:rsidR="00462563" w:rsidRPr="00BD0C76" w:rsidRDefault="00462563" w:rsidP="0024317B">
            <w:pPr>
              <w:spacing w:line="276" w:lineRule="auto"/>
              <w:ind w:right="-286"/>
              <w:jc w:val="center"/>
              <w:rPr>
                <w:rFonts w:asciiTheme="minorHAnsi" w:hAnsiTheme="minorHAnsi" w:cstheme="minorHAnsi"/>
                <w:color w:val="000000"/>
              </w:rPr>
            </w:pPr>
            <w:r w:rsidRPr="00BD0C76">
              <w:rPr>
                <w:rFonts w:asciiTheme="minorHAnsi" w:hAnsiTheme="minorHAnsi" w:cstheme="minorHAnsi"/>
                <w:color w:val="000000"/>
              </w:rPr>
              <w:t>PRZETARGU</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NIEOGRANICZONEGO</w:t>
            </w:r>
          </w:p>
        </w:tc>
      </w:tr>
      <w:tr w:rsidR="00462563" w:rsidRPr="00BD0C76" w14:paraId="52FA4358" w14:textId="77777777" w:rsidTr="00AF53D3">
        <w:tc>
          <w:tcPr>
            <w:tcW w:w="9709" w:type="dxa"/>
          </w:tcPr>
          <w:p w14:paraId="25FFCC8A" w14:textId="77777777" w:rsidR="00462563" w:rsidRPr="00BD0C76" w:rsidRDefault="00462563" w:rsidP="0024317B">
            <w:pPr>
              <w:spacing w:line="276" w:lineRule="auto"/>
              <w:ind w:right="-286"/>
              <w:jc w:val="center"/>
              <w:rPr>
                <w:rFonts w:asciiTheme="minorHAnsi" w:hAnsiTheme="minorHAnsi" w:cstheme="minorHAnsi"/>
                <w:color w:val="000000"/>
              </w:rPr>
            </w:pPr>
          </w:p>
          <w:p w14:paraId="61569E0D" w14:textId="1B03C0CB" w:rsidR="00462563" w:rsidRPr="00BD0C76" w:rsidRDefault="00462563" w:rsidP="0024317B">
            <w:pPr>
              <w:spacing w:line="276" w:lineRule="auto"/>
              <w:ind w:right="-286"/>
              <w:jc w:val="center"/>
              <w:rPr>
                <w:rFonts w:asciiTheme="minorHAnsi" w:hAnsiTheme="minorHAnsi" w:cstheme="minorHAnsi"/>
                <w:color w:val="000000"/>
              </w:rPr>
            </w:pPr>
            <w:r w:rsidRPr="00BD0C76">
              <w:rPr>
                <w:rFonts w:asciiTheme="minorHAnsi" w:hAnsiTheme="minorHAnsi" w:cstheme="minorHAnsi"/>
                <w:color w:val="000000"/>
              </w:rPr>
              <w:t>prowadzonego</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zgodnie</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z</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postanowieniami</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ustawy</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z</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dnia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29</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stycznia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2004</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r.</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Prawo</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zamówień</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publicznych</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(tekst</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jednolity</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Dz.</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U.</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z</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201</w:t>
            </w:r>
            <w:r w:rsidR="00F001B9">
              <w:rPr>
                <w:rFonts w:asciiTheme="minorHAnsi" w:hAnsiTheme="minorHAnsi" w:cstheme="minorHAnsi"/>
                <w:color w:val="000000"/>
              </w:rPr>
              <w:t>8</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r.,</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poz.</w:t>
            </w:r>
            <w:r w:rsidR="00901F1F" w:rsidRPr="00BD0C76">
              <w:rPr>
                <w:rFonts w:asciiTheme="minorHAnsi" w:hAnsiTheme="minorHAnsi" w:cstheme="minorHAnsi"/>
                <w:color w:val="000000"/>
              </w:rPr>
              <w:t xml:space="preserve"> </w:t>
            </w:r>
            <w:r w:rsidR="00F001B9">
              <w:rPr>
                <w:rFonts w:asciiTheme="minorHAnsi" w:hAnsiTheme="minorHAnsi" w:cstheme="minorHAnsi"/>
                <w:color w:val="000000"/>
              </w:rPr>
              <w:t>1986</w:t>
            </w:r>
            <w:r w:rsidR="00901F1F" w:rsidRPr="00BD0C76">
              <w:rPr>
                <w:rFonts w:asciiTheme="minorHAnsi" w:hAnsiTheme="minorHAnsi" w:cstheme="minorHAnsi"/>
                <w:color w:val="000000"/>
              </w:rPr>
              <w:t xml:space="preserve"> </w:t>
            </w:r>
            <w:r w:rsidR="00E148C4" w:rsidRPr="00BD0C76">
              <w:rPr>
                <w:rFonts w:asciiTheme="minorHAnsi" w:hAnsiTheme="minorHAnsi" w:cstheme="minorHAnsi"/>
                <w:color w:val="000000"/>
              </w:rPr>
              <w:t>ze</w:t>
            </w:r>
            <w:r w:rsidR="00901F1F" w:rsidRPr="00BD0C76">
              <w:rPr>
                <w:rFonts w:asciiTheme="minorHAnsi" w:hAnsiTheme="minorHAnsi" w:cstheme="minorHAnsi"/>
                <w:color w:val="000000"/>
              </w:rPr>
              <w:t xml:space="preserve"> </w:t>
            </w:r>
            <w:r w:rsidR="00E148C4" w:rsidRPr="00BD0C76">
              <w:rPr>
                <w:rFonts w:asciiTheme="minorHAnsi" w:hAnsiTheme="minorHAnsi" w:cstheme="minorHAnsi"/>
                <w:color w:val="000000"/>
              </w:rPr>
              <w:t>zm.</w:t>
            </w:r>
            <w:r w:rsidRPr="00BD0C76">
              <w:rPr>
                <w:rFonts w:asciiTheme="minorHAnsi" w:hAnsiTheme="minorHAnsi" w:cstheme="minorHAnsi"/>
                <w:color w:val="000000"/>
              </w:rPr>
              <w:t>)</w:t>
            </w:r>
          </w:p>
        </w:tc>
      </w:tr>
      <w:tr w:rsidR="00462563" w:rsidRPr="00BD0C76" w14:paraId="6FABF8EA" w14:textId="77777777" w:rsidTr="00AF53D3">
        <w:trPr>
          <w:cantSplit/>
        </w:trPr>
        <w:tc>
          <w:tcPr>
            <w:tcW w:w="9709" w:type="dxa"/>
          </w:tcPr>
          <w:p w14:paraId="65F67303" w14:textId="77777777" w:rsidR="00462563" w:rsidRPr="00BD0C76" w:rsidRDefault="00462563" w:rsidP="0024317B">
            <w:pPr>
              <w:autoSpaceDE w:val="0"/>
              <w:autoSpaceDN w:val="0"/>
              <w:adjustRightInd w:val="0"/>
              <w:spacing w:line="276" w:lineRule="auto"/>
              <w:ind w:right="-286"/>
              <w:jc w:val="center"/>
              <w:rPr>
                <w:rFonts w:asciiTheme="minorHAnsi" w:hAnsiTheme="minorHAnsi" w:cstheme="minorHAnsi"/>
                <w:b/>
                <w:u w:val="single"/>
              </w:rPr>
            </w:pPr>
          </w:p>
          <w:p w14:paraId="3AA73772" w14:textId="3FA20241" w:rsidR="00462563" w:rsidRPr="00BD0C76" w:rsidRDefault="00411122" w:rsidP="0024317B">
            <w:pPr>
              <w:autoSpaceDE w:val="0"/>
              <w:autoSpaceDN w:val="0"/>
              <w:adjustRightInd w:val="0"/>
              <w:spacing w:line="276" w:lineRule="auto"/>
              <w:ind w:right="-286"/>
              <w:jc w:val="center"/>
              <w:rPr>
                <w:rFonts w:asciiTheme="minorHAnsi" w:hAnsiTheme="minorHAnsi" w:cstheme="minorHAnsi"/>
                <w:b/>
                <w:i/>
              </w:rPr>
            </w:pPr>
            <w:r>
              <w:rPr>
                <w:rFonts w:asciiTheme="minorHAnsi" w:hAnsiTheme="minorHAnsi" w:cstheme="minorHAnsi"/>
                <w:b/>
                <w:i/>
              </w:rPr>
              <w:t>Pn.</w:t>
            </w:r>
            <w:r w:rsidRPr="00020796">
              <w:rPr>
                <w:rFonts w:asciiTheme="minorHAnsi" w:hAnsiTheme="minorHAnsi" w:cstheme="minorHAnsi"/>
                <w:b/>
              </w:rPr>
              <w:t xml:space="preserve"> „</w:t>
            </w:r>
            <w:r w:rsidR="00020796">
              <w:rPr>
                <w:rFonts w:asciiTheme="minorHAnsi" w:hAnsiTheme="minorHAnsi" w:cstheme="minorHAnsi"/>
                <w:b/>
              </w:rPr>
              <w:t>Dostawa</w:t>
            </w:r>
            <w:r w:rsidR="00AA3913">
              <w:rPr>
                <w:rFonts w:asciiTheme="minorHAnsi" w:hAnsiTheme="minorHAnsi" w:cstheme="minorHAnsi"/>
                <w:b/>
              </w:rPr>
              <w:t xml:space="preserve"> fabrycznie nowej</w:t>
            </w:r>
            <w:r w:rsidR="00020796">
              <w:rPr>
                <w:rFonts w:asciiTheme="minorHAnsi" w:hAnsiTheme="minorHAnsi" w:cstheme="minorHAnsi"/>
                <w:b/>
              </w:rPr>
              <w:t xml:space="preserve"> ładowarki tele</w:t>
            </w:r>
            <w:r w:rsidR="00020796" w:rsidRPr="00020796">
              <w:rPr>
                <w:rFonts w:asciiTheme="minorHAnsi" w:hAnsiTheme="minorHAnsi" w:cstheme="minorHAnsi"/>
                <w:b/>
              </w:rPr>
              <w:t>skopowej</w:t>
            </w:r>
            <w:r w:rsidRPr="00020796">
              <w:rPr>
                <w:rFonts w:asciiTheme="minorHAnsi" w:hAnsiTheme="minorHAnsi" w:cstheme="minorHAnsi"/>
                <w:b/>
              </w:rPr>
              <w:t>”</w:t>
            </w:r>
          </w:p>
          <w:p w14:paraId="3C06E5D5" w14:textId="77777777" w:rsidR="00462563" w:rsidRPr="00BD0C76" w:rsidRDefault="00462563" w:rsidP="0024317B">
            <w:pPr>
              <w:spacing w:line="276" w:lineRule="auto"/>
              <w:ind w:right="-286"/>
              <w:jc w:val="center"/>
              <w:rPr>
                <w:rFonts w:asciiTheme="minorHAnsi" w:hAnsiTheme="minorHAnsi" w:cstheme="minorHAnsi"/>
                <w:b/>
                <w:i/>
                <w:color w:val="000000"/>
              </w:rPr>
            </w:pPr>
          </w:p>
        </w:tc>
      </w:tr>
    </w:tbl>
    <w:p w14:paraId="33790F5C" w14:textId="77777777" w:rsidR="00462563" w:rsidRPr="00BD0C76" w:rsidRDefault="00462563" w:rsidP="0024317B">
      <w:pPr>
        <w:spacing w:line="276" w:lineRule="auto"/>
        <w:ind w:right="-286"/>
        <w:jc w:val="center"/>
        <w:rPr>
          <w:rFonts w:asciiTheme="minorHAnsi" w:hAnsiTheme="minorHAnsi" w:cstheme="minorHAnsi"/>
          <w:color w:val="000000"/>
        </w:rPr>
      </w:pPr>
    </w:p>
    <w:p w14:paraId="464F1B0E" w14:textId="77777777" w:rsidR="00462563" w:rsidRPr="00BD0C76" w:rsidRDefault="00462563" w:rsidP="0024317B">
      <w:pPr>
        <w:spacing w:line="276" w:lineRule="auto"/>
        <w:ind w:right="-286"/>
        <w:jc w:val="center"/>
        <w:rPr>
          <w:rFonts w:asciiTheme="minorHAnsi" w:hAnsiTheme="minorHAnsi" w:cstheme="minorHAnsi"/>
          <w:color w:val="000000"/>
        </w:rPr>
      </w:pPr>
      <w:r w:rsidRPr="00BD0C76">
        <w:rPr>
          <w:rFonts w:asciiTheme="minorHAnsi" w:hAnsiTheme="minorHAnsi" w:cstheme="minorHAnsi"/>
          <w:color w:val="000000"/>
        </w:rPr>
        <w:t>Specyfikacja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niniejsza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zawiera: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1827"/>
        <w:gridCol w:w="6773"/>
      </w:tblGrid>
      <w:tr w:rsidR="00054DF0" w:rsidRPr="00BD0C76" w14:paraId="32F04804" w14:textId="77777777" w:rsidTr="00B43302">
        <w:trPr>
          <w:trHeight w:val="827"/>
        </w:trPr>
        <w:tc>
          <w:tcPr>
            <w:tcW w:w="331" w:type="pct"/>
            <w:tcBorders>
              <w:top w:val="single" w:sz="4" w:space="0" w:color="auto"/>
              <w:left w:val="single" w:sz="4" w:space="0" w:color="auto"/>
              <w:bottom w:val="single" w:sz="4" w:space="0" w:color="auto"/>
              <w:right w:val="single" w:sz="4" w:space="0" w:color="auto"/>
            </w:tcBorders>
            <w:vAlign w:val="center"/>
          </w:tcPr>
          <w:p w14:paraId="63CDD1BC" w14:textId="77777777" w:rsidR="00054DF0" w:rsidRPr="00BD0C76" w:rsidRDefault="00054DF0" w:rsidP="0024317B">
            <w:pPr>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Lp.</w:t>
            </w:r>
          </w:p>
        </w:tc>
        <w:tc>
          <w:tcPr>
            <w:tcW w:w="992" w:type="pct"/>
            <w:tcBorders>
              <w:top w:val="single" w:sz="4" w:space="0" w:color="auto"/>
              <w:left w:val="single" w:sz="4" w:space="0" w:color="auto"/>
              <w:bottom w:val="single" w:sz="4" w:space="0" w:color="auto"/>
              <w:right w:val="single" w:sz="4" w:space="0" w:color="auto"/>
            </w:tcBorders>
            <w:vAlign w:val="center"/>
          </w:tcPr>
          <w:p w14:paraId="7C4CC622" w14:textId="77777777" w:rsidR="00CD10FA" w:rsidRDefault="00054DF0" w:rsidP="0024317B">
            <w:pPr>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Oznaczenie</w:t>
            </w:r>
            <w:r w:rsidR="00901F1F" w:rsidRPr="00BD0C76">
              <w:rPr>
                <w:rFonts w:asciiTheme="minorHAnsi" w:hAnsiTheme="minorHAnsi" w:cstheme="minorHAnsi"/>
                <w:b/>
                <w:color w:val="000000"/>
              </w:rPr>
              <w:t xml:space="preserve"> </w:t>
            </w:r>
          </w:p>
          <w:p w14:paraId="69F3F77B" w14:textId="285A0B34" w:rsidR="00054DF0" w:rsidRPr="00BD0C76" w:rsidRDefault="00054DF0" w:rsidP="0024317B">
            <w:pPr>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części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4F6A0FE3" w14:textId="77777777" w:rsidR="00054DF0" w:rsidRPr="00BD0C76" w:rsidRDefault="00054DF0" w:rsidP="0024317B">
            <w:pPr>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Nazwa</w:t>
            </w:r>
            <w:r w:rsidR="00901F1F" w:rsidRPr="00BD0C76">
              <w:rPr>
                <w:rFonts w:asciiTheme="minorHAnsi" w:hAnsiTheme="minorHAnsi" w:cstheme="minorHAnsi"/>
                <w:b/>
                <w:color w:val="000000"/>
              </w:rPr>
              <w:t xml:space="preserve"> </w:t>
            </w:r>
            <w:r w:rsidRPr="00BD0C76">
              <w:rPr>
                <w:rFonts w:asciiTheme="minorHAnsi" w:hAnsiTheme="minorHAnsi" w:cstheme="minorHAnsi"/>
                <w:b/>
                <w:color w:val="000000"/>
              </w:rPr>
              <w:t>części</w:t>
            </w:r>
          </w:p>
        </w:tc>
      </w:tr>
      <w:tr w:rsidR="00054DF0" w:rsidRPr="00BD0C76" w14:paraId="5214BF9F" w14:textId="77777777" w:rsidTr="00B43302">
        <w:trPr>
          <w:trHeight w:val="327"/>
        </w:trPr>
        <w:tc>
          <w:tcPr>
            <w:tcW w:w="331" w:type="pct"/>
            <w:tcBorders>
              <w:top w:val="single" w:sz="4" w:space="0" w:color="auto"/>
              <w:left w:val="single" w:sz="4" w:space="0" w:color="auto"/>
              <w:bottom w:val="single" w:sz="4" w:space="0" w:color="auto"/>
              <w:right w:val="single" w:sz="4" w:space="0" w:color="auto"/>
            </w:tcBorders>
            <w:vAlign w:val="center"/>
          </w:tcPr>
          <w:p w14:paraId="47077F0B" w14:textId="77777777" w:rsidR="00054DF0" w:rsidRPr="00BD0C76" w:rsidRDefault="00054DF0" w:rsidP="0024317B">
            <w:pPr>
              <w:pStyle w:val="Stopka"/>
              <w:numPr>
                <w:ilvl w:val="0"/>
                <w:numId w:val="1"/>
              </w:numPr>
              <w:tabs>
                <w:tab w:val="clear" w:pos="4536"/>
                <w:tab w:val="clear" w:pos="9072"/>
              </w:tabs>
              <w:spacing w:line="276" w:lineRule="auto"/>
              <w:ind w:right="-286"/>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14:paraId="05A1AEAD" w14:textId="77777777" w:rsidR="00054DF0" w:rsidRPr="00BD0C76" w:rsidRDefault="00054DF0" w:rsidP="0024317B">
            <w:pPr>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Część</w:t>
            </w:r>
            <w:r w:rsidR="00901F1F" w:rsidRPr="00BD0C76">
              <w:rPr>
                <w:rFonts w:asciiTheme="minorHAnsi" w:hAnsiTheme="minorHAnsi" w:cstheme="minorHAnsi"/>
                <w:b/>
                <w:color w:val="000000"/>
              </w:rPr>
              <w:t xml:space="preserve"> </w:t>
            </w:r>
            <w:r w:rsidRPr="00BD0C76">
              <w:rPr>
                <w:rFonts w:asciiTheme="minorHAnsi" w:hAnsiTheme="minorHAnsi" w:cstheme="minorHAnsi"/>
                <w:b/>
                <w:color w:val="000000"/>
              </w:rPr>
              <w:t>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26B6E8FB" w14:textId="77777777" w:rsidR="00054DF0" w:rsidRPr="00BD0C76" w:rsidRDefault="00054DF0" w:rsidP="0024317B">
            <w:pPr>
              <w:spacing w:line="276" w:lineRule="auto"/>
              <w:ind w:right="-286"/>
              <w:jc w:val="center"/>
              <w:rPr>
                <w:rFonts w:asciiTheme="minorHAnsi" w:hAnsiTheme="minorHAnsi" w:cstheme="minorHAnsi"/>
                <w:color w:val="000000"/>
              </w:rPr>
            </w:pPr>
            <w:r w:rsidRPr="00BD0C76">
              <w:rPr>
                <w:rFonts w:asciiTheme="minorHAnsi" w:hAnsiTheme="minorHAnsi" w:cstheme="minorHAnsi"/>
                <w:color w:val="000000"/>
              </w:rPr>
              <w:t>Instrukcja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dla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Wykonawców</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(IDW)</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wraz</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z</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załącznikami</w:t>
            </w:r>
          </w:p>
        </w:tc>
      </w:tr>
      <w:tr w:rsidR="00054DF0" w:rsidRPr="00BD0C76" w14:paraId="24E6730D" w14:textId="77777777" w:rsidTr="00B43302">
        <w:trPr>
          <w:trHeight w:val="406"/>
        </w:trPr>
        <w:tc>
          <w:tcPr>
            <w:tcW w:w="331" w:type="pct"/>
            <w:tcBorders>
              <w:top w:val="single" w:sz="4" w:space="0" w:color="auto"/>
              <w:left w:val="single" w:sz="4" w:space="0" w:color="auto"/>
              <w:bottom w:val="single" w:sz="4" w:space="0" w:color="auto"/>
              <w:right w:val="single" w:sz="4" w:space="0" w:color="auto"/>
            </w:tcBorders>
            <w:vAlign w:val="center"/>
          </w:tcPr>
          <w:p w14:paraId="010819D2" w14:textId="77777777" w:rsidR="00054DF0" w:rsidRPr="00BD0C76" w:rsidRDefault="00054DF0" w:rsidP="0024317B">
            <w:pPr>
              <w:pStyle w:val="Stopka"/>
              <w:numPr>
                <w:ilvl w:val="0"/>
                <w:numId w:val="1"/>
              </w:numPr>
              <w:tabs>
                <w:tab w:val="clear" w:pos="4536"/>
                <w:tab w:val="clear" w:pos="9072"/>
              </w:tabs>
              <w:spacing w:line="276" w:lineRule="auto"/>
              <w:ind w:right="-286"/>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14:paraId="2ED345B6" w14:textId="77777777" w:rsidR="00054DF0" w:rsidRPr="00BD0C76" w:rsidRDefault="00054DF0" w:rsidP="0024317B">
            <w:pPr>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Część</w:t>
            </w:r>
            <w:r w:rsidR="00901F1F" w:rsidRPr="00BD0C76">
              <w:rPr>
                <w:rFonts w:asciiTheme="minorHAnsi" w:hAnsiTheme="minorHAnsi" w:cstheme="minorHAnsi"/>
                <w:b/>
                <w:color w:val="000000"/>
              </w:rPr>
              <w:t xml:space="preserve"> </w:t>
            </w:r>
            <w:r w:rsidRPr="00BD0C76">
              <w:rPr>
                <w:rFonts w:asciiTheme="minorHAnsi" w:hAnsiTheme="minorHAnsi" w:cstheme="minorHAnsi"/>
                <w:b/>
                <w:color w:val="000000"/>
              </w:rPr>
              <w:t>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7A262856" w14:textId="71C12853" w:rsidR="00054DF0" w:rsidRPr="00BD0C76" w:rsidRDefault="00811869" w:rsidP="0024317B">
            <w:pPr>
              <w:spacing w:line="276" w:lineRule="auto"/>
              <w:ind w:right="-286"/>
              <w:jc w:val="center"/>
              <w:rPr>
                <w:rFonts w:asciiTheme="minorHAnsi" w:hAnsiTheme="minorHAnsi" w:cstheme="minorHAnsi"/>
                <w:color w:val="000000"/>
              </w:rPr>
            </w:pPr>
            <w:r w:rsidRPr="00BD0C76">
              <w:rPr>
                <w:rFonts w:asciiTheme="minorHAnsi" w:hAnsiTheme="minorHAnsi" w:cstheme="minorHAnsi"/>
                <w:color w:val="000000"/>
              </w:rPr>
              <w:t xml:space="preserve">Szczegółowy Opis Przedmiotu Zamówienia </w:t>
            </w:r>
          </w:p>
        </w:tc>
      </w:tr>
      <w:tr w:rsidR="00054DF0" w:rsidRPr="00BD0C76" w14:paraId="32A4C107" w14:textId="77777777" w:rsidTr="00B43302">
        <w:trPr>
          <w:trHeight w:val="421"/>
        </w:trPr>
        <w:tc>
          <w:tcPr>
            <w:tcW w:w="331" w:type="pct"/>
            <w:tcBorders>
              <w:top w:val="single" w:sz="4" w:space="0" w:color="auto"/>
              <w:left w:val="single" w:sz="4" w:space="0" w:color="auto"/>
              <w:bottom w:val="single" w:sz="4" w:space="0" w:color="auto"/>
              <w:right w:val="single" w:sz="4" w:space="0" w:color="auto"/>
            </w:tcBorders>
            <w:vAlign w:val="center"/>
          </w:tcPr>
          <w:p w14:paraId="37D88913" w14:textId="77777777" w:rsidR="00054DF0" w:rsidRPr="00BD0C76" w:rsidRDefault="00054DF0" w:rsidP="0024317B">
            <w:pPr>
              <w:numPr>
                <w:ilvl w:val="0"/>
                <w:numId w:val="1"/>
              </w:numPr>
              <w:spacing w:line="276" w:lineRule="auto"/>
              <w:ind w:right="-286"/>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14:paraId="090F5F18" w14:textId="77777777" w:rsidR="00054DF0" w:rsidRPr="00BD0C76" w:rsidRDefault="00054DF0" w:rsidP="0024317B">
            <w:pPr>
              <w:spacing w:line="276" w:lineRule="auto"/>
              <w:ind w:right="-286"/>
              <w:jc w:val="center"/>
              <w:rPr>
                <w:rFonts w:asciiTheme="minorHAnsi" w:hAnsiTheme="minorHAnsi" w:cstheme="minorHAnsi"/>
                <w:b/>
                <w:color w:val="000000"/>
              </w:rPr>
            </w:pPr>
            <w:r w:rsidRPr="00BD0C76">
              <w:rPr>
                <w:rFonts w:asciiTheme="minorHAnsi" w:hAnsiTheme="minorHAnsi" w:cstheme="minorHAnsi"/>
                <w:b/>
                <w:color w:val="000000"/>
              </w:rPr>
              <w:t>Część</w:t>
            </w:r>
            <w:r w:rsidR="00901F1F" w:rsidRPr="00BD0C76">
              <w:rPr>
                <w:rFonts w:asciiTheme="minorHAnsi" w:hAnsiTheme="minorHAnsi" w:cstheme="minorHAnsi"/>
                <w:b/>
                <w:color w:val="000000"/>
              </w:rPr>
              <w:t xml:space="preserve"> </w:t>
            </w:r>
            <w:r w:rsidRPr="00BD0C76">
              <w:rPr>
                <w:rFonts w:asciiTheme="minorHAnsi" w:hAnsiTheme="minorHAnsi" w:cstheme="minorHAnsi"/>
                <w:b/>
                <w:color w:val="000000"/>
              </w:rPr>
              <w:t>III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2DBFD03F" w14:textId="77777777" w:rsidR="00054DF0" w:rsidRPr="00BD0C76" w:rsidRDefault="00337E16" w:rsidP="0024317B">
            <w:pPr>
              <w:spacing w:line="276" w:lineRule="auto"/>
              <w:ind w:right="-286"/>
              <w:jc w:val="center"/>
              <w:rPr>
                <w:rFonts w:asciiTheme="minorHAnsi" w:hAnsiTheme="minorHAnsi" w:cstheme="minorHAnsi"/>
                <w:color w:val="000000"/>
              </w:rPr>
            </w:pPr>
            <w:r w:rsidRPr="00BD0C76">
              <w:rPr>
                <w:rFonts w:asciiTheme="minorHAnsi" w:hAnsiTheme="minorHAnsi" w:cstheme="minorHAnsi"/>
                <w:color w:val="000000"/>
              </w:rPr>
              <w:t>Wzór</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umowy</w:t>
            </w:r>
          </w:p>
        </w:tc>
      </w:tr>
    </w:tbl>
    <w:p w14:paraId="612DBA6A" w14:textId="77777777" w:rsidR="00CA72E1" w:rsidRPr="00BD0C76" w:rsidRDefault="00CA72E1" w:rsidP="0024317B">
      <w:pPr>
        <w:pStyle w:val="Tekstpodstawowy"/>
        <w:spacing w:line="276" w:lineRule="auto"/>
        <w:ind w:right="-286"/>
        <w:jc w:val="center"/>
        <w:rPr>
          <w:rFonts w:asciiTheme="minorHAnsi" w:hAnsiTheme="minorHAnsi" w:cstheme="minorHAnsi"/>
          <w:b w:val="0"/>
          <w:i w:val="0"/>
          <w:iCs w:val="0"/>
          <w:color w:val="000000"/>
        </w:rPr>
      </w:pPr>
    </w:p>
    <w:p w14:paraId="32555BD6" w14:textId="77777777" w:rsidR="00CA72E1" w:rsidRPr="00BD0C76" w:rsidRDefault="00CA72E1" w:rsidP="0024317B">
      <w:pPr>
        <w:pStyle w:val="Tekstpodstawowy"/>
        <w:spacing w:line="276" w:lineRule="auto"/>
        <w:ind w:right="-286"/>
        <w:jc w:val="center"/>
        <w:rPr>
          <w:rFonts w:asciiTheme="minorHAnsi" w:hAnsiTheme="minorHAnsi" w:cstheme="minorHAnsi"/>
          <w:b w:val="0"/>
          <w:i w:val="0"/>
          <w:iCs w:val="0"/>
          <w:color w:val="000000"/>
        </w:rPr>
      </w:pPr>
    </w:p>
    <w:p w14:paraId="0FB0E6BA" w14:textId="77777777" w:rsidR="00462563" w:rsidRPr="00BD0C76" w:rsidRDefault="00462563" w:rsidP="0024317B">
      <w:pPr>
        <w:pStyle w:val="Tekstpodstawowy"/>
        <w:spacing w:line="276" w:lineRule="auto"/>
        <w:ind w:right="-286"/>
        <w:jc w:val="center"/>
        <w:rPr>
          <w:rFonts w:asciiTheme="minorHAnsi" w:hAnsiTheme="minorHAnsi" w:cstheme="minorHAnsi"/>
          <w:b w:val="0"/>
          <w:i w:val="0"/>
          <w:iCs w:val="0"/>
          <w:color w:val="000000"/>
        </w:rPr>
      </w:pPr>
      <w:r w:rsidRPr="00BD0C76">
        <w:rPr>
          <w:rFonts w:asciiTheme="minorHAnsi" w:hAnsiTheme="minorHAnsi" w:cstheme="minorHAnsi"/>
          <w:b w:val="0"/>
          <w:i w:val="0"/>
          <w:iCs w:val="0"/>
          <w:color w:val="000000"/>
        </w:rPr>
        <w:t>Zatwierdził</w:t>
      </w:r>
    </w:p>
    <w:p w14:paraId="10903A13" w14:textId="77777777" w:rsidR="00462563" w:rsidRPr="00BD0C76" w:rsidRDefault="00462563" w:rsidP="0024317B">
      <w:pPr>
        <w:spacing w:line="276" w:lineRule="auto"/>
        <w:ind w:right="-286"/>
        <w:jc w:val="center"/>
        <w:rPr>
          <w:rFonts w:asciiTheme="minorHAnsi" w:hAnsiTheme="minorHAnsi" w:cstheme="minorHAnsi"/>
        </w:rPr>
      </w:pPr>
      <w:r w:rsidRPr="00BD0C76">
        <w:rPr>
          <w:rFonts w:asciiTheme="minorHAnsi" w:hAnsiTheme="minorHAnsi" w:cstheme="minorHAnsi"/>
        </w:rPr>
        <w:t>PRZEWODNICZĄCY</w:t>
      </w:r>
    </w:p>
    <w:p w14:paraId="0810AFD7" w14:textId="77777777" w:rsidR="00462563" w:rsidRPr="00BD0C76" w:rsidRDefault="00462563" w:rsidP="0024317B">
      <w:pPr>
        <w:spacing w:line="276" w:lineRule="auto"/>
        <w:ind w:right="-286"/>
        <w:jc w:val="center"/>
        <w:rPr>
          <w:rFonts w:asciiTheme="minorHAnsi" w:eastAsia="Calibri" w:hAnsiTheme="minorHAnsi" w:cstheme="minorHAnsi"/>
        </w:rPr>
      </w:pPr>
      <w:r w:rsidRPr="00BD0C76">
        <w:rPr>
          <w:rFonts w:asciiTheme="minorHAnsi" w:hAnsiTheme="minorHAnsi" w:cstheme="minorHAnsi"/>
        </w:rPr>
        <w:t>Zarządu</w:t>
      </w:r>
      <w:r w:rsidR="00901F1F" w:rsidRPr="00BD0C76">
        <w:rPr>
          <w:rFonts w:asciiTheme="minorHAnsi" w:hAnsiTheme="minorHAnsi" w:cstheme="minorHAnsi"/>
        </w:rPr>
        <w:t xml:space="preserve"> </w:t>
      </w:r>
      <w:r w:rsidRPr="00BD0C76">
        <w:rPr>
          <w:rFonts w:asciiTheme="minorHAnsi" w:hAnsiTheme="minorHAnsi" w:cstheme="minorHAnsi"/>
        </w:rPr>
        <w:t>Związku</w:t>
      </w:r>
      <w:r w:rsidR="00901F1F" w:rsidRPr="00BD0C76">
        <w:rPr>
          <w:rFonts w:asciiTheme="minorHAnsi" w:hAnsiTheme="minorHAnsi" w:cstheme="minorHAnsi"/>
        </w:rPr>
        <w:t xml:space="preserve"> </w:t>
      </w:r>
      <w:r w:rsidRPr="00BD0C76">
        <w:rPr>
          <w:rFonts w:asciiTheme="minorHAnsi" w:hAnsiTheme="minorHAnsi" w:cstheme="minorHAnsi"/>
        </w:rPr>
        <w:t>Komunalnego</w:t>
      </w:r>
      <w:r w:rsidR="00901F1F" w:rsidRPr="00BD0C76">
        <w:rPr>
          <w:rFonts w:asciiTheme="minorHAnsi" w:hAnsiTheme="minorHAnsi" w:cstheme="minorHAnsi"/>
        </w:rPr>
        <w:t xml:space="preserve"> </w:t>
      </w:r>
      <w:r w:rsidRPr="00BD0C76">
        <w:rPr>
          <w:rFonts w:asciiTheme="minorHAnsi" w:hAnsiTheme="minorHAnsi" w:cstheme="minorHAnsi"/>
        </w:rPr>
        <w:t>Gmin</w:t>
      </w:r>
    </w:p>
    <w:p w14:paraId="033682C8" w14:textId="77777777" w:rsidR="00462563" w:rsidRPr="00BD0C76" w:rsidRDefault="00462563" w:rsidP="0024317B">
      <w:pPr>
        <w:spacing w:line="276" w:lineRule="auto"/>
        <w:ind w:right="-286"/>
        <w:jc w:val="center"/>
        <w:rPr>
          <w:rFonts w:asciiTheme="minorHAnsi" w:hAnsiTheme="minorHAnsi" w:cstheme="minorHAnsi"/>
        </w:rPr>
      </w:pPr>
      <w:r w:rsidRPr="00BD0C76">
        <w:rPr>
          <w:rFonts w:asciiTheme="minorHAnsi" w:eastAsia="Calibri" w:hAnsiTheme="minorHAnsi" w:cstheme="minorHAnsi"/>
        </w:rPr>
        <w:t>„</w:t>
      </w:r>
      <w:r w:rsidRPr="00BD0C76">
        <w:rPr>
          <w:rFonts w:asciiTheme="minorHAnsi" w:hAnsiTheme="minorHAnsi" w:cstheme="minorHAnsi"/>
        </w:rPr>
        <w:t>Czyste</w:t>
      </w:r>
      <w:r w:rsidR="00901F1F" w:rsidRPr="00BD0C76">
        <w:rPr>
          <w:rFonts w:asciiTheme="minorHAnsi" w:hAnsiTheme="minorHAnsi" w:cstheme="minorHAnsi"/>
        </w:rPr>
        <w:t xml:space="preserve"> </w:t>
      </w:r>
      <w:r w:rsidRPr="00BD0C76">
        <w:rPr>
          <w:rFonts w:asciiTheme="minorHAnsi" w:hAnsiTheme="minorHAnsi" w:cstheme="minorHAnsi"/>
        </w:rPr>
        <w:t>Miasto,</w:t>
      </w:r>
      <w:r w:rsidR="00901F1F" w:rsidRPr="00BD0C76">
        <w:rPr>
          <w:rFonts w:asciiTheme="minorHAnsi" w:hAnsiTheme="minorHAnsi" w:cstheme="minorHAnsi"/>
        </w:rPr>
        <w:t xml:space="preserve"> </w:t>
      </w:r>
      <w:r w:rsidRPr="00BD0C76">
        <w:rPr>
          <w:rFonts w:asciiTheme="minorHAnsi" w:hAnsiTheme="minorHAnsi" w:cstheme="minorHAnsi"/>
        </w:rPr>
        <w:t>Czysta</w:t>
      </w:r>
      <w:r w:rsidR="00901F1F" w:rsidRPr="00BD0C76">
        <w:rPr>
          <w:rFonts w:asciiTheme="minorHAnsi" w:hAnsiTheme="minorHAnsi" w:cstheme="minorHAnsi"/>
        </w:rPr>
        <w:t xml:space="preserve"> </w:t>
      </w:r>
      <w:r w:rsidRPr="00BD0C76">
        <w:rPr>
          <w:rFonts w:asciiTheme="minorHAnsi" w:hAnsiTheme="minorHAnsi" w:cstheme="minorHAnsi"/>
        </w:rPr>
        <w:t>Gmina”</w:t>
      </w:r>
    </w:p>
    <w:p w14:paraId="5D43E48F" w14:textId="77777777" w:rsidR="00CA72E1" w:rsidRPr="00BD0C76" w:rsidRDefault="00CA72E1" w:rsidP="0024317B">
      <w:pPr>
        <w:spacing w:line="276" w:lineRule="auto"/>
        <w:ind w:right="-286"/>
        <w:jc w:val="center"/>
        <w:rPr>
          <w:rFonts w:asciiTheme="minorHAnsi" w:hAnsiTheme="minorHAnsi" w:cstheme="minorHAnsi"/>
        </w:rPr>
      </w:pPr>
      <w:r w:rsidRPr="00BD0C76">
        <w:rPr>
          <w:rFonts w:asciiTheme="minorHAnsi" w:hAnsiTheme="minorHAnsi" w:cstheme="minorHAnsi"/>
        </w:rPr>
        <w:t>(-)</w:t>
      </w:r>
    </w:p>
    <w:p w14:paraId="10A41ABF" w14:textId="604F5A52" w:rsidR="00CA72E1" w:rsidRPr="00BD0C76" w:rsidRDefault="00231210" w:rsidP="0024317B">
      <w:pPr>
        <w:spacing w:line="276" w:lineRule="auto"/>
        <w:ind w:right="-286"/>
        <w:jc w:val="center"/>
        <w:rPr>
          <w:rFonts w:asciiTheme="minorHAnsi" w:hAnsiTheme="minorHAnsi" w:cstheme="minorHAnsi"/>
        </w:rPr>
      </w:pPr>
      <w:r>
        <w:rPr>
          <w:rFonts w:asciiTheme="minorHAnsi" w:hAnsiTheme="minorHAnsi" w:cstheme="minorHAnsi"/>
        </w:rPr>
        <w:t>Janusz Pęcherz</w:t>
      </w:r>
    </w:p>
    <w:p w14:paraId="02A2BEDF" w14:textId="77777777" w:rsidR="00462563" w:rsidRPr="00BD0C76" w:rsidRDefault="00462563" w:rsidP="0024317B">
      <w:pPr>
        <w:spacing w:line="276" w:lineRule="auto"/>
        <w:ind w:right="-286"/>
        <w:jc w:val="center"/>
        <w:rPr>
          <w:rFonts w:asciiTheme="minorHAnsi" w:hAnsiTheme="minorHAnsi" w:cstheme="minorHAnsi"/>
          <w:color w:val="000000"/>
        </w:rPr>
      </w:pPr>
    </w:p>
    <w:p w14:paraId="38812E4E" w14:textId="77777777" w:rsidR="00462563" w:rsidRPr="00BD0C76" w:rsidRDefault="00462563" w:rsidP="0024317B">
      <w:pPr>
        <w:spacing w:line="276" w:lineRule="auto"/>
        <w:ind w:right="-286"/>
        <w:jc w:val="center"/>
        <w:rPr>
          <w:rFonts w:asciiTheme="minorHAnsi" w:hAnsiTheme="minorHAnsi" w:cstheme="minorHAnsi"/>
          <w:color w:val="000000"/>
        </w:rPr>
      </w:pPr>
    </w:p>
    <w:p w14:paraId="4EDA3024" w14:textId="77777777" w:rsidR="00155616" w:rsidRPr="00BD0C76" w:rsidRDefault="00155616" w:rsidP="0024317B">
      <w:pPr>
        <w:spacing w:line="276" w:lineRule="auto"/>
        <w:ind w:right="-286"/>
        <w:jc w:val="center"/>
        <w:rPr>
          <w:rFonts w:asciiTheme="minorHAnsi" w:hAnsiTheme="minorHAnsi" w:cstheme="minorHAnsi"/>
          <w:color w:val="000000"/>
        </w:rPr>
      </w:pPr>
    </w:p>
    <w:p w14:paraId="2375C2B3" w14:textId="77777777" w:rsidR="00155616" w:rsidRPr="00BD0C76" w:rsidRDefault="00155616" w:rsidP="0024317B">
      <w:pPr>
        <w:spacing w:line="276" w:lineRule="auto"/>
        <w:ind w:right="-286"/>
        <w:jc w:val="center"/>
        <w:rPr>
          <w:rFonts w:asciiTheme="minorHAnsi" w:hAnsiTheme="minorHAnsi" w:cstheme="minorHAnsi"/>
          <w:color w:val="000000"/>
        </w:rPr>
      </w:pPr>
    </w:p>
    <w:p w14:paraId="77BB1CE6" w14:textId="77777777" w:rsidR="00155616" w:rsidRPr="00BD0C76" w:rsidRDefault="00155616" w:rsidP="0024317B">
      <w:pPr>
        <w:spacing w:line="276" w:lineRule="auto"/>
        <w:ind w:right="-286"/>
        <w:jc w:val="center"/>
        <w:rPr>
          <w:rFonts w:asciiTheme="minorHAnsi" w:hAnsiTheme="minorHAnsi" w:cstheme="minorHAnsi"/>
          <w:color w:val="000000"/>
        </w:rPr>
      </w:pPr>
    </w:p>
    <w:p w14:paraId="60509585" w14:textId="77777777" w:rsidR="00155616" w:rsidRPr="00BD0C76" w:rsidRDefault="00155616" w:rsidP="0024317B">
      <w:pPr>
        <w:spacing w:line="276" w:lineRule="auto"/>
        <w:ind w:right="-286"/>
        <w:jc w:val="center"/>
        <w:rPr>
          <w:rFonts w:asciiTheme="minorHAnsi" w:hAnsiTheme="minorHAnsi" w:cstheme="minorHAnsi"/>
          <w:color w:val="000000"/>
        </w:rPr>
      </w:pPr>
    </w:p>
    <w:p w14:paraId="0E84F3CC" w14:textId="77777777" w:rsidR="00155616" w:rsidRPr="00BD0C76" w:rsidRDefault="00155616" w:rsidP="0024317B">
      <w:pPr>
        <w:spacing w:line="276" w:lineRule="auto"/>
        <w:ind w:right="-286"/>
        <w:jc w:val="center"/>
        <w:rPr>
          <w:rFonts w:asciiTheme="minorHAnsi" w:hAnsiTheme="minorHAnsi" w:cstheme="minorHAnsi"/>
          <w:color w:val="000000"/>
        </w:rPr>
      </w:pPr>
    </w:p>
    <w:p w14:paraId="1D89A2D7" w14:textId="7063975F" w:rsidR="00462563" w:rsidRPr="00BD0C76" w:rsidRDefault="00462563" w:rsidP="0024317B">
      <w:pPr>
        <w:spacing w:line="276" w:lineRule="auto"/>
        <w:ind w:right="-286"/>
        <w:jc w:val="center"/>
        <w:rPr>
          <w:rFonts w:asciiTheme="minorHAnsi" w:hAnsiTheme="minorHAnsi" w:cstheme="minorHAnsi"/>
          <w:color w:val="000000"/>
        </w:rPr>
      </w:pPr>
      <w:r w:rsidRPr="00BD0C76">
        <w:rPr>
          <w:rFonts w:asciiTheme="minorHAnsi" w:hAnsiTheme="minorHAnsi" w:cstheme="minorHAnsi"/>
          <w:color w:val="000000"/>
        </w:rPr>
        <w:t>Orli</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Staw,</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dnia</w:t>
      </w:r>
      <w:r w:rsidR="001C1A6B">
        <w:rPr>
          <w:rFonts w:asciiTheme="minorHAnsi" w:hAnsiTheme="minorHAnsi" w:cstheme="minorHAnsi"/>
          <w:color w:val="000000"/>
        </w:rPr>
        <w:t xml:space="preserve"> </w:t>
      </w:r>
      <w:r w:rsidR="00CD10FA" w:rsidRPr="0098706B">
        <w:rPr>
          <w:rFonts w:asciiTheme="minorHAnsi" w:hAnsiTheme="minorHAnsi" w:cstheme="minorHAnsi"/>
          <w:color w:val="000000"/>
        </w:rPr>
        <w:t>8 lipca</w:t>
      </w:r>
      <w:r w:rsidR="0059754E" w:rsidRPr="00BD0C76">
        <w:rPr>
          <w:rFonts w:asciiTheme="minorHAnsi" w:hAnsiTheme="minorHAnsi" w:cstheme="minorHAnsi"/>
          <w:color w:val="000000"/>
        </w:rPr>
        <w:t xml:space="preserve"> </w:t>
      </w:r>
      <w:r w:rsidR="00AF0069" w:rsidRPr="00BD0C76">
        <w:rPr>
          <w:rFonts w:asciiTheme="minorHAnsi" w:hAnsiTheme="minorHAnsi" w:cstheme="minorHAnsi"/>
          <w:color w:val="000000"/>
        </w:rPr>
        <w:t>201</w:t>
      </w:r>
      <w:r w:rsidR="00231210">
        <w:rPr>
          <w:rFonts w:asciiTheme="minorHAnsi" w:hAnsiTheme="minorHAnsi" w:cstheme="minorHAnsi"/>
          <w:color w:val="000000"/>
        </w:rPr>
        <w:t>9</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roku</w:t>
      </w:r>
    </w:p>
    <w:p w14:paraId="4438E1C1" w14:textId="77777777" w:rsidR="00462563" w:rsidRPr="00BD0C76" w:rsidRDefault="00462563" w:rsidP="0024317B">
      <w:pPr>
        <w:spacing w:line="276" w:lineRule="auto"/>
        <w:ind w:right="-286"/>
        <w:jc w:val="center"/>
        <w:rPr>
          <w:rFonts w:asciiTheme="minorHAnsi" w:hAnsiTheme="minorHAnsi" w:cstheme="minorHAnsi"/>
          <w:color w:val="000000"/>
        </w:rPr>
      </w:pPr>
    </w:p>
    <w:p w14:paraId="5539862C" w14:textId="77777777" w:rsidR="00FF1994" w:rsidRPr="00BD0C76" w:rsidRDefault="00FF1994" w:rsidP="0024317B">
      <w:pPr>
        <w:spacing w:line="276" w:lineRule="auto"/>
        <w:ind w:right="-286"/>
        <w:jc w:val="both"/>
        <w:rPr>
          <w:rFonts w:asciiTheme="minorHAnsi" w:hAnsiTheme="minorHAnsi" w:cstheme="minorHAnsi"/>
          <w:b/>
        </w:rPr>
        <w:sectPr w:rsidR="00FF1994" w:rsidRPr="00BD0C76" w:rsidSect="003E0F84">
          <w:headerReference w:type="default" r:id="rId9"/>
          <w:footerReference w:type="even" r:id="rId10"/>
          <w:footerReference w:type="default" r:id="rId11"/>
          <w:headerReference w:type="first" r:id="rId12"/>
          <w:pgSz w:w="11906" w:h="16838"/>
          <w:pgMar w:top="1134" w:right="1418" w:bottom="1134" w:left="1418" w:header="360" w:footer="709" w:gutter="0"/>
          <w:cols w:space="708"/>
          <w:docGrid w:linePitch="360"/>
        </w:sectPr>
      </w:pPr>
    </w:p>
    <w:p w14:paraId="1ADD36C1" w14:textId="77777777" w:rsidR="00462563" w:rsidRPr="00BD0C76" w:rsidRDefault="00462563" w:rsidP="0024317B">
      <w:pPr>
        <w:spacing w:line="276" w:lineRule="auto"/>
        <w:ind w:right="-286"/>
        <w:jc w:val="center"/>
        <w:rPr>
          <w:rFonts w:asciiTheme="minorHAnsi" w:eastAsia="Calibri" w:hAnsiTheme="minorHAnsi" w:cstheme="minorHAnsi"/>
          <w:b/>
        </w:rPr>
      </w:pPr>
      <w:bookmarkStart w:id="0" w:name="_Toc172516563"/>
      <w:bookmarkStart w:id="1" w:name="_Toc448221630"/>
      <w:r w:rsidRPr="00BD0C76">
        <w:rPr>
          <w:rFonts w:asciiTheme="minorHAnsi" w:eastAsia="Calibri" w:hAnsiTheme="minorHAnsi" w:cstheme="minorHAnsi"/>
          <w:b/>
        </w:rPr>
        <w:lastRenderedPageBreak/>
        <w:t>CZĘŚĆ</w:t>
      </w:r>
      <w:r w:rsidR="00901F1F" w:rsidRPr="00BD0C76">
        <w:rPr>
          <w:rFonts w:asciiTheme="minorHAnsi" w:eastAsia="Calibri" w:hAnsiTheme="minorHAnsi" w:cstheme="minorHAnsi"/>
          <w:b/>
        </w:rPr>
        <w:t xml:space="preserve"> </w:t>
      </w:r>
      <w:r w:rsidRPr="00BD0C76">
        <w:rPr>
          <w:rFonts w:asciiTheme="minorHAnsi" w:eastAsia="Calibri" w:hAnsiTheme="minorHAnsi" w:cstheme="minorHAnsi"/>
          <w:b/>
        </w:rPr>
        <w:t>I</w:t>
      </w:r>
    </w:p>
    <w:p w14:paraId="338A4BC0" w14:textId="77777777" w:rsidR="008F7A04" w:rsidRPr="00BD0C76" w:rsidRDefault="008F7A04" w:rsidP="0024317B">
      <w:pPr>
        <w:spacing w:line="276" w:lineRule="auto"/>
        <w:ind w:right="-286"/>
        <w:jc w:val="center"/>
        <w:rPr>
          <w:rFonts w:asciiTheme="minorHAnsi" w:eastAsia="Calibri" w:hAnsiTheme="minorHAnsi" w:cstheme="minorHAnsi"/>
          <w:b/>
        </w:rPr>
      </w:pPr>
    </w:p>
    <w:p w14:paraId="5B88E315" w14:textId="77777777" w:rsidR="008F7A04" w:rsidRPr="00BD0C76" w:rsidRDefault="008F7A04" w:rsidP="0024317B">
      <w:pPr>
        <w:spacing w:line="276" w:lineRule="auto"/>
        <w:ind w:right="-286"/>
        <w:jc w:val="center"/>
        <w:rPr>
          <w:rFonts w:asciiTheme="minorHAnsi" w:eastAsia="Calibri" w:hAnsiTheme="minorHAnsi" w:cstheme="minorHAnsi"/>
          <w:b/>
        </w:rPr>
      </w:pPr>
      <w:r w:rsidRPr="00BD0C76">
        <w:rPr>
          <w:rFonts w:asciiTheme="minorHAnsi" w:eastAsia="Calibri" w:hAnsiTheme="minorHAnsi" w:cstheme="minorHAnsi"/>
          <w:b/>
        </w:rPr>
        <w:t>INSTRUKCJA</w:t>
      </w:r>
      <w:r w:rsidR="00901F1F" w:rsidRPr="00BD0C76">
        <w:rPr>
          <w:rFonts w:asciiTheme="minorHAnsi" w:eastAsia="Calibri" w:hAnsiTheme="minorHAnsi" w:cstheme="minorHAnsi"/>
          <w:b/>
        </w:rPr>
        <w:t xml:space="preserve"> </w:t>
      </w:r>
      <w:r w:rsidRPr="00BD0C76">
        <w:rPr>
          <w:rFonts w:asciiTheme="minorHAnsi" w:eastAsia="Calibri" w:hAnsiTheme="minorHAnsi" w:cstheme="minorHAnsi"/>
          <w:b/>
        </w:rPr>
        <w:t>DLA</w:t>
      </w:r>
      <w:r w:rsidR="00901F1F" w:rsidRPr="00BD0C76">
        <w:rPr>
          <w:rFonts w:asciiTheme="minorHAnsi" w:eastAsia="Calibri" w:hAnsiTheme="minorHAnsi" w:cstheme="minorHAnsi"/>
          <w:b/>
        </w:rPr>
        <w:t xml:space="preserve"> </w:t>
      </w:r>
      <w:r w:rsidRPr="00BD0C76">
        <w:rPr>
          <w:rFonts w:asciiTheme="minorHAnsi" w:eastAsia="Calibri" w:hAnsiTheme="minorHAnsi" w:cstheme="minorHAnsi"/>
          <w:b/>
        </w:rPr>
        <w:t>WYKONAWCÓW</w:t>
      </w:r>
    </w:p>
    <w:p w14:paraId="2D7C90C5" w14:textId="77777777" w:rsidR="008F7A04" w:rsidRPr="00BD0C76" w:rsidRDefault="008F7A04" w:rsidP="0024317B">
      <w:pPr>
        <w:spacing w:line="276" w:lineRule="auto"/>
        <w:ind w:right="-286"/>
        <w:jc w:val="both"/>
        <w:rPr>
          <w:rFonts w:asciiTheme="minorHAnsi" w:eastAsia="Calibri" w:hAnsiTheme="minorHAnsi" w:cstheme="minorHAnsi"/>
          <w:b/>
        </w:rPr>
      </w:pPr>
    </w:p>
    <w:p w14:paraId="1ECA9DE0" w14:textId="77777777" w:rsidR="00462563" w:rsidRPr="00BD0C76" w:rsidRDefault="00462563" w:rsidP="00A449DD">
      <w:pPr>
        <w:pStyle w:val="Nowy2"/>
        <w:rPr>
          <w:bCs/>
        </w:rPr>
      </w:pPr>
      <w:r w:rsidRPr="00BD0C76">
        <w:t>Nazwa</w:t>
      </w:r>
      <w:r w:rsidR="00901F1F" w:rsidRPr="00BD0C76">
        <w:t xml:space="preserve"> </w:t>
      </w:r>
      <w:r w:rsidRPr="00BD0C76">
        <w:t>(firma)</w:t>
      </w:r>
      <w:r w:rsidR="00901F1F" w:rsidRPr="00BD0C76">
        <w:t xml:space="preserve"> </w:t>
      </w:r>
      <w:r w:rsidRPr="00BD0C76">
        <w:t>i</w:t>
      </w:r>
      <w:r w:rsidR="00901F1F" w:rsidRPr="00BD0C76">
        <w:t xml:space="preserve"> </w:t>
      </w:r>
      <w:r w:rsidRPr="00BD0C76">
        <w:t>adres</w:t>
      </w:r>
      <w:r w:rsidR="00901F1F" w:rsidRPr="00BD0C76">
        <w:t xml:space="preserve"> </w:t>
      </w:r>
      <w:r w:rsidRPr="00BD0C76">
        <w:t>Zamawiającego.</w:t>
      </w:r>
      <w:bookmarkEnd w:id="0"/>
      <w:bookmarkEnd w:id="1"/>
    </w:p>
    <w:p w14:paraId="5E1758B7" w14:textId="77777777" w:rsidR="00462563" w:rsidRPr="00BD0C76" w:rsidRDefault="00462563" w:rsidP="0024317B">
      <w:pPr>
        <w:spacing w:line="276" w:lineRule="auto"/>
        <w:ind w:right="-286"/>
        <w:jc w:val="both"/>
        <w:rPr>
          <w:rFonts w:asciiTheme="minorHAnsi" w:hAnsiTheme="minorHAnsi" w:cstheme="minorHAnsi"/>
          <w:color w:val="000000"/>
        </w:rPr>
      </w:pPr>
      <w:r w:rsidRPr="00BD0C76">
        <w:rPr>
          <w:rFonts w:asciiTheme="minorHAnsi" w:hAnsiTheme="minorHAnsi" w:cstheme="minorHAnsi"/>
          <w:color w:val="000000"/>
        </w:rPr>
        <w:t>Związek</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Komunalny</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Gmin</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„Czyste</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Miasto,</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Czysta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Gmina”</w:t>
      </w:r>
    </w:p>
    <w:p w14:paraId="40B3431D" w14:textId="77777777" w:rsidR="00462563" w:rsidRPr="00BD0C76" w:rsidRDefault="00462563" w:rsidP="0024317B">
      <w:pPr>
        <w:spacing w:line="276" w:lineRule="auto"/>
        <w:ind w:right="-286"/>
        <w:jc w:val="both"/>
        <w:rPr>
          <w:rFonts w:asciiTheme="minorHAnsi" w:hAnsiTheme="minorHAnsi" w:cstheme="minorHAnsi"/>
          <w:color w:val="000000"/>
        </w:rPr>
      </w:pPr>
      <w:r w:rsidRPr="00BD0C76">
        <w:rPr>
          <w:rFonts w:asciiTheme="minorHAnsi" w:hAnsiTheme="minorHAnsi" w:cstheme="minorHAnsi"/>
          <w:color w:val="000000"/>
        </w:rPr>
        <w:t>Pl.</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Św.</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Józefa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5,</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62</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800</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Kalisz</w:t>
      </w:r>
    </w:p>
    <w:p w14:paraId="3822992F" w14:textId="77777777" w:rsidR="00462563" w:rsidRPr="00BD0C76" w:rsidRDefault="00462563" w:rsidP="0024317B">
      <w:pPr>
        <w:spacing w:line="276" w:lineRule="auto"/>
        <w:ind w:right="-286"/>
        <w:jc w:val="both"/>
        <w:rPr>
          <w:rFonts w:asciiTheme="minorHAnsi" w:hAnsiTheme="minorHAnsi" w:cstheme="minorHAnsi"/>
          <w:color w:val="000000"/>
          <w:u w:val="single"/>
        </w:rPr>
      </w:pPr>
      <w:r w:rsidRPr="00BD0C76">
        <w:rPr>
          <w:rFonts w:asciiTheme="minorHAnsi" w:hAnsiTheme="minorHAnsi" w:cstheme="minorHAnsi"/>
          <w:color w:val="000000"/>
          <w:u w:val="single"/>
        </w:rPr>
        <w:t>Adres</w:t>
      </w:r>
      <w:r w:rsidR="00901F1F" w:rsidRPr="00BD0C76">
        <w:rPr>
          <w:rFonts w:asciiTheme="minorHAnsi" w:hAnsiTheme="minorHAnsi" w:cstheme="minorHAnsi"/>
          <w:color w:val="000000"/>
          <w:u w:val="single"/>
        </w:rPr>
        <w:t xml:space="preserve"> </w:t>
      </w:r>
      <w:r w:rsidRPr="00BD0C76">
        <w:rPr>
          <w:rFonts w:asciiTheme="minorHAnsi" w:hAnsiTheme="minorHAnsi" w:cstheme="minorHAnsi"/>
          <w:color w:val="000000"/>
          <w:u w:val="single"/>
        </w:rPr>
        <w:t>korespondencyjny:</w:t>
      </w:r>
    </w:p>
    <w:p w14:paraId="225B7E43" w14:textId="77777777" w:rsidR="00462563" w:rsidRPr="00BD0C76" w:rsidRDefault="00462563" w:rsidP="0024317B">
      <w:pPr>
        <w:spacing w:line="276" w:lineRule="auto"/>
        <w:ind w:right="-286"/>
        <w:jc w:val="both"/>
        <w:rPr>
          <w:rFonts w:asciiTheme="minorHAnsi" w:hAnsiTheme="minorHAnsi" w:cstheme="minorHAnsi"/>
          <w:color w:val="000000"/>
        </w:rPr>
      </w:pPr>
      <w:r w:rsidRPr="00BD0C76">
        <w:rPr>
          <w:rFonts w:asciiTheme="minorHAnsi" w:hAnsiTheme="minorHAnsi" w:cstheme="minorHAnsi"/>
          <w:color w:val="000000"/>
        </w:rPr>
        <w:t>Zakład</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Unieszkodliwiania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Odpadów</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Komunalnych</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„Orli</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Staw”</w:t>
      </w:r>
    </w:p>
    <w:p w14:paraId="2B07902E" w14:textId="77777777" w:rsidR="00462563" w:rsidRPr="00BD0C76" w:rsidRDefault="00462563" w:rsidP="0024317B">
      <w:pPr>
        <w:spacing w:line="276" w:lineRule="auto"/>
        <w:ind w:right="-286"/>
        <w:jc w:val="both"/>
        <w:rPr>
          <w:rFonts w:asciiTheme="minorHAnsi" w:hAnsiTheme="minorHAnsi" w:cstheme="minorHAnsi"/>
          <w:color w:val="000000"/>
        </w:rPr>
      </w:pPr>
      <w:r w:rsidRPr="00BD0C76">
        <w:rPr>
          <w:rFonts w:asciiTheme="minorHAnsi" w:hAnsiTheme="minorHAnsi" w:cstheme="minorHAnsi"/>
          <w:color w:val="000000"/>
        </w:rPr>
        <w:t>Orli</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Staw</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2,</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62</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834</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Ceków</w:t>
      </w:r>
    </w:p>
    <w:p w14:paraId="5C330542" w14:textId="77777777" w:rsidR="00462563" w:rsidRPr="00BD0C76" w:rsidRDefault="00462563" w:rsidP="0024317B">
      <w:pPr>
        <w:spacing w:line="276" w:lineRule="auto"/>
        <w:ind w:right="-286"/>
        <w:jc w:val="both"/>
        <w:rPr>
          <w:rFonts w:asciiTheme="minorHAnsi" w:hAnsiTheme="minorHAnsi" w:cstheme="minorHAnsi"/>
          <w:color w:val="000000"/>
        </w:rPr>
      </w:pPr>
      <w:r w:rsidRPr="00BD0C76">
        <w:rPr>
          <w:rFonts w:asciiTheme="minorHAnsi" w:hAnsiTheme="minorHAnsi" w:cstheme="minorHAnsi"/>
          <w:color w:val="000000"/>
        </w:rPr>
        <w:t>Strona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internetowa:</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www.czystemiasto.pl</w:t>
      </w:r>
    </w:p>
    <w:p w14:paraId="2C5D98EF" w14:textId="77777777" w:rsidR="00462563" w:rsidRPr="00BD0C76" w:rsidRDefault="00462563" w:rsidP="0024317B">
      <w:pPr>
        <w:spacing w:line="276" w:lineRule="auto"/>
        <w:ind w:right="-286"/>
        <w:jc w:val="both"/>
        <w:rPr>
          <w:rFonts w:asciiTheme="minorHAnsi" w:hAnsiTheme="minorHAnsi" w:cstheme="minorHAnsi"/>
          <w:color w:val="000000"/>
        </w:rPr>
      </w:pPr>
      <w:r w:rsidRPr="00BD0C76">
        <w:rPr>
          <w:rFonts w:asciiTheme="minorHAnsi" w:hAnsiTheme="minorHAnsi" w:cstheme="minorHAnsi"/>
          <w:color w:val="000000"/>
        </w:rPr>
        <w:t>Adres</w:t>
      </w:r>
      <w:r w:rsidR="00901F1F" w:rsidRPr="00BD0C76">
        <w:rPr>
          <w:rFonts w:asciiTheme="minorHAnsi" w:hAnsiTheme="minorHAnsi" w:cstheme="minorHAnsi"/>
          <w:color w:val="000000"/>
        </w:rPr>
        <w:t xml:space="preserve"> </w:t>
      </w:r>
      <w:r w:rsidRPr="00BD0C76">
        <w:rPr>
          <w:rFonts w:asciiTheme="minorHAnsi" w:hAnsiTheme="minorHAnsi" w:cstheme="minorHAnsi"/>
          <w:color w:val="000000"/>
        </w:rPr>
        <w:t>e-mail:</w:t>
      </w:r>
      <w:r w:rsidR="00901F1F" w:rsidRPr="00BD0C76">
        <w:rPr>
          <w:rFonts w:asciiTheme="minorHAnsi" w:hAnsiTheme="minorHAnsi" w:cstheme="minorHAnsi"/>
        </w:rPr>
        <w:t xml:space="preserve"> </w:t>
      </w:r>
      <w:hyperlink r:id="rId13" w:history="1">
        <w:r w:rsidR="00F17938" w:rsidRPr="00BD0C76">
          <w:rPr>
            <w:rStyle w:val="Hipercze"/>
            <w:rFonts w:asciiTheme="minorHAnsi" w:hAnsiTheme="minorHAnsi" w:cstheme="minorHAnsi"/>
          </w:rPr>
          <w:t>przetargi@czystemiasto.pl</w:t>
        </w:r>
      </w:hyperlink>
      <w:r w:rsidR="00901F1F" w:rsidRPr="00BD0C76">
        <w:rPr>
          <w:rFonts w:asciiTheme="minorHAnsi" w:hAnsiTheme="minorHAnsi" w:cstheme="minorHAnsi"/>
          <w:color w:val="000000"/>
        </w:rPr>
        <w:t xml:space="preserve"> </w:t>
      </w:r>
    </w:p>
    <w:p w14:paraId="1DC0C824" w14:textId="77777777" w:rsidR="00462563" w:rsidRPr="00BD0C76" w:rsidRDefault="00462563" w:rsidP="0024317B">
      <w:pPr>
        <w:pStyle w:val="Tekstkomentarza"/>
        <w:spacing w:line="276" w:lineRule="auto"/>
        <w:ind w:right="-286"/>
        <w:jc w:val="both"/>
        <w:rPr>
          <w:rFonts w:asciiTheme="minorHAnsi" w:hAnsiTheme="minorHAnsi" w:cstheme="minorHAnsi"/>
          <w:color w:val="000000"/>
          <w:sz w:val="24"/>
          <w:szCs w:val="24"/>
        </w:rPr>
      </w:pPr>
      <w:r w:rsidRPr="00BD0C76">
        <w:rPr>
          <w:rFonts w:asciiTheme="minorHAnsi" w:hAnsiTheme="minorHAnsi" w:cstheme="minorHAnsi"/>
          <w:color w:val="000000"/>
          <w:sz w:val="24"/>
          <w:szCs w:val="24"/>
        </w:rPr>
        <w:t>Godziny</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urzędowania</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Zamawiającego:</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8.00</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15.30</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w</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dni</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robocze.</w:t>
      </w:r>
    </w:p>
    <w:p w14:paraId="07CAD337" w14:textId="77777777" w:rsidR="00462563" w:rsidRPr="00BD0C76" w:rsidRDefault="00462563" w:rsidP="0024317B">
      <w:pPr>
        <w:pStyle w:val="Tekstkomentarza"/>
        <w:spacing w:line="276" w:lineRule="auto"/>
        <w:ind w:right="-286"/>
        <w:jc w:val="both"/>
        <w:rPr>
          <w:rFonts w:asciiTheme="minorHAnsi" w:hAnsiTheme="minorHAnsi" w:cstheme="minorHAnsi"/>
          <w:color w:val="000000"/>
          <w:sz w:val="24"/>
          <w:szCs w:val="24"/>
        </w:rPr>
      </w:pPr>
      <w:r w:rsidRPr="00BD0C76">
        <w:rPr>
          <w:rFonts w:asciiTheme="minorHAnsi" w:hAnsiTheme="minorHAnsi" w:cstheme="minorHAnsi"/>
          <w:color w:val="000000"/>
          <w:sz w:val="24"/>
          <w:szCs w:val="24"/>
        </w:rPr>
        <w:t>NIP:</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618-18-44-896,</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REGON:</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250810478</w:t>
      </w:r>
    </w:p>
    <w:p w14:paraId="0B15990F" w14:textId="77777777" w:rsidR="00462563" w:rsidRPr="00BD0C76" w:rsidRDefault="00462563" w:rsidP="00A449DD">
      <w:pPr>
        <w:pStyle w:val="Nowy2"/>
      </w:pPr>
      <w:bookmarkStart w:id="2" w:name="_Toc172516564"/>
      <w:bookmarkStart w:id="3" w:name="_Toc448221631"/>
      <w:r w:rsidRPr="00BD0C76">
        <w:t>Informacje</w:t>
      </w:r>
      <w:r w:rsidR="00901F1F" w:rsidRPr="00BD0C76">
        <w:t xml:space="preserve"> </w:t>
      </w:r>
      <w:r w:rsidRPr="00BD0C76">
        <w:t>ogólne.</w:t>
      </w:r>
      <w:bookmarkEnd w:id="2"/>
      <w:bookmarkEnd w:id="3"/>
      <w:r w:rsidR="00901F1F" w:rsidRPr="00BD0C76">
        <w:t xml:space="preserve"> </w:t>
      </w:r>
    </w:p>
    <w:p w14:paraId="3F2CDE0B" w14:textId="352A451D" w:rsidR="00231210" w:rsidRDefault="00462563" w:rsidP="0024317B">
      <w:pPr>
        <w:pStyle w:val="Nowy3"/>
        <w:keepNext w:val="0"/>
        <w:ind w:right="-286"/>
        <w:rPr>
          <w:rFonts w:asciiTheme="minorHAnsi" w:hAnsiTheme="minorHAnsi" w:cstheme="minorHAnsi"/>
          <w:color w:val="000000"/>
        </w:rPr>
      </w:pPr>
      <w:bookmarkStart w:id="4" w:name="_Toc448221632"/>
      <w:r w:rsidRPr="00BD0C76">
        <w:t>Nr</w:t>
      </w:r>
      <w:r w:rsidR="00901F1F" w:rsidRPr="00BD0C76">
        <w:t xml:space="preserve"> </w:t>
      </w:r>
      <w:r w:rsidRPr="00BD0C76">
        <w:t>referencyjny</w:t>
      </w:r>
      <w:r w:rsidR="00901F1F" w:rsidRPr="00BD0C76">
        <w:t xml:space="preserve"> </w:t>
      </w:r>
      <w:r w:rsidRPr="00BD0C76">
        <w:t>nadany</w:t>
      </w:r>
      <w:r w:rsidR="00901F1F" w:rsidRPr="00BD0C76">
        <w:t xml:space="preserve"> </w:t>
      </w:r>
      <w:r w:rsidRPr="00BD0C76">
        <w:t>sprawie</w:t>
      </w:r>
      <w:r w:rsidR="00901F1F" w:rsidRPr="00BD0C76">
        <w:t xml:space="preserve"> </w:t>
      </w:r>
      <w:r w:rsidRPr="00BD0C76">
        <w:t>przez</w:t>
      </w:r>
      <w:r w:rsidR="00901F1F" w:rsidRPr="00BD0C76">
        <w:t xml:space="preserve"> </w:t>
      </w:r>
      <w:r w:rsidRPr="00BD0C76">
        <w:t>Zamawiającego:</w:t>
      </w:r>
      <w:r w:rsidR="00901F1F" w:rsidRPr="00BD0C76">
        <w:t xml:space="preserve"> </w:t>
      </w:r>
      <w:bookmarkEnd w:id="4"/>
      <w:r w:rsidR="004E5263" w:rsidRPr="00BD0C76">
        <w:t>UA</w:t>
      </w:r>
      <w:r w:rsidR="00AD4955">
        <w:t>.271.1</w:t>
      </w:r>
      <w:r w:rsidR="00AD4955" w:rsidRPr="005955FF">
        <w:t>.</w:t>
      </w:r>
      <w:r w:rsidR="005955FF" w:rsidRPr="005955FF">
        <w:t>14</w:t>
      </w:r>
      <w:r w:rsidR="00E148C4" w:rsidRPr="00BD0C76">
        <w:t>.201</w:t>
      </w:r>
      <w:bookmarkStart w:id="5" w:name="_Toc448221633"/>
      <w:r w:rsidR="00231210">
        <w:t>9</w:t>
      </w:r>
    </w:p>
    <w:p w14:paraId="6DC85A54" w14:textId="374F2503" w:rsidR="00FE4EB3" w:rsidRPr="00231210" w:rsidRDefault="00462563" w:rsidP="0024317B">
      <w:pPr>
        <w:pStyle w:val="Nowy3"/>
        <w:keepNext w:val="0"/>
        <w:ind w:right="-286"/>
        <w:rPr>
          <w:rFonts w:asciiTheme="minorHAnsi" w:hAnsiTheme="minorHAnsi" w:cstheme="minorHAnsi"/>
          <w:color w:val="000000"/>
        </w:rPr>
      </w:pPr>
      <w:r w:rsidRPr="00BD0C76">
        <w:t>Użyte</w:t>
      </w:r>
      <w:r w:rsidR="00901F1F" w:rsidRPr="00BD0C76">
        <w:t xml:space="preserve"> </w:t>
      </w:r>
      <w:r w:rsidRPr="00BD0C76">
        <w:t>w</w:t>
      </w:r>
      <w:r w:rsidR="00901F1F" w:rsidRPr="00BD0C76">
        <w:t xml:space="preserve"> </w:t>
      </w:r>
      <w:r w:rsidRPr="00BD0C76">
        <w:t>SIWZ</w:t>
      </w:r>
      <w:r w:rsidR="00901F1F" w:rsidRPr="00BD0C76">
        <w:t xml:space="preserve"> </w:t>
      </w:r>
      <w:r w:rsidRPr="00BD0C76">
        <w:t>terminy</w:t>
      </w:r>
      <w:r w:rsidR="00901F1F" w:rsidRPr="00BD0C76">
        <w:t xml:space="preserve"> </w:t>
      </w:r>
      <w:r w:rsidRPr="00BD0C76">
        <w:t>mają</w:t>
      </w:r>
      <w:r w:rsidR="00901F1F" w:rsidRPr="00BD0C76">
        <w:t xml:space="preserve"> </w:t>
      </w:r>
      <w:r w:rsidRPr="00BD0C76">
        <w:t>następujące</w:t>
      </w:r>
      <w:r w:rsidR="00901F1F" w:rsidRPr="00BD0C76">
        <w:t xml:space="preserve"> </w:t>
      </w:r>
      <w:r w:rsidRPr="00BD0C76">
        <w:t>znaczenie:</w:t>
      </w:r>
      <w:bookmarkEnd w:id="5"/>
    </w:p>
    <w:p w14:paraId="2B861F82" w14:textId="3A3E3490" w:rsidR="00462563" w:rsidRPr="00FE4EB3" w:rsidRDefault="00462563" w:rsidP="0024317B">
      <w:pPr>
        <w:pStyle w:val="Nowy3"/>
        <w:keepNext w:val="0"/>
        <w:numPr>
          <w:ilvl w:val="0"/>
          <w:numId w:val="3"/>
        </w:numPr>
        <w:ind w:right="-286"/>
      </w:pPr>
      <w:r w:rsidRPr="00FE4EB3">
        <w:t>„Zamawiający”</w:t>
      </w:r>
      <w:r w:rsidR="00901F1F" w:rsidRPr="00FE4EB3">
        <w:t xml:space="preserve"> </w:t>
      </w:r>
      <w:r w:rsidRPr="00FE4EB3">
        <w:t>–</w:t>
      </w:r>
      <w:r w:rsidR="00901F1F" w:rsidRPr="00FE4EB3">
        <w:t xml:space="preserve"> </w:t>
      </w:r>
      <w:r w:rsidRPr="00FE4EB3">
        <w:t>Związek</w:t>
      </w:r>
      <w:r w:rsidR="00901F1F" w:rsidRPr="00FE4EB3">
        <w:t xml:space="preserve"> </w:t>
      </w:r>
      <w:r w:rsidRPr="00FE4EB3">
        <w:t>Komunalny</w:t>
      </w:r>
      <w:r w:rsidR="00901F1F" w:rsidRPr="00FE4EB3">
        <w:t xml:space="preserve"> </w:t>
      </w:r>
      <w:r w:rsidRPr="00FE4EB3">
        <w:t>Gmin</w:t>
      </w:r>
      <w:r w:rsidR="00901F1F" w:rsidRPr="00FE4EB3">
        <w:t xml:space="preserve"> </w:t>
      </w:r>
      <w:r w:rsidRPr="00FE4EB3">
        <w:t>„Czyste</w:t>
      </w:r>
      <w:r w:rsidR="00901F1F" w:rsidRPr="00FE4EB3">
        <w:t xml:space="preserve"> </w:t>
      </w:r>
      <w:r w:rsidRPr="00FE4EB3">
        <w:t>Miasto,</w:t>
      </w:r>
      <w:r w:rsidR="00901F1F" w:rsidRPr="00FE4EB3">
        <w:t xml:space="preserve"> </w:t>
      </w:r>
      <w:r w:rsidRPr="00FE4EB3">
        <w:t>Czysta</w:t>
      </w:r>
      <w:r w:rsidR="00901F1F" w:rsidRPr="00FE4EB3">
        <w:t xml:space="preserve"> </w:t>
      </w:r>
      <w:r w:rsidRPr="00FE4EB3">
        <w:t>Gmina”</w:t>
      </w:r>
      <w:r w:rsidR="00901F1F" w:rsidRPr="00FE4EB3">
        <w:t xml:space="preserve"> </w:t>
      </w:r>
      <w:r w:rsidR="00F17938" w:rsidRPr="00FE4EB3">
        <w:br/>
      </w:r>
      <w:r w:rsidRPr="00FE4EB3">
        <w:t>z</w:t>
      </w:r>
      <w:r w:rsidR="00901F1F" w:rsidRPr="00FE4EB3">
        <w:t xml:space="preserve"> </w:t>
      </w:r>
      <w:r w:rsidRPr="00FE4EB3">
        <w:t>siedzibą</w:t>
      </w:r>
      <w:r w:rsidR="00901F1F" w:rsidRPr="00FE4EB3">
        <w:t xml:space="preserve"> </w:t>
      </w:r>
      <w:r w:rsidRPr="00FE4EB3">
        <w:t>przy</w:t>
      </w:r>
      <w:r w:rsidR="00901F1F" w:rsidRPr="00FE4EB3">
        <w:t xml:space="preserve"> </w:t>
      </w:r>
      <w:r w:rsidRPr="00FE4EB3">
        <w:t>Placu</w:t>
      </w:r>
      <w:r w:rsidR="00901F1F" w:rsidRPr="00FE4EB3">
        <w:t xml:space="preserve"> </w:t>
      </w:r>
      <w:r w:rsidRPr="00FE4EB3">
        <w:t>Św.</w:t>
      </w:r>
      <w:r w:rsidR="00901F1F" w:rsidRPr="00FE4EB3">
        <w:t xml:space="preserve"> </w:t>
      </w:r>
      <w:r w:rsidRPr="00FE4EB3">
        <w:t>Józefa</w:t>
      </w:r>
      <w:r w:rsidR="00901F1F" w:rsidRPr="00FE4EB3">
        <w:t xml:space="preserve"> </w:t>
      </w:r>
      <w:r w:rsidRPr="00FE4EB3">
        <w:t>5,</w:t>
      </w:r>
      <w:r w:rsidR="00901F1F" w:rsidRPr="00FE4EB3">
        <w:t xml:space="preserve"> </w:t>
      </w:r>
      <w:r w:rsidRPr="00FE4EB3">
        <w:t>62</w:t>
      </w:r>
      <w:r w:rsidR="00901F1F" w:rsidRPr="00FE4EB3">
        <w:t xml:space="preserve"> </w:t>
      </w:r>
      <w:r w:rsidRPr="00FE4EB3">
        <w:t>–</w:t>
      </w:r>
      <w:r w:rsidR="00901F1F" w:rsidRPr="00FE4EB3">
        <w:t xml:space="preserve"> </w:t>
      </w:r>
      <w:r w:rsidRPr="00FE4EB3">
        <w:t>800</w:t>
      </w:r>
      <w:r w:rsidR="00901F1F" w:rsidRPr="00FE4EB3">
        <w:t xml:space="preserve"> </w:t>
      </w:r>
      <w:r w:rsidRPr="00FE4EB3">
        <w:t>Kalisz,</w:t>
      </w:r>
    </w:p>
    <w:p w14:paraId="5373942B" w14:textId="23C1117A" w:rsidR="00462563" w:rsidRPr="00BD0C76" w:rsidRDefault="00462563" w:rsidP="0024317B">
      <w:pPr>
        <w:pStyle w:val="Tytu"/>
        <w:numPr>
          <w:ilvl w:val="0"/>
          <w:numId w:val="3"/>
        </w:numPr>
        <w:suppressAutoHyphens w:val="0"/>
        <w:spacing w:before="0" w:line="276" w:lineRule="auto"/>
        <w:ind w:right="-286"/>
        <w:jc w:val="both"/>
        <w:rPr>
          <w:rFonts w:asciiTheme="minorHAnsi" w:hAnsiTheme="minorHAnsi" w:cstheme="minorHAnsi"/>
          <w:b w:val="0"/>
          <w:color w:val="000000"/>
          <w:sz w:val="24"/>
          <w:szCs w:val="24"/>
        </w:rPr>
      </w:pPr>
      <w:r w:rsidRPr="00BD0C76">
        <w:rPr>
          <w:rFonts w:asciiTheme="minorHAnsi" w:hAnsiTheme="minorHAnsi" w:cstheme="minorHAnsi"/>
          <w:b w:val="0"/>
          <w:color w:val="000000"/>
          <w:sz w:val="24"/>
          <w:szCs w:val="24"/>
        </w:rPr>
        <w:t>„Zakład/ZUOK</w:t>
      </w:r>
      <w:r w:rsidR="00B6401A">
        <w:rPr>
          <w:rFonts w:asciiTheme="minorHAnsi" w:hAnsiTheme="minorHAnsi" w:cstheme="minorHAnsi"/>
          <w:b w:val="0"/>
          <w:color w:val="000000"/>
          <w:sz w:val="24"/>
          <w:szCs w:val="24"/>
        </w:rPr>
        <w:t>/</w:t>
      </w:r>
      <w:r w:rsidR="00B6401A" w:rsidRPr="00B6401A">
        <w:rPr>
          <w:rFonts w:asciiTheme="minorHAnsi" w:hAnsiTheme="minorHAnsi" w:cstheme="minorHAnsi"/>
          <w:b w:val="0"/>
          <w:color w:val="000000"/>
          <w:sz w:val="24"/>
          <w:szCs w:val="24"/>
        </w:rPr>
        <w:t>ZUOK Orli Staw</w:t>
      </w:r>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należy</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przez</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to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rozumieć</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Zakład</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Unieszkodliwiania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Odpadów</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Komunalnych</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„Orli</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Staw”</w:t>
      </w:r>
      <w:r w:rsidR="00A25CF9" w:rsidRPr="00A25CF9">
        <w:t xml:space="preserve"> </w:t>
      </w:r>
      <w:r w:rsidR="00A25CF9" w:rsidRPr="00A25CF9">
        <w:rPr>
          <w:rFonts w:asciiTheme="minorHAnsi" w:hAnsiTheme="minorHAnsi" w:cstheme="minorHAnsi"/>
          <w:b w:val="0"/>
          <w:color w:val="000000"/>
          <w:sz w:val="24"/>
          <w:szCs w:val="24"/>
        </w:rPr>
        <w:t>(który jest własnością Zamawiającego)</w:t>
      </w:r>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Orlim</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Stawie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2,</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62</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834</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Ceków;</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adres</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Zakładu</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jest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adresem</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korespondencyjnym</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Zamawiającego,</w:t>
      </w:r>
    </w:p>
    <w:p w14:paraId="14081C93" w14:textId="77777777" w:rsidR="00462563" w:rsidRPr="00BD0C76" w:rsidRDefault="00462563" w:rsidP="0024317B">
      <w:pPr>
        <w:pStyle w:val="Tytu"/>
        <w:numPr>
          <w:ilvl w:val="0"/>
          <w:numId w:val="3"/>
        </w:numPr>
        <w:suppressAutoHyphens w:val="0"/>
        <w:spacing w:before="0" w:line="276" w:lineRule="auto"/>
        <w:ind w:left="1134" w:right="-286" w:hanging="357"/>
        <w:jc w:val="both"/>
        <w:rPr>
          <w:rFonts w:asciiTheme="minorHAnsi" w:hAnsiTheme="minorHAnsi" w:cstheme="minorHAnsi"/>
          <w:b w:val="0"/>
          <w:color w:val="000000"/>
          <w:sz w:val="24"/>
          <w:szCs w:val="24"/>
        </w:rPr>
      </w:pPr>
      <w:r w:rsidRPr="00BD0C76">
        <w:rPr>
          <w:rFonts w:asciiTheme="minorHAnsi" w:hAnsiTheme="minorHAnsi" w:cstheme="minorHAnsi"/>
          <w:b w:val="0"/>
          <w:color w:val="000000"/>
          <w:sz w:val="24"/>
          <w:szCs w:val="24"/>
        </w:rPr>
        <w:t>„Postępowanie”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postępowanie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udzielenie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zamówienia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publicznego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prowadzone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przez</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Zamawiającego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na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podstawie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niniejszej</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Specyfikacji</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i</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ustawy,</w:t>
      </w:r>
    </w:p>
    <w:p w14:paraId="163CFCE9" w14:textId="77777777" w:rsidR="00462563" w:rsidRPr="00BD0C76" w:rsidRDefault="00462563" w:rsidP="0024317B">
      <w:pPr>
        <w:pStyle w:val="Tytu"/>
        <w:numPr>
          <w:ilvl w:val="0"/>
          <w:numId w:val="3"/>
        </w:numPr>
        <w:suppressAutoHyphens w:val="0"/>
        <w:spacing w:before="0" w:line="276" w:lineRule="auto"/>
        <w:ind w:left="1134" w:right="-286" w:hanging="357"/>
        <w:jc w:val="both"/>
        <w:rPr>
          <w:rFonts w:asciiTheme="minorHAnsi" w:hAnsiTheme="minorHAnsi" w:cstheme="minorHAnsi"/>
          <w:b w:val="0"/>
          <w:color w:val="000000"/>
          <w:sz w:val="24"/>
          <w:szCs w:val="24"/>
        </w:rPr>
      </w:pPr>
      <w:r w:rsidRPr="00BD0C76">
        <w:rPr>
          <w:rFonts w:asciiTheme="minorHAnsi" w:hAnsiTheme="minorHAnsi" w:cstheme="minorHAnsi"/>
          <w:b w:val="0"/>
          <w:color w:val="000000"/>
          <w:sz w:val="24"/>
          <w:szCs w:val="24"/>
        </w:rPr>
        <w:t>„SIWZ”,</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„Specyfikacja”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niniejsza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Specyfikacja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Istotnych</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Warunków</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Zamówienia,</w:t>
      </w:r>
    </w:p>
    <w:p w14:paraId="3CBF3164" w14:textId="3AAA029C" w:rsidR="00462563" w:rsidRPr="00BD0C76" w:rsidRDefault="00462563" w:rsidP="0024317B">
      <w:pPr>
        <w:pStyle w:val="Tytu"/>
        <w:numPr>
          <w:ilvl w:val="0"/>
          <w:numId w:val="3"/>
        </w:numPr>
        <w:suppressAutoHyphens w:val="0"/>
        <w:spacing w:before="0" w:line="276" w:lineRule="auto"/>
        <w:ind w:left="1134" w:right="-286" w:hanging="357"/>
        <w:jc w:val="both"/>
        <w:rPr>
          <w:rFonts w:asciiTheme="minorHAnsi" w:hAnsiTheme="minorHAnsi" w:cstheme="minorHAnsi"/>
          <w:b w:val="0"/>
          <w:color w:val="000000"/>
          <w:sz w:val="24"/>
          <w:szCs w:val="24"/>
        </w:rPr>
      </w:pPr>
      <w:r w:rsidRPr="00BD0C76">
        <w:rPr>
          <w:rFonts w:asciiTheme="minorHAnsi" w:hAnsiTheme="minorHAnsi" w:cstheme="minorHAnsi"/>
          <w:b w:val="0"/>
          <w:color w:val="000000"/>
          <w:sz w:val="24"/>
          <w:szCs w:val="24"/>
        </w:rPr>
        <w:t>„Ustawa”</w:t>
      </w:r>
      <w:r w:rsidR="00901F1F" w:rsidRPr="00BD0C76">
        <w:rPr>
          <w:rFonts w:asciiTheme="minorHAnsi" w:hAnsiTheme="minorHAnsi" w:cstheme="minorHAnsi"/>
          <w:b w:val="0"/>
          <w:color w:val="000000"/>
          <w:sz w:val="24"/>
          <w:szCs w:val="24"/>
        </w:rPr>
        <w:t xml:space="preserve"> </w:t>
      </w:r>
      <w:r w:rsidR="009C07AA" w:rsidRPr="00BD0C76">
        <w:rPr>
          <w:rFonts w:asciiTheme="minorHAnsi" w:hAnsiTheme="minorHAnsi" w:cstheme="minorHAnsi"/>
          <w:b w:val="0"/>
          <w:color w:val="000000"/>
          <w:sz w:val="24"/>
          <w:szCs w:val="24"/>
        </w:rPr>
        <w:t>lub</w:t>
      </w:r>
      <w:r w:rsidR="00901F1F" w:rsidRPr="00BD0C76">
        <w:rPr>
          <w:rFonts w:asciiTheme="minorHAnsi" w:hAnsiTheme="minorHAnsi" w:cstheme="minorHAnsi"/>
          <w:b w:val="0"/>
          <w:color w:val="000000"/>
          <w:sz w:val="24"/>
          <w:szCs w:val="24"/>
        </w:rPr>
        <w:t xml:space="preserve"> </w:t>
      </w:r>
      <w:r w:rsidR="009C07AA" w:rsidRPr="00BD0C76">
        <w:rPr>
          <w:rFonts w:asciiTheme="minorHAnsi" w:hAnsiTheme="minorHAnsi" w:cstheme="minorHAnsi"/>
          <w:b w:val="0"/>
          <w:color w:val="000000"/>
          <w:sz w:val="24"/>
          <w:szCs w:val="24"/>
        </w:rPr>
        <w:t>„</w:t>
      </w:r>
      <w:proofErr w:type="spellStart"/>
      <w:r w:rsidR="009C07AA" w:rsidRPr="00BD0C76">
        <w:rPr>
          <w:rFonts w:asciiTheme="minorHAnsi" w:hAnsiTheme="minorHAnsi" w:cstheme="minorHAnsi"/>
          <w:b w:val="0"/>
          <w:color w:val="000000"/>
          <w:sz w:val="24"/>
          <w:szCs w:val="24"/>
        </w:rPr>
        <w:t>Pzp</w:t>
      </w:r>
      <w:proofErr w:type="spellEnd"/>
      <w:r w:rsidR="009C07AA"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ustawa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dnia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29</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stycznia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2004r.</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Prawo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zamówień</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publicznych</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t>
      </w:r>
      <w:proofErr w:type="spellStart"/>
      <w:r w:rsidRPr="00BD0C76">
        <w:rPr>
          <w:rFonts w:asciiTheme="minorHAnsi" w:hAnsiTheme="minorHAnsi" w:cstheme="minorHAnsi"/>
          <w:b w:val="0"/>
          <w:color w:val="000000"/>
          <w:sz w:val="24"/>
          <w:szCs w:val="24"/>
        </w:rPr>
        <w:t>t.j</w:t>
      </w:r>
      <w:proofErr w:type="spellEnd"/>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Dz.</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U.</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201</w:t>
      </w:r>
      <w:r w:rsidR="00F001B9">
        <w:rPr>
          <w:rFonts w:asciiTheme="minorHAnsi" w:hAnsiTheme="minorHAnsi" w:cstheme="minorHAnsi"/>
          <w:b w:val="0"/>
          <w:color w:val="000000"/>
          <w:sz w:val="24"/>
          <w:szCs w:val="24"/>
        </w:rPr>
        <w:t>8</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r.,</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poz.</w:t>
      </w:r>
      <w:r w:rsidR="00901F1F" w:rsidRPr="00BD0C76">
        <w:rPr>
          <w:rFonts w:asciiTheme="minorHAnsi" w:hAnsiTheme="minorHAnsi" w:cstheme="minorHAnsi"/>
          <w:b w:val="0"/>
          <w:color w:val="000000"/>
          <w:sz w:val="24"/>
          <w:szCs w:val="24"/>
        </w:rPr>
        <w:t xml:space="preserve"> </w:t>
      </w:r>
      <w:r w:rsidR="00F001B9">
        <w:rPr>
          <w:rFonts w:asciiTheme="minorHAnsi" w:hAnsiTheme="minorHAnsi" w:cstheme="minorHAnsi"/>
          <w:b w:val="0"/>
          <w:color w:val="000000"/>
          <w:sz w:val="24"/>
          <w:szCs w:val="24"/>
        </w:rPr>
        <w:t>1986</w:t>
      </w:r>
      <w:r w:rsidR="00901F1F" w:rsidRPr="00BD0C76">
        <w:rPr>
          <w:rFonts w:asciiTheme="minorHAnsi" w:hAnsiTheme="minorHAnsi" w:cstheme="minorHAnsi"/>
          <w:b w:val="0"/>
          <w:color w:val="000000"/>
          <w:sz w:val="24"/>
          <w:szCs w:val="24"/>
        </w:rPr>
        <w:t xml:space="preserve"> </w:t>
      </w:r>
      <w:r w:rsidR="00A40327" w:rsidRPr="00BD0C76">
        <w:rPr>
          <w:rFonts w:asciiTheme="minorHAnsi" w:hAnsiTheme="minorHAnsi" w:cstheme="minorHAnsi"/>
          <w:b w:val="0"/>
          <w:color w:val="000000"/>
          <w:sz w:val="24"/>
          <w:szCs w:val="24"/>
        </w:rPr>
        <w:t>ze</w:t>
      </w:r>
      <w:r w:rsidR="00901F1F" w:rsidRPr="00BD0C76">
        <w:rPr>
          <w:rFonts w:asciiTheme="minorHAnsi" w:hAnsiTheme="minorHAnsi" w:cstheme="minorHAnsi"/>
          <w:b w:val="0"/>
          <w:color w:val="000000"/>
          <w:sz w:val="24"/>
          <w:szCs w:val="24"/>
        </w:rPr>
        <w:t xml:space="preserve"> </w:t>
      </w:r>
      <w:r w:rsidR="00A40327" w:rsidRPr="00BD0C76">
        <w:rPr>
          <w:rFonts w:asciiTheme="minorHAnsi" w:hAnsiTheme="minorHAnsi" w:cstheme="minorHAnsi"/>
          <w:b w:val="0"/>
          <w:color w:val="000000"/>
          <w:sz w:val="24"/>
          <w:szCs w:val="24"/>
        </w:rPr>
        <w:t>zm.</w:t>
      </w:r>
      <w:r w:rsidRPr="00BD0C76">
        <w:rPr>
          <w:rFonts w:asciiTheme="minorHAnsi" w:hAnsiTheme="minorHAnsi" w:cstheme="minorHAnsi"/>
          <w:b w:val="0"/>
          <w:color w:val="000000"/>
          <w:sz w:val="24"/>
          <w:szCs w:val="24"/>
        </w:rPr>
        <w:t>),</w:t>
      </w:r>
    </w:p>
    <w:p w14:paraId="0DD68C64" w14:textId="77777777" w:rsidR="00462563" w:rsidRPr="00BD0C76" w:rsidRDefault="00462563" w:rsidP="0024317B">
      <w:pPr>
        <w:pStyle w:val="Tytu"/>
        <w:numPr>
          <w:ilvl w:val="0"/>
          <w:numId w:val="3"/>
        </w:numPr>
        <w:suppressAutoHyphens w:val="0"/>
        <w:spacing w:before="0" w:line="276" w:lineRule="auto"/>
        <w:ind w:left="1134" w:right="-286" w:hanging="357"/>
        <w:jc w:val="both"/>
        <w:rPr>
          <w:rFonts w:asciiTheme="minorHAnsi" w:hAnsiTheme="minorHAnsi" w:cstheme="minorHAnsi"/>
          <w:b w:val="0"/>
          <w:color w:val="000000"/>
          <w:sz w:val="24"/>
          <w:szCs w:val="24"/>
        </w:rPr>
      </w:pPr>
      <w:r w:rsidRPr="00BD0C76">
        <w:rPr>
          <w:rFonts w:asciiTheme="minorHAnsi" w:hAnsiTheme="minorHAnsi" w:cstheme="minorHAnsi"/>
          <w:b w:val="0"/>
          <w:color w:val="000000"/>
          <w:sz w:val="24"/>
          <w:szCs w:val="24"/>
        </w:rPr>
        <w:t>„Zamówienie”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należy</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przez</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to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rozumieć</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zamówienie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publiczne,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którego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przedmiot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został</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opisany</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pkt.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fldChar w:fldCharType="begin"/>
      </w:r>
      <w:r w:rsidRPr="00BD0C76">
        <w:rPr>
          <w:rFonts w:asciiTheme="minorHAnsi" w:hAnsiTheme="minorHAnsi" w:cstheme="minorHAnsi"/>
          <w:b w:val="0"/>
          <w:color w:val="000000"/>
          <w:sz w:val="24"/>
          <w:szCs w:val="24"/>
        </w:rPr>
        <w:instrText xml:space="preserve"> REF _Ref361819308 \r \h  \* MERGEFORMAT </w:instrText>
      </w:r>
      <w:r w:rsidRPr="00BD0C76">
        <w:rPr>
          <w:rFonts w:asciiTheme="minorHAnsi" w:hAnsiTheme="minorHAnsi" w:cstheme="minorHAnsi"/>
          <w:b w:val="0"/>
          <w:color w:val="000000"/>
          <w:sz w:val="24"/>
          <w:szCs w:val="24"/>
        </w:rPr>
      </w:r>
      <w:r w:rsidRPr="00BD0C76">
        <w:rPr>
          <w:rFonts w:asciiTheme="minorHAnsi" w:hAnsiTheme="minorHAnsi" w:cstheme="minorHAnsi"/>
          <w:b w:val="0"/>
          <w:color w:val="000000"/>
          <w:sz w:val="24"/>
          <w:szCs w:val="24"/>
        </w:rPr>
        <w:fldChar w:fldCharType="separate"/>
      </w:r>
      <w:r w:rsidR="004F64FB">
        <w:rPr>
          <w:rFonts w:asciiTheme="minorHAnsi" w:hAnsiTheme="minorHAnsi" w:cstheme="minorHAnsi"/>
          <w:b w:val="0"/>
          <w:color w:val="000000"/>
          <w:sz w:val="24"/>
          <w:szCs w:val="24"/>
        </w:rPr>
        <w:t>4</w:t>
      </w:r>
      <w:r w:rsidRPr="00BD0C76">
        <w:rPr>
          <w:rFonts w:asciiTheme="minorHAnsi" w:hAnsiTheme="minorHAnsi" w:cstheme="minorHAnsi"/>
          <w:b w:val="0"/>
          <w:color w:val="000000"/>
          <w:sz w:val="24"/>
          <w:szCs w:val="24"/>
        </w:rPr>
        <w:fldChar w:fldCharType="end"/>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IDW,</w:t>
      </w:r>
    </w:p>
    <w:p w14:paraId="7AD4A19B" w14:textId="77777777" w:rsidR="00CE5EB0" w:rsidRPr="00BD0C76" w:rsidRDefault="00462563" w:rsidP="0024317B">
      <w:pPr>
        <w:pStyle w:val="Tytu"/>
        <w:numPr>
          <w:ilvl w:val="0"/>
          <w:numId w:val="3"/>
        </w:numPr>
        <w:suppressAutoHyphens w:val="0"/>
        <w:spacing w:before="0" w:line="276" w:lineRule="auto"/>
        <w:ind w:left="1134" w:right="-286" w:hanging="357"/>
        <w:jc w:val="both"/>
        <w:rPr>
          <w:rFonts w:asciiTheme="minorHAnsi" w:hAnsiTheme="minorHAnsi" w:cstheme="minorHAnsi"/>
          <w:b w:val="0"/>
          <w:color w:val="000000"/>
          <w:sz w:val="24"/>
          <w:szCs w:val="24"/>
        </w:rPr>
      </w:pPr>
      <w:r w:rsidRPr="00BD0C76">
        <w:rPr>
          <w:rFonts w:asciiTheme="minorHAnsi" w:hAnsiTheme="minorHAnsi" w:cstheme="minorHAnsi"/>
          <w:b w:val="0"/>
          <w:color w:val="000000"/>
          <w:sz w:val="24"/>
          <w:szCs w:val="24"/>
        </w:rPr>
        <w:t>„Wykonawca”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osoba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fizyczna,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osoba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prawna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albo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jednostka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organizacyjna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nieposiadająca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osobowości</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prawnej,</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która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ubiega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się</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udzielenie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zamówienia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publicznego,</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złożyła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ofertę</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lub</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zawarła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umowę</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w</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sprawie</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zamówienia</w:t>
      </w:r>
      <w:r w:rsidR="00901F1F" w:rsidRPr="00BD0C76">
        <w:rPr>
          <w:rFonts w:asciiTheme="minorHAnsi" w:hAnsiTheme="minorHAnsi" w:cstheme="minorHAnsi"/>
          <w:b w:val="0"/>
          <w:color w:val="000000"/>
          <w:sz w:val="24"/>
          <w:szCs w:val="24"/>
        </w:rPr>
        <w:t xml:space="preserve"> </w:t>
      </w:r>
      <w:r w:rsidRPr="00BD0C76">
        <w:rPr>
          <w:rFonts w:asciiTheme="minorHAnsi" w:hAnsiTheme="minorHAnsi" w:cstheme="minorHAnsi"/>
          <w:b w:val="0"/>
          <w:color w:val="000000"/>
          <w:sz w:val="24"/>
          <w:szCs w:val="24"/>
        </w:rPr>
        <w:t>publicznego</w:t>
      </w:r>
      <w:r w:rsidR="000509C7" w:rsidRPr="00BD0C76">
        <w:rPr>
          <w:rFonts w:asciiTheme="minorHAnsi" w:hAnsiTheme="minorHAnsi" w:cstheme="minorHAnsi"/>
          <w:b w:val="0"/>
          <w:color w:val="000000"/>
          <w:sz w:val="24"/>
          <w:szCs w:val="24"/>
        </w:rPr>
        <w:t>,</w:t>
      </w:r>
    </w:p>
    <w:p w14:paraId="4A48A9E0" w14:textId="78195A80" w:rsidR="00AA6C00" w:rsidRPr="00BD0C76" w:rsidRDefault="00CE5EB0" w:rsidP="0024317B">
      <w:pPr>
        <w:pStyle w:val="Tytu"/>
        <w:numPr>
          <w:ilvl w:val="0"/>
          <w:numId w:val="3"/>
        </w:numPr>
        <w:suppressAutoHyphens w:val="0"/>
        <w:spacing w:before="0" w:line="276" w:lineRule="auto"/>
        <w:ind w:left="1134" w:right="-286" w:hanging="357"/>
        <w:jc w:val="both"/>
        <w:rPr>
          <w:rFonts w:asciiTheme="minorHAnsi" w:hAnsiTheme="minorHAnsi" w:cstheme="minorHAnsi"/>
          <w:b w:val="0"/>
          <w:sz w:val="24"/>
          <w:szCs w:val="24"/>
        </w:rPr>
      </w:pPr>
      <w:r w:rsidRPr="00BD0C76">
        <w:rPr>
          <w:rFonts w:asciiTheme="minorHAnsi" w:hAnsiTheme="minorHAnsi" w:cstheme="minorHAnsi"/>
          <w:b w:val="0"/>
          <w:sz w:val="24"/>
          <w:szCs w:val="24"/>
        </w:rPr>
        <w:t>przedmiot</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zamówienia</w:t>
      </w:r>
      <w:r w:rsidR="00901F1F" w:rsidRPr="00BD0C76">
        <w:rPr>
          <w:rFonts w:asciiTheme="minorHAnsi" w:hAnsiTheme="minorHAnsi" w:cstheme="minorHAnsi"/>
          <w:b w:val="0"/>
          <w:sz w:val="24"/>
          <w:szCs w:val="24"/>
        </w:rPr>
        <w:t xml:space="preserve"> </w:t>
      </w:r>
      <w:r w:rsidR="00E148C4" w:rsidRPr="00BD0C76">
        <w:rPr>
          <w:rFonts w:asciiTheme="minorHAnsi" w:hAnsiTheme="minorHAnsi" w:cstheme="minorHAnsi"/>
          <w:b w:val="0"/>
          <w:sz w:val="24"/>
          <w:szCs w:val="24"/>
        </w:rPr>
        <w:t>/</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przedmiot</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umowy</w:t>
      </w:r>
      <w:r w:rsidR="00430B03" w:rsidRPr="00BD0C76">
        <w:rPr>
          <w:rFonts w:asciiTheme="minorHAnsi" w:hAnsiTheme="minorHAnsi" w:cstheme="minorHAnsi"/>
          <w:b w:val="0"/>
          <w:sz w:val="24"/>
          <w:szCs w:val="24"/>
        </w:rPr>
        <w:t>/</w:t>
      </w:r>
      <w:r w:rsidR="00901F1F" w:rsidRPr="00BD0C76">
        <w:rPr>
          <w:rFonts w:asciiTheme="minorHAnsi" w:hAnsiTheme="minorHAnsi" w:cstheme="minorHAnsi"/>
          <w:b w:val="0"/>
          <w:sz w:val="24"/>
          <w:szCs w:val="24"/>
        </w:rPr>
        <w:t xml:space="preserve"> </w:t>
      </w:r>
      <w:r w:rsidR="00E148C4" w:rsidRPr="00BD0C76">
        <w:rPr>
          <w:rFonts w:asciiTheme="minorHAnsi" w:hAnsiTheme="minorHAnsi" w:cstheme="minorHAnsi"/>
          <w:b w:val="0"/>
          <w:sz w:val="24"/>
          <w:szCs w:val="24"/>
        </w:rPr>
        <w:t>-</w:t>
      </w:r>
      <w:r w:rsidR="00901F1F" w:rsidRPr="00BD0C76">
        <w:rPr>
          <w:rFonts w:asciiTheme="minorHAnsi" w:hAnsiTheme="minorHAnsi" w:cstheme="minorHAnsi"/>
          <w:b w:val="0"/>
          <w:sz w:val="24"/>
          <w:szCs w:val="24"/>
        </w:rPr>
        <w:t xml:space="preserve"> </w:t>
      </w:r>
      <w:r w:rsidR="00155616" w:rsidRPr="00BD0C76">
        <w:rPr>
          <w:rFonts w:asciiTheme="minorHAnsi" w:hAnsiTheme="minorHAnsi" w:cstheme="minorHAnsi"/>
          <w:b w:val="0"/>
          <w:sz w:val="24"/>
          <w:szCs w:val="24"/>
        </w:rPr>
        <w:t>przedmiot,</w:t>
      </w:r>
      <w:r w:rsidR="00901F1F" w:rsidRPr="00BD0C76">
        <w:rPr>
          <w:rFonts w:asciiTheme="minorHAnsi" w:hAnsiTheme="minorHAnsi" w:cstheme="minorHAnsi"/>
          <w:b w:val="0"/>
          <w:sz w:val="24"/>
          <w:szCs w:val="24"/>
        </w:rPr>
        <w:t xml:space="preserve"> </w:t>
      </w:r>
      <w:r w:rsidR="00155616" w:rsidRPr="00BD0C76">
        <w:rPr>
          <w:rFonts w:asciiTheme="minorHAnsi" w:hAnsiTheme="minorHAnsi" w:cstheme="minorHAnsi"/>
          <w:b w:val="0"/>
          <w:sz w:val="24"/>
          <w:szCs w:val="24"/>
        </w:rPr>
        <w:t>który</w:t>
      </w:r>
      <w:r w:rsidR="00901F1F" w:rsidRPr="00BD0C76">
        <w:rPr>
          <w:rFonts w:asciiTheme="minorHAnsi" w:hAnsiTheme="minorHAnsi" w:cstheme="minorHAnsi"/>
          <w:b w:val="0"/>
          <w:sz w:val="24"/>
          <w:szCs w:val="24"/>
        </w:rPr>
        <w:t xml:space="preserve"> </w:t>
      </w:r>
      <w:r w:rsidR="00155616" w:rsidRPr="00BD0C76">
        <w:rPr>
          <w:rFonts w:asciiTheme="minorHAnsi" w:hAnsiTheme="minorHAnsi" w:cstheme="minorHAnsi"/>
          <w:b w:val="0"/>
          <w:sz w:val="24"/>
          <w:szCs w:val="24"/>
        </w:rPr>
        <w:t>został</w:t>
      </w:r>
      <w:r w:rsidR="00901F1F" w:rsidRPr="00BD0C76">
        <w:rPr>
          <w:rFonts w:asciiTheme="minorHAnsi" w:hAnsiTheme="minorHAnsi" w:cstheme="minorHAnsi"/>
          <w:b w:val="0"/>
          <w:sz w:val="24"/>
          <w:szCs w:val="24"/>
        </w:rPr>
        <w:t xml:space="preserve"> </w:t>
      </w:r>
      <w:r w:rsidR="00155616" w:rsidRPr="00BD0C76">
        <w:rPr>
          <w:rFonts w:asciiTheme="minorHAnsi" w:hAnsiTheme="minorHAnsi" w:cstheme="minorHAnsi"/>
          <w:b w:val="0"/>
          <w:sz w:val="24"/>
          <w:szCs w:val="24"/>
        </w:rPr>
        <w:t>opisany</w:t>
      </w:r>
      <w:r w:rsidR="00901F1F" w:rsidRPr="00BD0C76">
        <w:rPr>
          <w:rFonts w:asciiTheme="minorHAnsi" w:hAnsiTheme="minorHAnsi" w:cstheme="minorHAnsi"/>
          <w:b w:val="0"/>
          <w:sz w:val="24"/>
          <w:szCs w:val="24"/>
        </w:rPr>
        <w:t xml:space="preserve"> </w:t>
      </w:r>
      <w:r w:rsidR="00155616" w:rsidRPr="00BD0C76">
        <w:rPr>
          <w:rFonts w:asciiTheme="minorHAnsi" w:hAnsiTheme="minorHAnsi" w:cstheme="minorHAnsi"/>
          <w:b w:val="0"/>
          <w:sz w:val="24"/>
          <w:szCs w:val="24"/>
        </w:rPr>
        <w:t>w</w:t>
      </w:r>
      <w:r w:rsidR="00901F1F" w:rsidRPr="00BD0C76">
        <w:rPr>
          <w:rFonts w:asciiTheme="minorHAnsi" w:hAnsiTheme="minorHAnsi" w:cstheme="minorHAnsi"/>
          <w:b w:val="0"/>
          <w:sz w:val="24"/>
          <w:szCs w:val="24"/>
        </w:rPr>
        <w:t xml:space="preserve"> </w:t>
      </w:r>
      <w:r w:rsidR="00155616" w:rsidRPr="00BD0C76">
        <w:rPr>
          <w:rFonts w:asciiTheme="minorHAnsi" w:hAnsiTheme="minorHAnsi" w:cstheme="minorHAnsi"/>
          <w:b w:val="0"/>
          <w:sz w:val="24"/>
          <w:szCs w:val="24"/>
        </w:rPr>
        <w:t>pkt.</w:t>
      </w:r>
      <w:r w:rsidR="00901F1F" w:rsidRPr="00BD0C76">
        <w:rPr>
          <w:rFonts w:asciiTheme="minorHAnsi" w:hAnsiTheme="minorHAnsi" w:cstheme="minorHAnsi"/>
          <w:b w:val="0"/>
          <w:sz w:val="24"/>
          <w:szCs w:val="24"/>
        </w:rPr>
        <w:t xml:space="preserve"> </w:t>
      </w:r>
      <w:r w:rsidR="00155616" w:rsidRPr="00BD0C76">
        <w:rPr>
          <w:rFonts w:asciiTheme="minorHAnsi" w:hAnsiTheme="minorHAnsi" w:cstheme="minorHAnsi"/>
          <w:b w:val="0"/>
          <w:sz w:val="24"/>
          <w:szCs w:val="24"/>
        </w:rPr>
        <w:t>4</w:t>
      </w:r>
      <w:r w:rsidR="00901F1F" w:rsidRPr="00BD0C76">
        <w:rPr>
          <w:rFonts w:asciiTheme="minorHAnsi" w:hAnsiTheme="minorHAnsi" w:cstheme="minorHAnsi"/>
          <w:b w:val="0"/>
          <w:sz w:val="24"/>
          <w:szCs w:val="24"/>
        </w:rPr>
        <w:t xml:space="preserve"> </w:t>
      </w:r>
      <w:r w:rsidR="00155616" w:rsidRPr="00BD0C76">
        <w:rPr>
          <w:rFonts w:asciiTheme="minorHAnsi" w:hAnsiTheme="minorHAnsi" w:cstheme="minorHAnsi"/>
          <w:b w:val="0"/>
          <w:sz w:val="24"/>
          <w:szCs w:val="24"/>
        </w:rPr>
        <w:t>IDW.</w:t>
      </w:r>
    </w:p>
    <w:p w14:paraId="60A9C5DF" w14:textId="77777777" w:rsidR="00AA6C00" w:rsidRPr="00BD0C76" w:rsidRDefault="00AA6C00" w:rsidP="0024317B">
      <w:pPr>
        <w:pStyle w:val="Tytu"/>
        <w:numPr>
          <w:ilvl w:val="0"/>
          <w:numId w:val="3"/>
        </w:numPr>
        <w:suppressAutoHyphens w:val="0"/>
        <w:spacing w:before="0" w:line="276" w:lineRule="auto"/>
        <w:ind w:left="1134" w:right="-286" w:hanging="357"/>
        <w:jc w:val="both"/>
        <w:rPr>
          <w:rFonts w:asciiTheme="minorHAnsi" w:hAnsiTheme="minorHAnsi" w:cstheme="minorHAnsi"/>
          <w:b w:val="0"/>
          <w:sz w:val="24"/>
          <w:szCs w:val="24"/>
        </w:rPr>
      </w:pPr>
      <w:r w:rsidRPr="00BD0C76">
        <w:rPr>
          <w:rFonts w:asciiTheme="minorHAnsi" w:hAnsiTheme="minorHAnsi" w:cstheme="minorHAnsi"/>
          <w:b w:val="0"/>
          <w:sz w:val="24"/>
          <w:szCs w:val="24"/>
        </w:rPr>
        <w:t>„RODO”</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Rozporządzenie</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Parlamentu</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Europejskiego</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i</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Rady</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(UE)</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2016/679</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z</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dnia</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27</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kwietnia</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2016</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r.</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w</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sprawie</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ochrony</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osób</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fizycznych</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w</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związku</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z</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przetwarzaniem</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danych</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osobowych</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i</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w</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sprawie</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swobodnego</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przepływu</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takich</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danych</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oraz</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uchylenia</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dyrektywy</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95/46/WE</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(ogólne</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rozporządzenie</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o</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ochronie</w:t>
      </w:r>
      <w:r w:rsidR="00901F1F" w:rsidRPr="00BD0C76">
        <w:rPr>
          <w:rFonts w:asciiTheme="minorHAnsi" w:hAnsiTheme="minorHAnsi" w:cstheme="minorHAnsi"/>
          <w:b w:val="0"/>
          <w:sz w:val="24"/>
          <w:szCs w:val="24"/>
        </w:rPr>
        <w:t xml:space="preserve"> </w:t>
      </w:r>
      <w:r w:rsidRPr="00BD0C76">
        <w:rPr>
          <w:rFonts w:asciiTheme="minorHAnsi" w:hAnsiTheme="minorHAnsi" w:cstheme="minorHAnsi"/>
          <w:b w:val="0"/>
          <w:sz w:val="24"/>
          <w:szCs w:val="24"/>
        </w:rPr>
        <w:t>danych).</w:t>
      </w:r>
    </w:p>
    <w:p w14:paraId="32A92D60" w14:textId="77777777" w:rsidR="004B10F1" w:rsidRPr="004B10F1" w:rsidRDefault="00462563" w:rsidP="00A449DD">
      <w:pPr>
        <w:pStyle w:val="Nowy2"/>
        <w:numPr>
          <w:ilvl w:val="1"/>
          <w:numId w:val="66"/>
        </w:numPr>
        <w:rPr>
          <w:color w:val="000000"/>
        </w:rPr>
      </w:pPr>
      <w:bookmarkStart w:id="6" w:name="_Toc448221634"/>
      <w:r w:rsidRPr="00BD0C76">
        <w:rPr>
          <w:rStyle w:val="Nowy3Znak"/>
          <w:rFonts w:asciiTheme="minorHAnsi" w:hAnsiTheme="minorHAnsi" w:cstheme="minorHAnsi"/>
          <w:b w:val="0"/>
          <w:lang w:val="pl-PL"/>
        </w:rPr>
        <w:t>Wykonawca</w:t>
      </w:r>
      <w:r w:rsidR="00901F1F" w:rsidRPr="00BD0C76">
        <w:rPr>
          <w:rStyle w:val="Nowy3Znak"/>
          <w:rFonts w:asciiTheme="minorHAnsi" w:hAnsiTheme="minorHAnsi" w:cstheme="minorHAnsi"/>
          <w:b w:val="0"/>
          <w:lang w:val="pl-PL"/>
        </w:rPr>
        <w:t xml:space="preserve"> </w:t>
      </w:r>
      <w:r w:rsidRPr="00BD0C76">
        <w:rPr>
          <w:rStyle w:val="Nowy3Znak"/>
          <w:rFonts w:asciiTheme="minorHAnsi" w:hAnsiTheme="minorHAnsi" w:cstheme="minorHAnsi"/>
          <w:b w:val="0"/>
          <w:lang w:val="pl-PL"/>
        </w:rPr>
        <w:t>winien</w:t>
      </w:r>
      <w:r w:rsidR="00901F1F" w:rsidRPr="00BD0C76">
        <w:rPr>
          <w:rStyle w:val="Nowy3Znak"/>
          <w:rFonts w:asciiTheme="minorHAnsi" w:hAnsiTheme="minorHAnsi" w:cstheme="minorHAnsi"/>
          <w:b w:val="0"/>
          <w:lang w:val="pl-PL"/>
        </w:rPr>
        <w:t xml:space="preserve"> </w:t>
      </w:r>
      <w:r w:rsidRPr="00BD0C76">
        <w:rPr>
          <w:rStyle w:val="Nowy3Znak"/>
          <w:rFonts w:asciiTheme="minorHAnsi" w:hAnsiTheme="minorHAnsi" w:cstheme="minorHAnsi"/>
          <w:b w:val="0"/>
          <w:lang w:val="pl-PL"/>
        </w:rPr>
        <w:t>zapoznać</w:t>
      </w:r>
      <w:r w:rsidR="00901F1F" w:rsidRPr="00BD0C76">
        <w:rPr>
          <w:rStyle w:val="Nowy3Znak"/>
          <w:rFonts w:asciiTheme="minorHAnsi" w:hAnsiTheme="minorHAnsi" w:cstheme="minorHAnsi"/>
          <w:b w:val="0"/>
          <w:lang w:val="pl-PL"/>
        </w:rPr>
        <w:t xml:space="preserve"> </w:t>
      </w:r>
      <w:r w:rsidRPr="00BD0C76">
        <w:rPr>
          <w:rStyle w:val="Nowy3Znak"/>
          <w:rFonts w:asciiTheme="minorHAnsi" w:hAnsiTheme="minorHAnsi" w:cstheme="minorHAnsi"/>
          <w:b w:val="0"/>
          <w:lang w:val="pl-PL"/>
        </w:rPr>
        <w:t>się</w:t>
      </w:r>
      <w:r w:rsidR="00901F1F" w:rsidRPr="00BD0C76">
        <w:rPr>
          <w:rStyle w:val="Nowy3Znak"/>
          <w:rFonts w:asciiTheme="minorHAnsi" w:hAnsiTheme="minorHAnsi" w:cstheme="minorHAnsi"/>
          <w:b w:val="0"/>
          <w:lang w:val="pl-PL"/>
        </w:rPr>
        <w:t xml:space="preserve"> </w:t>
      </w:r>
      <w:r w:rsidRPr="00BD0C76">
        <w:rPr>
          <w:rStyle w:val="Nowy3Znak"/>
          <w:rFonts w:asciiTheme="minorHAnsi" w:hAnsiTheme="minorHAnsi" w:cstheme="minorHAnsi"/>
          <w:b w:val="0"/>
          <w:lang w:val="pl-PL"/>
        </w:rPr>
        <w:t>z</w:t>
      </w:r>
      <w:r w:rsidR="00901F1F" w:rsidRPr="00BD0C76">
        <w:rPr>
          <w:rStyle w:val="Nowy3Znak"/>
          <w:rFonts w:asciiTheme="minorHAnsi" w:hAnsiTheme="minorHAnsi" w:cstheme="minorHAnsi"/>
          <w:b w:val="0"/>
          <w:lang w:val="pl-PL"/>
        </w:rPr>
        <w:t xml:space="preserve"> </w:t>
      </w:r>
      <w:r w:rsidRPr="00BD0C76">
        <w:rPr>
          <w:rStyle w:val="Nowy3Znak"/>
          <w:rFonts w:asciiTheme="minorHAnsi" w:hAnsiTheme="minorHAnsi" w:cstheme="minorHAnsi"/>
          <w:b w:val="0"/>
          <w:lang w:val="pl-PL"/>
        </w:rPr>
        <w:t>całością</w:t>
      </w:r>
      <w:r w:rsidR="00901F1F" w:rsidRPr="00BD0C76">
        <w:t xml:space="preserve"> </w:t>
      </w:r>
      <w:r w:rsidRPr="00BD0C76">
        <w:t>SIWZ.</w:t>
      </w:r>
      <w:bookmarkStart w:id="7" w:name="_Toc448221635"/>
      <w:bookmarkEnd w:id="6"/>
    </w:p>
    <w:p w14:paraId="13F58E26" w14:textId="1F3E8D8D" w:rsidR="00462563" w:rsidRPr="004B10F1" w:rsidRDefault="00462563" w:rsidP="00A449DD">
      <w:pPr>
        <w:pStyle w:val="Nowy2"/>
        <w:numPr>
          <w:ilvl w:val="1"/>
          <w:numId w:val="66"/>
        </w:numPr>
        <w:rPr>
          <w:color w:val="000000"/>
        </w:rPr>
      </w:pPr>
      <w:r w:rsidRPr="004B10F1">
        <w:t>Oferta</w:t>
      </w:r>
      <w:r w:rsidR="00901F1F" w:rsidRPr="004B10F1">
        <w:t xml:space="preserve"> </w:t>
      </w:r>
      <w:r w:rsidRPr="004B10F1">
        <w:t>oraz</w:t>
      </w:r>
      <w:r w:rsidR="00901F1F" w:rsidRPr="004B10F1">
        <w:rPr>
          <w:rStyle w:val="Nowy3Znak"/>
          <w:rFonts w:asciiTheme="minorHAnsi" w:hAnsiTheme="minorHAnsi" w:cstheme="minorHAnsi"/>
          <w:b w:val="0"/>
          <w:lang w:val="pl-PL"/>
        </w:rPr>
        <w:t xml:space="preserve"> </w:t>
      </w:r>
      <w:r w:rsidRPr="004B10F1">
        <w:t>dokumenty</w:t>
      </w:r>
      <w:r w:rsidR="00901F1F" w:rsidRPr="004B10F1">
        <w:t xml:space="preserve"> </w:t>
      </w:r>
      <w:r w:rsidR="00ED79B8" w:rsidRPr="004B10F1">
        <w:t>i</w:t>
      </w:r>
      <w:r w:rsidR="00901F1F" w:rsidRPr="004B10F1">
        <w:t xml:space="preserve"> </w:t>
      </w:r>
      <w:r w:rsidR="00ED79B8" w:rsidRPr="004B10F1">
        <w:t>oświadczenia</w:t>
      </w:r>
      <w:r w:rsidR="00901F1F" w:rsidRPr="004B10F1">
        <w:t xml:space="preserve"> </w:t>
      </w:r>
      <w:r w:rsidRPr="004B10F1">
        <w:t>do</w:t>
      </w:r>
      <w:r w:rsidR="00901F1F" w:rsidRPr="004B10F1">
        <w:t xml:space="preserve"> </w:t>
      </w:r>
      <w:r w:rsidRPr="004B10F1">
        <w:t>niej</w:t>
      </w:r>
      <w:r w:rsidR="00901F1F" w:rsidRPr="004B10F1">
        <w:t xml:space="preserve"> </w:t>
      </w:r>
      <w:r w:rsidRPr="004B10F1">
        <w:t>dołączone</w:t>
      </w:r>
      <w:r w:rsidR="00901F1F" w:rsidRPr="004B10F1">
        <w:t xml:space="preserve"> </w:t>
      </w:r>
      <w:r w:rsidRPr="004B10F1">
        <w:t>powinny</w:t>
      </w:r>
      <w:r w:rsidR="00901F1F" w:rsidRPr="004B10F1">
        <w:t xml:space="preserve"> </w:t>
      </w:r>
      <w:r w:rsidRPr="004B10F1">
        <w:t>być</w:t>
      </w:r>
      <w:r w:rsidR="00901F1F" w:rsidRPr="004B10F1">
        <w:t xml:space="preserve"> </w:t>
      </w:r>
      <w:r w:rsidRPr="004B10F1">
        <w:t>przygotowane</w:t>
      </w:r>
      <w:r w:rsidR="00901F1F" w:rsidRPr="004B10F1">
        <w:t xml:space="preserve"> </w:t>
      </w:r>
      <w:r w:rsidRPr="004B10F1">
        <w:t>zgodnie</w:t>
      </w:r>
      <w:r w:rsidR="00901F1F" w:rsidRPr="004B10F1">
        <w:t xml:space="preserve"> </w:t>
      </w:r>
      <w:r w:rsidRPr="004B10F1">
        <w:t>z</w:t>
      </w:r>
      <w:r w:rsidR="00901F1F" w:rsidRPr="004B10F1">
        <w:t xml:space="preserve"> </w:t>
      </w:r>
      <w:r w:rsidRPr="004B10F1">
        <w:t>wymogami</w:t>
      </w:r>
      <w:r w:rsidR="00901F1F" w:rsidRPr="004B10F1">
        <w:t xml:space="preserve"> </w:t>
      </w:r>
      <w:r w:rsidRPr="004B10F1">
        <w:t>zawartymi</w:t>
      </w:r>
      <w:r w:rsidR="00901F1F" w:rsidRPr="004B10F1">
        <w:t xml:space="preserve"> </w:t>
      </w:r>
      <w:r w:rsidRPr="004B10F1">
        <w:t>w</w:t>
      </w:r>
      <w:r w:rsidR="00901F1F" w:rsidRPr="004B10F1">
        <w:t xml:space="preserve"> </w:t>
      </w:r>
      <w:r w:rsidRPr="004B10F1">
        <w:t>SIWZ</w:t>
      </w:r>
      <w:r w:rsidR="00901F1F" w:rsidRPr="004B10F1">
        <w:t xml:space="preserve"> </w:t>
      </w:r>
      <w:r w:rsidRPr="004B10F1">
        <w:t>i</w:t>
      </w:r>
      <w:r w:rsidR="00901F1F" w:rsidRPr="004B10F1">
        <w:t xml:space="preserve"> </w:t>
      </w:r>
      <w:r w:rsidRPr="004B10F1">
        <w:t>odpowiadać</w:t>
      </w:r>
      <w:r w:rsidR="00901F1F" w:rsidRPr="004B10F1">
        <w:t xml:space="preserve"> </w:t>
      </w:r>
      <w:r w:rsidRPr="004B10F1">
        <w:t>jej</w:t>
      </w:r>
      <w:r w:rsidR="00901F1F" w:rsidRPr="004B10F1">
        <w:t xml:space="preserve"> </w:t>
      </w:r>
      <w:r w:rsidRPr="004B10F1">
        <w:t>treści.</w:t>
      </w:r>
      <w:bookmarkEnd w:id="7"/>
    </w:p>
    <w:p w14:paraId="4E5B08C4" w14:textId="77777777" w:rsidR="00462563" w:rsidRPr="00BD0C76" w:rsidRDefault="00462563" w:rsidP="00A449DD">
      <w:pPr>
        <w:pStyle w:val="Nowy2"/>
      </w:pPr>
      <w:bookmarkStart w:id="8" w:name="_Toc172516565"/>
      <w:bookmarkStart w:id="9" w:name="_Toc448221636"/>
      <w:r w:rsidRPr="00BD0C76">
        <w:lastRenderedPageBreak/>
        <w:t>Tryb</w:t>
      </w:r>
      <w:r w:rsidR="00901F1F" w:rsidRPr="00BD0C76">
        <w:t xml:space="preserve"> </w:t>
      </w:r>
      <w:r w:rsidRPr="00BD0C76">
        <w:t>udzielania</w:t>
      </w:r>
      <w:r w:rsidR="00901F1F" w:rsidRPr="00BD0C76">
        <w:t xml:space="preserve"> </w:t>
      </w:r>
      <w:r w:rsidRPr="00BD0C76">
        <w:t>zamówienia.</w:t>
      </w:r>
      <w:bookmarkEnd w:id="8"/>
      <w:bookmarkEnd w:id="9"/>
    </w:p>
    <w:p w14:paraId="156C338D" w14:textId="4869A589" w:rsidR="0067136B" w:rsidRPr="00BD0C76" w:rsidRDefault="00462563" w:rsidP="0024317B">
      <w:pPr>
        <w:pStyle w:val="Tekstkomentarza"/>
        <w:numPr>
          <w:ilvl w:val="0"/>
          <w:numId w:val="12"/>
        </w:numPr>
        <w:spacing w:line="276" w:lineRule="auto"/>
        <w:ind w:right="-286" w:hanging="436"/>
        <w:jc w:val="both"/>
        <w:rPr>
          <w:rFonts w:asciiTheme="minorHAnsi" w:hAnsiTheme="minorHAnsi" w:cstheme="minorHAnsi"/>
          <w:color w:val="000000"/>
          <w:sz w:val="24"/>
          <w:szCs w:val="24"/>
        </w:rPr>
      </w:pPr>
      <w:r w:rsidRPr="00BD0C76">
        <w:rPr>
          <w:rFonts w:asciiTheme="minorHAnsi" w:hAnsiTheme="minorHAnsi" w:cstheme="minorHAnsi"/>
          <w:color w:val="000000"/>
          <w:sz w:val="24"/>
          <w:szCs w:val="24"/>
        </w:rPr>
        <w:t>Postępowanie</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prowadzone</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jest</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w</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trybie</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przetargu</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nieograniczonego</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zgodnie</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z</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art.</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39</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ustawy</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z</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dnia</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29</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stycznia</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2004</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r.</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Prawo</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zamówień</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publicznych</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w:t>
      </w:r>
      <w:proofErr w:type="spellStart"/>
      <w:r w:rsidRPr="00BD0C76">
        <w:rPr>
          <w:rFonts w:asciiTheme="minorHAnsi" w:hAnsiTheme="minorHAnsi" w:cstheme="minorHAnsi"/>
          <w:color w:val="000000"/>
          <w:sz w:val="24"/>
          <w:szCs w:val="24"/>
        </w:rPr>
        <w:t>t.j</w:t>
      </w:r>
      <w:proofErr w:type="spellEnd"/>
      <w:r w:rsidRPr="00BD0C76">
        <w:rPr>
          <w:rFonts w:asciiTheme="minorHAnsi" w:hAnsiTheme="minorHAnsi" w:cstheme="minorHAnsi"/>
          <w:color w:val="000000"/>
          <w:sz w:val="24"/>
          <w:szCs w:val="24"/>
        </w:rPr>
        <w:t>.</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Dz.</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U.</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z</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201</w:t>
      </w:r>
      <w:r w:rsidR="0032684A">
        <w:rPr>
          <w:rFonts w:asciiTheme="minorHAnsi" w:hAnsiTheme="minorHAnsi" w:cstheme="minorHAnsi"/>
          <w:color w:val="000000"/>
          <w:sz w:val="24"/>
          <w:szCs w:val="24"/>
        </w:rPr>
        <w:t>8</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r.,</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poz.</w:t>
      </w:r>
      <w:r w:rsidR="00901F1F" w:rsidRPr="00BD0C76">
        <w:rPr>
          <w:rFonts w:asciiTheme="minorHAnsi" w:hAnsiTheme="minorHAnsi" w:cstheme="minorHAnsi"/>
          <w:color w:val="000000"/>
          <w:sz w:val="24"/>
          <w:szCs w:val="24"/>
        </w:rPr>
        <w:t xml:space="preserve"> </w:t>
      </w:r>
      <w:r w:rsidR="0032684A">
        <w:rPr>
          <w:rFonts w:asciiTheme="minorHAnsi" w:hAnsiTheme="minorHAnsi" w:cstheme="minorHAnsi"/>
          <w:color w:val="000000"/>
          <w:sz w:val="24"/>
          <w:szCs w:val="24"/>
        </w:rPr>
        <w:t>1986</w:t>
      </w:r>
      <w:r w:rsidR="00901F1F" w:rsidRPr="00BD0C76">
        <w:rPr>
          <w:rFonts w:asciiTheme="minorHAnsi" w:hAnsiTheme="minorHAnsi" w:cstheme="minorHAnsi"/>
          <w:color w:val="000000"/>
          <w:sz w:val="24"/>
          <w:szCs w:val="24"/>
        </w:rPr>
        <w:t xml:space="preserve"> </w:t>
      </w:r>
      <w:r w:rsidR="00E148C4" w:rsidRPr="00BD0C76">
        <w:rPr>
          <w:rFonts w:asciiTheme="minorHAnsi" w:hAnsiTheme="minorHAnsi" w:cstheme="minorHAnsi"/>
          <w:color w:val="000000"/>
          <w:sz w:val="24"/>
          <w:szCs w:val="24"/>
        </w:rPr>
        <w:t>ze</w:t>
      </w:r>
      <w:r w:rsidR="00901F1F" w:rsidRPr="00BD0C76">
        <w:rPr>
          <w:rFonts w:asciiTheme="minorHAnsi" w:hAnsiTheme="minorHAnsi" w:cstheme="minorHAnsi"/>
          <w:color w:val="000000"/>
          <w:sz w:val="24"/>
          <w:szCs w:val="24"/>
        </w:rPr>
        <w:t xml:space="preserve"> </w:t>
      </w:r>
      <w:r w:rsidR="00E148C4" w:rsidRPr="00BD0C76">
        <w:rPr>
          <w:rFonts w:asciiTheme="minorHAnsi" w:hAnsiTheme="minorHAnsi" w:cstheme="minorHAnsi"/>
          <w:color w:val="000000"/>
          <w:sz w:val="24"/>
          <w:szCs w:val="24"/>
        </w:rPr>
        <w:t>zm.</w:t>
      </w:r>
      <w:r w:rsidRPr="00BD0C76">
        <w:rPr>
          <w:rFonts w:asciiTheme="minorHAnsi" w:hAnsiTheme="minorHAnsi" w:cstheme="minorHAnsi"/>
          <w:color w:val="000000"/>
          <w:sz w:val="24"/>
          <w:szCs w:val="24"/>
        </w:rPr>
        <w:t>).</w:t>
      </w:r>
    </w:p>
    <w:p w14:paraId="730274B9" w14:textId="77777777" w:rsidR="00462563" w:rsidRPr="00BD0C76" w:rsidRDefault="00D0372D" w:rsidP="0024317B">
      <w:pPr>
        <w:pStyle w:val="Tekstkomentarza"/>
        <w:numPr>
          <w:ilvl w:val="0"/>
          <w:numId w:val="12"/>
        </w:numPr>
        <w:spacing w:line="276" w:lineRule="auto"/>
        <w:ind w:right="-286" w:hanging="436"/>
        <w:jc w:val="both"/>
        <w:rPr>
          <w:rFonts w:asciiTheme="minorHAnsi" w:hAnsiTheme="minorHAnsi" w:cstheme="minorHAnsi"/>
          <w:color w:val="000000"/>
          <w:sz w:val="24"/>
          <w:szCs w:val="24"/>
        </w:rPr>
      </w:pPr>
      <w:r w:rsidRPr="00BD0C76">
        <w:rPr>
          <w:rFonts w:asciiTheme="minorHAnsi" w:hAnsiTheme="minorHAnsi" w:cstheme="minorHAnsi"/>
          <w:color w:val="000000"/>
          <w:sz w:val="24"/>
          <w:szCs w:val="24"/>
        </w:rPr>
        <w:t>Wartość</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zamówienia</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nie</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przekracza</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równowartości</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kwoty</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określonej</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w</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przepisach</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wykonawczych</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wydanych</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na</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podstawie</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art.</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11</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ust.</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8</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ustawy.</w:t>
      </w:r>
    </w:p>
    <w:p w14:paraId="4044C881" w14:textId="77777777" w:rsidR="0067136B" w:rsidRDefault="0067136B" w:rsidP="0024317B">
      <w:pPr>
        <w:pStyle w:val="Tekstkomentarza"/>
        <w:numPr>
          <w:ilvl w:val="0"/>
          <w:numId w:val="12"/>
        </w:numPr>
        <w:spacing w:line="276" w:lineRule="auto"/>
        <w:ind w:right="-286" w:hanging="436"/>
        <w:jc w:val="both"/>
        <w:rPr>
          <w:rFonts w:asciiTheme="minorHAnsi" w:hAnsiTheme="minorHAnsi" w:cstheme="minorHAnsi"/>
          <w:color w:val="000000"/>
          <w:sz w:val="24"/>
          <w:szCs w:val="24"/>
        </w:rPr>
      </w:pPr>
      <w:r w:rsidRPr="00BD0C76">
        <w:rPr>
          <w:rFonts w:asciiTheme="minorHAnsi" w:hAnsiTheme="minorHAnsi" w:cstheme="minorHAnsi"/>
          <w:color w:val="000000"/>
          <w:sz w:val="24"/>
          <w:szCs w:val="24"/>
        </w:rPr>
        <w:t>W</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zakresie</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nieuregulowanym</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zapisami</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niniejszej</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SIWZ,</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zastosowanie</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mają</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przepisy</w:t>
      </w:r>
      <w:r w:rsidR="00901F1F" w:rsidRPr="00BD0C76">
        <w:rPr>
          <w:rFonts w:asciiTheme="minorHAnsi" w:hAnsiTheme="minorHAnsi" w:cstheme="minorHAnsi"/>
          <w:color w:val="000000"/>
          <w:sz w:val="24"/>
          <w:szCs w:val="24"/>
        </w:rPr>
        <w:t xml:space="preserve"> </w:t>
      </w:r>
      <w:r w:rsidRPr="00BD0C76">
        <w:rPr>
          <w:rFonts w:asciiTheme="minorHAnsi" w:hAnsiTheme="minorHAnsi" w:cstheme="minorHAnsi"/>
          <w:color w:val="000000"/>
          <w:sz w:val="24"/>
          <w:szCs w:val="24"/>
        </w:rPr>
        <w:t>ustawy.</w:t>
      </w:r>
    </w:p>
    <w:p w14:paraId="493AE917" w14:textId="77777777" w:rsidR="00BD2CC8" w:rsidRPr="00BD0C76" w:rsidRDefault="00BD2CC8" w:rsidP="00BD2CC8">
      <w:pPr>
        <w:pStyle w:val="Tekstkomentarza"/>
        <w:spacing w:line="276" w:lineRule="auto"/>
        <w:ind w:left="720" w:right="-286"/>
        <w:jc w:val="both"/>
        <w:rPr>
          <w:rFonts w:asciiTheme="minorHAnsi" w:hAnsiTheme="minorHAnsi" w:cstheme="minorHAnsi"/>
          <w:color w:val="000000"/>
          <w:sz w:val="24"/>
          <w:szCs w:val="24"/>
        </w:rPr>
      </w:pPr>
    </w:p>
    <w:p w14:paraId="5257907B" w14:textId="50A014CC" w:rsidR="00836594" w:rsidRPr="002263F1" w:rsidRDefault="00462563" w:rsidP="00A449DD">
      <w:pPr>
        <w:pStyle w:val="Nowy2"/>
      </w:pPr>
      <w:bookmarkStart w:id="10" w:name="_Toc172516566"/>
      <w:bookmarkStart w:id="11" w:name="_Ref361819308"/>
      <w:bookmarkStart w:id="12" w:name="_Toc448221637"/>
      <w:r w:rsidRPr="00BD0C76">
        <w:t>Opis</w:t>
      </w:r>
      <w:r w:rsidR="00901F1F" w:rsidRPr="00BD0C76">
        <w:t xml:space="preserve"> </w:t>
      </w:r>
      <w:r w:rsidRPr="00BD0C76">
        <w:t>przedmiotu</w:t>
      </w:r>
      <w:r w:rsidR="00901F1F" w:rsidRPr="00BD0C76">
        <w:t xml:space="preserve"> </w:t>
      </w:r>
      <w:r w:rsidRPr="00BD0C76">
        <w:t>zamówienia.</w:t>
      </w:r>
      <w:bookmarkStart w:id="13" w:name="_Toc448221650"/>
      <w:bookmarkEnd w:id="10"/>
      <w:bookmarkEnd w:id="11"/>
      <w:bookmarkEnd w:id="12"/>
    </w:p>
    <w:p w14:paraId="477AAD78" w14:textId="7FB1DF80" w:rsidR="00836594" w:rsidRPr="002263F1" w:rsidRDefault="00836594" w:rsidP="0024317B">
      <w:pPr>
        <w:pStyle w:val="Nagwek3"/>
        <w:keepNext w:val="0"/>
        <w:numPr>
          <w:ilvl w:val="1"/>
          <w:numId w:val="8"/>
        </w:numPr>
        <w:spacing w:line="276" w:lineRule="auto"/>
        <w:ind w:right="-286"/>
        <w:jc w:val="both"/>
        <w:rPr>
          <w:rFonts w:asciiTheme="minorHAnsi" w:hAnsiTheme="minorHAnsi" w:cstheme="minorHAnsi"/>
          <w:b w:val="0"/>
        </w:rPr>
      </w:pPr>
      <w:bookmarkStart w:id="14" w:name="_Toc448221652"/>
      <w:bookmarkEnd w:id="13"/>
      <w:r w:rsidRPr="00836594">
        <w:rPr>
          <w:rFonts w:asciiTheme="minorHAnsi" w:hAnsiTheme="minorHAnsi" w:cstheme="minorHAnsi"/>
          <w:b w:val="0"/>
        </w:rPr>
        <w:t>Przedmiotem zamówi</w:t>
      </w:r>
      <w:r w:rsidR="00D24EA6">
        <w:rPr>
          <w:rFonts w:asciiTheme="minorHAnsi" w:hAnsiTheme="minorHAnsi" w:cstheme="minorHAnsi"/>
          <w:b w:val="0"/>
        </w:rPr>
        <w:t xml:space="preserve">enia jest dostawa </w:t>
      </w:r>
      <w:r w:rsidR="00D24EA6" w:rsidRPr="00D24EA6">
        <w:rPr>
          <w:rFonts w:asciiTheme="minorHAnsi" w:hAnsiTheme="minorHAnsi" w:cstheme="minorHAnsi"/>
          <w:b w:val="0"/>
        </w:rPr>
        <w:t>fabrycznie nowej ładowarki teleskopowej</w:t>
      </w:r>
      <w:r w:rsidR="003E71ED">
        <w:rPr>
          <w:rFonts w:asciiTheme="minorHAnsi" w:hAnsiTheme="minorHAnsi" w:cstheme="minorHAnsi"/>
          <w:b w:val="0"/>
        </w:rPr>
        <w:t xml:space="preserve"> do Zakładu Unieszkodliwian</w:t>
      </w:r>
      <w:r w:rsidR="00F804D3">
        <w:rPr>
          <w:rFonts w:asciiTheme="minorHAnsi" w:hAnsiTheme="minorHAnsi" w:cstheme="minorHAnsi"/>
          <w:b w:val="0"/>
        </w:rPr>
        <w:t>i</w:t>
      </w:r>
      <w:r w:rsidR="003E71ED">
        <w:rPr>
          <w:rFonts w:asciiTheme="minorHAnsi" w:hAnsiTheme="minorHAnsi" w:cstheme="minorHAnsi"/>
          <w:b w:val="0"/>
        </w:rPr>
        <w:t>a Odpadów Komunalnych „Orli Staw”, Orli Staw 2, 62-834 Ceków.</w:t>
      </w:r>
    </w:p>
    <w:p w14:paraId="07C56BC6" w14:textId="36623D7D" w:rsidR="00836594" w:rsidRDefault="00836594" w:rsidP="0024317B">
      <w:pPr>
        <w:pStyle w:val="Nagwek3"/>
        <w:keepNext w:val="0"/>
        <w:numPr>
          <w:ilvl w:val="1"/>
          <w:numId w:val="8"/>
        </w:numPr>
        <w:spacing w:line="276" w:lineRule="auto"/>
        <w:ind w:right="-286"/>
        <w:jc w:val="both"/>
        <w:rPr>
          <w:rFonts w:asciiTheme="minorHAnsi" w:hAnsiTheme="minorHAnsi" w:cstheme="minorHAnsi"/>
          <w:b w:val="0"/>
        </w:rPr>
      </w:pPr>
      <w:r w:rsidRPr="00836594">
        <w:rPr>
          <w:rFonts w:asciiTheme="minorHAnsi" w:hAnsiTheme="minorHAnsi" w:cstheme="minorHAnsi"/>
          <w:b w:val="0"/>
        </w:rPr>
        <w:t>Szczegółowy opis przedmiotu zamówienia przedstawiony został w Części II niniejszej SIWZ.</w:t>
      </w:r>
    </w:p>
    <w:p w14:paraId="3B0862A3" w14:textId="65D82D34" w:rsidR="00B21F57" w:rsidRPr="00DC6723" w:rsidRDefault="00B21F57" w:rsidP="0024317B">
      <w:pPr>
        <w:pStyle w:val="Nagwek3"/>
        <w:keepNext w:val="0"/>
        <w:numPr>
          <w:ilvl w:val="1"/>
          <w:numId w:val="8"/>
        </w:numPr>
        <w:spacing w:line="276" w:lineRule="auto"/>
        <w:ind w:right="-286"/>
        <w:jc w:val="both"/>
        <w:rPr>
          <w:rFonts w:asciiTheme="minorHAnsi" w:hAnsiTheme="minorHAnsi" w:cstheme="minorHAnsi"/>
          <w:b w:val="0"/>
        </w:rPr>
      </w:pPr>
      <w:r w:rsidRPr="00DC6723">
        <w:rPr>
          <w:rFonts w:asciiTheme="minorHAnsi" w:hAnsiTheme="minorHAnsi" w:cstheme="minorHAnsi"/>
          <w:b w:val="0"/>
        </w:rPr>
        <w:t>W przypadku, gdyby w opisie przedmiotu zamówienia wskazano znak towarowy, patent lub pochodzenie, źródło lub szczególny proces, który charakteryzuje produkt lub usługę dostarczane przez konkretnego wykonawcę, wówczas Zamawiający dopuszcza rozwiązania równoważne.</w:t>
      </w:r>
    </w:p>
    <w:p w14:paraId="65A20E50" w14:textId="7162C22A" w:rsidR="00231210" w:rsidRPr="0098706B" w:rsidRDefault="00231210" w:rsidP="0024317B">
      <w:pPr>
        <w:pStyle w:val="Akapitzlist"/>
        <w:widowControl w:val="0"/>
        <w:numPr>
          <w:ilvl w:val="1"/>
          <w:numId w:val="8"/>
        </w:numPr>
        <w:autoSpaceDE w:val="0"/>
        <w:autoSpaceDN w:val="0"/>
        <w:spacing w:line="276" w:lineRule="auto"/>
        <w:ind w:right="-286"/>
        <w:jc w:val="both"/>
        <w:rPr>
          <w:rFonts w:asciiTheme="minorHAnsi" w:hAnsiTheme="minorHAnsi" w:cstheme="minorHAnsi"/>
          <w:sz w:val="24"/>
        </w:rPr>
      </w:pPr>
      <w:bookmarkStart w:id="15" w:name="_Toc448221658"/>
      <w:bookmarkEnd w:id="14"/>
      <w:r w:rsidRPr="0098706B">
        <w:rPr>
          <w:rFonts w:asciiTheme="minorHAnsi" w:hAnsiTheme="minorHAnsi" w:cstheme="minorHAnsi"/>
          <w:sz w:val="24"/>
        </w:rPr>
        <w:t xml:space="preserve">W przypadku użycia w niniejszej SIWZ nazw materiałów, producentów czy znaków towarowych należy je traktować jako przykładowe, mające na celu doprecyzowanie przedmiotu zamówienia oraz określające standard techniczny i jakościowy. Zamawiający dopuszcza oferowanie materiałów lub rozwiązań „równoważnych” pod względem parametrów technicznych, użytkowych oraz eksploatacyjnych pod warunkiem, że zapewnią uzyskanie parametrów technicznych nie gorszych od założonych w niniejszej SIWZ. Ilekroć w SIWZ przedmiot zamówienia jest opisany poprzez odniesienie się do norm, europejskich ocen technicznych, aprobat, specyfikacji technicznych i systemów referencji technicznych, o których mowa w art. 30 ust. 1 pkt 2 i ust. 3 ustawy, to przyjmuje się, że dopuszcza się rozwiązania równoważne opisywanym, a odniesieniu takiemu towarzyszą wyrazy „lub równoważne”. Wykonawca, który powołuje się na rozwiązania równoważne opisywanym przez Zamawiającego, jest obowiązany wykazać (udowodnić) w ofercie, że oferowane </w:t>
      </w:r>
      <w:r w:rsidR="00F96CF4" w:rsidRPr="0098706B">
        <w:rPr>
          <w:rFonts w:asciiTheme="minorHAnsi" w:hAnsiTheme="minorHAnsi" w:cstheme="minorHAnsi"/>
          <w:sz w:val="24"/>
        </w:rPr>
        <w:t>urządzenie spełnia</w:t>
      </w:r>
      <w:r w:rsidRPr="0098706B">
        <w:rPr>
          <w:rFonts w:asciiTheme="minorHAnsi" w:hAnsiTheme="minorHAnsi" w:cstheme="minorHAnsi"/>
          <w:sz w:val="24"/>
        </w:rPr>
        <w:t xml:space="preserve"> wymagania określone przez Zamawiającego</w:t>
      </w:r>
      <w:r w:rsidR="00C33141" w:rsidRPr="0098706B">
        <w:rPr>
          <w:rFonts w:asciiTheme="minorHAnsi" w:hAnsiTheme="minorHAnsi" w:cstheme="minorHAnsi"/>
          <w:sz w:val="24"/>
        </w:rPr>
        <w:t>.</w:t>
      </w:r>
    </w:p>
    <w:p w14:paraId="7C671A3F" w14:textId="3DD04022" w:rsidR="00622BF0" w:rsidRPr="0098706B" w:rsidRDefault="00995D78" w:rsidP="0024317B">
      <w:pPr>
        <w:pStyle w:val="Akapitzlist"/>
        <w:widowControl w:val="0"/>
        <w:numPr>
          <w:ilvl w:val="1"/>
          <w:numId w:val="8"/>
        </w:numPr>
        <w:autoSpaceDE w:val="0"/>
        <w:autoSpaceDN w:val="0"/>
        <w:spacing w:after="0" w:line="276" w:lineRule="auto"/>
        <w:ind w:right="-286"/>
        <w:jc w:val="both"/>
        <w:rPr>
          <w:rFonts w:asciiTheme="minorHAnsi" w:hAnsiTheme="minorHAnsi" w:cstheme="minorHAnsi"/>
          <w:sz w:val="24"/>
        </w:rPr>
      </w:pPr>
      <w:r w:rsidRPr="0098706B">
        <w:rPr>
          <w:rFonts w:asciiTheme="minorHAnsi" w:hAnsiTheme="minorHAnsi" w:cstheme="minorHAnsi"/>
          <w:sz w:val="24"/>
        </w:rPr>
        <w:t>Termin wykonania zamówienia</w:t>
      </w:r>
      <w:r w:rsidR="00381C70" w:rsidRPr="0098706B">
        <w:rPr>
          <w:rFonts w:asciiTheme="minorHAnsi" w:hAnsiTheme="minorHAnsi" w:cstheme="minorHAnsi"/>
          <w:sz w:val="24"/>
        </w:rPr>
        <w:t>: dostawa ładowarki teleskopowej nastąpi w terminie</w:t>
      </w:r>
      <w:r w:rsidR="003E71ED" w:rsidRPr="0098706B">
        <w:rPr>
          <w:rFonts w:asciiTheme="minorHAnsi" w:hAnsiTheme="minorHAnsi" w:cstheme="minorHAnsi"/>
          <w:sz w:val="24"/>
        </w:rPr>
        <w:t xml:space="preserve"> do</w:t>
      </w:r>
      <w:r w:rsidR="00381C70" w:rsidRPr="0098706B">
        <w:rPr>
          <w:rFonts w:asciiTheme="minorHAnsi" w:hAnsiTheme="minorHAnsi" w:cstheme="minorHAnsi"/>
          <w:sz w:val="24"/>
        </w:rPr>
        <w:t xml:space="preserve"> 105 dni od dnia zawarcia umowy.</w:t>
      </w:r>
    </w:p>
    <w:p w14:paraId="19B7F89B" w14:textId="1CECF749" w:rsidR="001F5C17" w:rsidRDefault="001F5C17" w:rsidP="001F5C17">
      <w:pPr>
        <w:pStyle w:val="Akapitzlist"/>
        <w:widowControl w:val="0"/>
        <w:numPr>
          <w:ilvl w:val="1"/>
          <w:numId w:val="8"/>
        </w:numPr>
        <w:autoSpaceDE w:val="0"/>
        <w:autoSpaceDN w:val="0"/>
        <w:spacing w:after="0" w:line="276" w:lineRule="auto"/>
        <w:ind w:right="-286"/>
        <w:jc w:val="both"/>
        <w:rPr>
          <w:rFonts w:asciiTheme="minorHAnsi" w:hAnsiTheme="minorHAnsi" w:cstheme="minorHAnsi"/>
          <w:sz w:val="24"/>
        </w:rPr>
      </w:pPr>
      <w:r w:rsidRPr="001F5C17">
        <w:rPr>
          <w:rFonts w:asciiTheme="minorHAnsi" w:hAnsiTheme="minorHAnsi" w:cstheme="minorHAnsi"/>
          <w:sz w:val="24"/>
        </w:rPr>
        <w:t>Miejscem dostawy przedmiotu zamówienia będzie Zakład Unieszkodliwiania Odpadów Komunalnych „Orli Staw”, Orli Staw 2, 62-834 Ceków.</w:t>
      </w:r>
    </w:p>
    <w:p w14:paraId="0E3603C2" w14:textId="77777777" w:rsidR="00BD2CC8" w:rsidRPr="00E44294" w:rsidRDefault="00BD2CC8" w:rsidP="00BD2CC8">
      <w:pPr>
        <w:pStyle w:val="Akapitzlist"/>
        <w:widowControl w:val="0"/>
        <w:autoSpaceDE w:val="0"/>
        <w:autoSpaceDN w:val="0"/>
        <w:spacing w:after="0" w:line="276" w:lineRule="auto"/>
        <w:ind w:left="716" w:right="-286"/>
        <w:jc w:val="both"/>
        <w:rPr>
          <w:rFonts w:asciiTheme="minorHAnsi" w:hAnsiTheme="minorHAnsi" w:cstheme="minorHAnsi"/>
          <w:sz w:val="24"/>
        </w:rPr>
      </w:pPr>
    </w:p>
    <w:p w14:paraId="7C26E033" w14:textId="77777777" w:rsidR="0021734C" w:rsidRPr="00E56100" w:rsidRDefault="00CC0F7D" w:rsidP="00A449DD">
      <w:pPr>
        <w:pStyle w:val="Nowy2"/>
        <w:rPr>
          <w:lang w:val="pl-PL"/>
        </w:rPr>
      </w:pPr>
      <w:r w:rsidRPr="00E56100">
        <w:t>Wspólny</w:t>
      </w:r>
      <w:r w:rsidR="00901F1F" w:rsidRPr="00E56100">
        <w:t xml:space="preserve"> </w:t>
      </w:r>
      <w:r w:rsidRPr="00E56100">
        <w:t>Słownik</w:t>
      </w:r>
      <w:r w:rsidR="00901F1F" w:rsidRPr="00E56100">
        <w:t xml:space="preserve"> </w:t>
      </w:r>
      <w:r w:rsidRPr="00E56100">
        <w:t>Zamówień</w:t>
      </w:r>
      <w:r w:rsidR="00901F1F" w:rsidRPr="00E56100">
        <w:t xml:space="preserve"> </w:t>
      </w:r>
      <w:r w:rsidRPr="00E56100">
        <w:t>(CPV):</w:t>
      </w:r>
      <w:bookmarkEnd w:id="15"/>
    </w:p>
    <w:p w14:paraId="7852B09C" w14:textId="5C6EFE4F" w:rsidR="005169B1" w:rsidRPr="00E56100" w:rsidRDefault="005169B1" w:rsidP="0024317B">
      <w:pPr>
        <w:pStyle w:val="Nagwek3"/>
        <w:keepNext w:val="0"/>
        <w:spacing w:line="276" w:lineRule="auto"/>
        <w:ind w:right="-286"/>
        <w:jc w:val="left"/>
        <w:rPr>
          <w:rFonts w:asciiTheme="minorHAnsi" w:hAnsiTheme="minorHAnsi" w:cstheme="minorHAnsi"/>
          <w:lang w:eastAsia="x-none"/>
        </w:rPr>
      </w:pPr>
      <w:r w:rsidRPr="00E56100">
        <w:rPr>
          <w:rFonts w:asciiTheme="minorHAnsi" w:hAnsiTheme="minorHAnsi" w:cstheme="minorHAnsi"/>
          <w:lang w:eastAsia="x-none"/>
        </w:rPr>
        <w:t>Główny kod CPV:</w:t>
      </w:r>
    </w:p>
    <w:p w14:paraId="03270AB9" w14:textId="7E53E214" w:rsidR="00E44294" w:rsidRPr="00E56100" w:rsidRDefault="00381C70" w:rsidP="001F5C17">
      <w:pPr>
        <w:rPr>
          <w:lang w:eastAsia="x-none"/>
        </w:rPr>
      </w:pPr>
      <w:r w:rsidRPr="00E56100">
        <w:rPr>
          <w:lang w:eastAsia="x-none"/>
        </w:rPr>
        <w:t>43261100-1</w:t>
      </w:r>
      <w:r w:rsidR="009E71AA">
        <w:rPr>
          <w:lang w:eastAsia="x-none"/>
        </w:rPr>
        <w:t xml:space="preserve"> - ładowarki</w:t>
      </w:r>
      <w:r w:rsidR="008310A6" w:rsidRPr="00E56100">
        <w:rPr>
          <w:lang w:eastAsia="x-none"/>
        </w:rPr>
        <w:t xml:space="preserve"> mechaniczn</w:t>
      </w:r>
      <w:r w:rsidR="009E71AA">
        <w:rPr>
          <w:lang w:eastAsia="x-none"/>
        </w:rPr>
        <w:t>e</w:t>
      </w:r>
    </w:p>
    <w:tbl>
      <w:tblPr>
        <w:tblW w:w="9292" w:type="pct"/>
        <w:tblCellSpacing w:w="15" w:type="dxa"/>
        <w:tblLook w:val="04A0" w:firstRow="1" w:lastRow="0" w:firstColumn="1" w:lastColumn="0" w:noHBand="0" w:noVBand="1"/>
      </w:tblPr>
      <w:tblGrid>
        <w:gridCol w:w="9206"/>
        <w:gridCol w:w="7824"/>
      </w:tblGrid>
      <w:tr w:rsidR="00D0372D" w:rsidRPr="00BD0C76" w14:paraId="10F574D6" w14:textId="77777777" w:rsidTr="005169B1">
        <w:trPr>
          <w:tblCellSpacing w:w="15" w:type="dxa"/>
        </w:trPr>
        <w:tc>
          <w:tcPr>
            <w:tcW w:w="2704" w:type="pct"/>
            <w:tcMar>
              <w:top w:w="15" w:type="dxa"/>
              <w:left w:w="15" w:type="dxa"/>
              <w:bottom w:w="15" w:type="dxa"/>
              <w:right w:w="15" w:type="dxa"/>
            </w:tcMar>
            <w:vAlign w:val="center"/>
            <w:hideMark/>
          </w:tcPr>
          <w:p w14:paraId="6414631E" w14:textId="38A39C29" w:rsidR="005169B1" w:rsidRPr="00E56100" w:rsidRDefault="00E44294" w:rsidP="0024317B">
            <w:pPr>
              <w:overflowPunct w:val="0"/>
              <w:autoSpaceDE w:val="0"/>
              <w:autoSpaceDN w:val="0"/>
              <w:adjustRightInd w:val="0"/>
              <w:spacing w:line="276" w:lineRule="auto"/>
              <w:ind w:right="-286"/>
              <w:jc w:val="both"/>
              <w:rPr>
                <w:b/>
                <w:bCs/>
                <w:lang w:eastAsia="x-none"/>
              </w:rPr>
            </w:pPr>
            <w:r w:rsidRPr="00E56100">
              <w:rPr>
                <w:b/>
                <w:bCs/>
                <w:lang w:eastAsia="x-none"/>
              </w:rPr>
              <w:lastRenderedPageBreak/>
              <w:t>Dodatkowe</w:t>
            </w:r>
            <w:r w:rsidR="005169B1" w:rsidRPr="00E56100">
              <w:rPr>
                <w:b/>
                <w:bCs/>
                <w:lang w:eastAsia="x-none"/>
              </w:rPr>
              <w:t xml:space="preserve"> kod</w:t>
            </w:r>
            <w:r w:rsidRPr="00E56100">
              <w:rPr>
                <w:b/>
                <w:bCs/>
                <w:lang w:eastAsia="x-none"/>
              </w:rPr>
              <w:t>y</w:t>
            </w:r>
            <w:r w:rsidR="005169B1" w:rsidRPr="00E56100">
              <w:rPr>
                <w:b/>
                <w:bCs/>
                <w:lang w:eastAsia="x-none"/>
              </w:rPr>
              <w:t xml:space="preserve"> CPV:</w:t>
            </w:r>
          </w:p>
          <w:p w14:paraId="6247DE27" w14:textId="77777777" w:rsidR="009E71AA" w:rsidRPr="00E56100" w:rsidRDefault="009E71AA" w:rsidP="009E71AA">
            <w:pPr>
              <w:overflowPunct w:val="0"/>
              <w:autoSpaceDE w:val="0"/>
              <w:autoSpaceDN w:val="0"/>
              <w:adjustRightInd w:val="0"/>
              <w:spacing w:line="276" w:lineRule="auto"/>
              <w:ind w:right="-286"/>
              <w:jc w:val="both"/>
              <w:rPr>
                <w:bCs/>
                <w:lang w:eastAsia="x-none"/>
              </w:rPr>
            </w:pPr>
            <w:r w:rsidRPr="00E56100">
              <w:rPr>
                <w:bCs/>
                <w:lang w:eastAsia="x-none"/>
              </w:rPr>
              <w:t xml:space="preserve">34144710-8 Ładowarki jezdne </w:t>
            </w:r>
          </w:p>
          <w:p w14:paraId="05195732" w14:textId="760E9D4F" w:rsidR="001F5C17" w:rsidRPr="00103F32" w:rsidRDefault="001F5C17" w:rsidP="0024317B">
            <w:pPr>
              <w:overflowPunct w:val="0"/>
              <w:autoSpaceDE w:val="0"/>
              <w:autoSpaceDN w:val="0"/>
              <w:adjustRightInd w:val="0"/>
              <w:spacing w:line="276" w:lineRule="auto"/>
              <w:ind w:right="-286"/>
              <w:jc w:val="both"/>
              <w:rPr>
                <w:rFonts w:asciiTheme="minorHAnsi" w:hAnsiTheme="minorHAnsi" w:cstheme="minorHAnsi"/>
                <w:strike/>
                <w:lang w:eastAsia="x-none"/>
              </w:rPr>
            </w:pPr>
          </w:p>
        </w:tc>
        <w:tc>
          <w:tcPr>
            <w:tcW w:w="0" w:type="auto"/>
            <w:tcMar>
              <w:top w:w="15" w:type="dxa"/>
              <w:left w:w="15" w:type="dxa"/>
              <w:bottom w:w="15" w:type="dxa"/>
              <w:right w:w="15" w:type="dxa"/>
            </w:tcMar>
            <w:vAlign w:val="center"/>
            <w:hideMark/>
          </w:tcPr>
          <w:p w14:paraId="3832D3D5" w14:textId="77777777" w:rsidR="00D0372D" w:rsidRPr="00BD0C76" w:rsidRDefault="00D0372D" w:rsidP="0024317B">
            <w:pPr>
              <w:overflowPunct w:val="0"/>
              <w:autoSpaceDE w:val="0"/>
              <w:autoSpaceDN w:val="0"/>
              <w:adjustRightInd w:val="0"/>
              <w:spacing w:line="276" w:lineRule="auto"/>
              <w:ind w:left="3375" w:right="-286" w:hanging="6580"/>
              <w:jc w:val="both"/>
              <w:rPr>
                <w:rFonts w:asciiTheme="minorHAnsi" w:hAnsiTheme="minorHAnsi" w:cstheme="minorHAnsi"/>
              </w:rPr>
            </w:pPr>
          </w:p>
        </w:tc>
      </w:tr>
    </w:tbl>
    <w:p w14:paraId="33900325" w14:textId="77777777" w:rsidR="00D21195" w:rsidRPr="00BD0C76" w:rsidRDefault="00D21195" w:rsidP="00A449DD">
      <w:pPr>
        <w:pStyle w:val="Nowy2"/>
      </w:pPr>
      <w:r w:rsidRPr="00BD0C76">
        <w:t>Opis</w:t>
      </w:r>
      <w:r w:rsidR="00901F1F" w:rsidRPr="00BD0C76">
        <w:t xml:space="preserve"> </w:t>
      </w:r>
      <w:r w:rsidRPr="00BD0C76">
        <w:t>części</w:t>
      </w:r>
      <w:r w:rsidR="00901F1F" w:rsidRPr="00BD0C76">
        <w:t xml:space="preserve"> </w:t>
      </w:r>
      <w:r w:rsidRPr="00BD0C76">
        <w:t>zamówienia,</w:t>
      </w:r>
      <w:r w:rsidR="00901F1F" w:rsidRPr="00BD0C76">
        <w:t xml:space="preserve"> </w:t>
      </w:r>
      <w:r w:rsidRPr="00BD0C76">
        <w:t>jeżeli</w:t>
      </w:r>
      <w:r w:rsidR="00901F1F" w:rsidRPr="00BD0C76">
        <w:t xml:space="preserve"> </w:t>
      </w:r>
      <w:r w:rsidRPr="00BD0C76">
        <w:t>Zamawiający</w:t>
      </w:r>
      <w:r w:rsidR="00901F1F" w:rsidRPr="00BD0C76">
        <w:t xml:space="preserve"> </w:t>
      </w:r>
      <w:r w:rsidRPr="00BD0C76">
        <w:t>dopuszcza</w:t>
      </w:r>
      <w:r w:rsidR="00901F1F" w:rsidRPr="00BD0C76">
        <w:t xml:space="preserve"> </w:t>
      </w:r>
      <w:r w:rsidRPr="00BD0C76">
        <w:t>składanie</w:t>
      </w:r>
      <w:r w:rsidR="00901F1F" w:rsidRPr="00BD0C76">
        <w:t xml:space="preserve"> </w:t>
      </w:r>
      <w:r w:rsidRPr="00BD0C76">
        <w:t>ofert</w:t>
      </w:r>
      <w:r w:rsidR="00901F1F" w:rsidRPr="00BD0C76">
        <w:t xml:space="preserve"> </w:t>
      </w:r>
      <w:r w:rsidRPr="00BD0C76">
        <w:t>częściowych</w:t>
      </w:r>
      <w:r w:rsidR="00901F1F" w:rsidRPr="00BD0C76">
        <w:t xml:space="preserve"> </w:t>
      </w:r>
      <w:r w:rsidRPr="00BD0C76">
        <w:t>oraz</w:t>
      </w:r>
      <w:r w:rsidR="00901F1F" w:rsidRPr="00BD0C76">
        <w:t xml:space="preserve"> </w:t>
      </w:r>
      <w:r w:rsidRPr="00BD0C76">
        <w:t>wskazanie</w:t>
      </w:r>
      <w:r w:rsidR="00901F1F" w:rsidRPr="00BD0C76">
        <w:t xml:space="preserve"> </w:t>
      </w:r>
      <w:r w:rsidRPr="00BD0C76">
        <w:t>liczby</w:t>
      </w:r>
      <w:r w:rsidR="00901F1F" w:rsidRPr="00BD0C76">
        <w:t xml:space="preserve"> </w:t>
      </w:r>
      <w:r w:rsidRPr="00BD0C76">
        <w:t>części</w:t>
      </w:r>
      <w:r w:rsidR="00901F1F" w:rsidRPr="00BD0C76">
        <w:t xml:space="preserve"> </w:t>
      </w:r>
      <w:r w:rsidRPr="00BD0C76">
        <w:t>zamówienia,</w:t>
      </w:r>
      <w:r w:rsidR="00901F1F" w:rsidRPr="00BD0C76">
        <w:t xml:space="preserve"> </w:t>
      </w:r>
      <w:r w:rsidRPr="00BD0C76">
        <w:t>na</w:t>
      </w:r>
      <w:r w:rsidR="00901F1F" w:rsidRPr="00BD0C76">
        <w:t xml:space="preserve"> </w:t>
      </w:r>
      <w:r w:rsidRPr="00BD0C76">
        <w:t>którą</w:t>
      </w:r>
      <w:r w:rsidR="00901F1F" w:rsidRPr="00BD0C76">
        <w:t xml:space="preserve"> </w:t>
      </w:r>
      <w:r w:rsidRPr="00BD0C76">
        <w:t>Wykonawca</w:t>
      </w:r>
      <w:r w:rsidR="00901F1F" w:rsidRPr="00BD0C76">
        <w:t xml:space="preserve"> </w:t>
      </w:r>
      <w:r w:rsidRPr="00BD0C76">
        <w:t>może</w:t>
      </w:r>
      <w:r w:rsidR="00901F1F" w:rsidRPr="00BD0C76">
        <w:t xml:space="preserve"> </w:t>
      </w:r>
      <w:r w:rsidRPr="00BD0C76">
        <w:t>złożyć</w:t>
      </w:r>
      <w:r w:rsidR="00901F1F" w:rsidRPr="00BD0C76">
        <w:t xml:space="preserve"> </w:t>
      </w:r>
      <w:r w:rsidRPr="00BD0C76">
        <w:t>ofertę</w:t>
      </w:r>
      <w:r w:rsidR="00901F1F" w:rsidRPr="00BD0C76">
        <w:t xml:space="preserve"> </w:t>
      </w:r>
      <w:r w:rsidRPr="00BD0C76">
        <w:t>lub</w:t>
      </w:r>
      <w:r w:rsidR="00901F1F" w:rsidRPr="00BD0C76">
        <w:t xml:space="preserve"> </w:t>
      </w:r>
      <w:r w:rsidRPr="00BD0C76">
        <w:t>maksymalną</w:t>
      </w:r>
      <w:r w:rsidR="00901F1F" w:rsidRPr="00BD0C76">
        <w:t xml:space="preserve"> </w:t>
      </w:r>
      <w:r w:rsidRPr="00BD0C76">
        <w:t>liczbę</w:t>
      </w:r>
      <w:r w:rsidR="00901F1F" w:rsidRPr="00BD0C76">
        <w:t xml:space="preserve"> </w:t>
      </w:r>
      <w:r w:rsidRPr="00BD0C76">
        <w:t>części,</w:t>
      </w:r>
      <w:r w:rsidR="00901F1F" w:rsidRPr="00BD0C76">
        <w:t xml:space="preserve"> </w:t>
      </w:r>
      <w:r w:rsidRPr="00BD0C76">
        <w:t>na</w:t>
      </w:r>
      <w:r w:rsidR="00901F1F" w:rsidRPr="00BD0C76">
        <w:t xml:space="preserve"> </w:t>
      </w:r>
      <w:r w:rsidRPr="00BD0C76">
        <w:t>które</w:t>
      </w:r>
      <w:r w:rsidR="00901F1F" w:rsidRPr="00BD0C76">
        <w:t xml:space="preserve"> </w:t>
      </w:r>
      <w:r w:rsidRPr="00BD0C76">
        <w:t>zamówienie</w:t>
      </w:r>
      <w:r w:rsidR="00901F1F" w:rsidRPr="00BD0C76">
        <w:t xml:space="preserve"> </w:t>
      </w:r>
      <w:r w:rsidRPr="00BD0C76">
        <w:t>może</w:t>
      </w:r>
      <w:r w:rsidR="00901F1F" w:rsidRPr="00BD0C76">
        <w:t xml:space="preserve"> </w:t>
      </w:r>
      <w:r w:rsidRPr="00BD0C76">
        <w:t>zostać</w:t>
      </w:r>
      <w:r w:rsidR="00901F1F" w:rsidRPr="00BD0C76">
        <w:t xml:space="preserve"> </w:t>
      </w:r>
      <w:r w:rsidRPr="00BD0C76">
        <w:t>udzielone</w:t>
      </w:r>
      <w:r w:rsidR="00901F1F" w:rsidRPr="00BD0C76">
        <w:t xml:space="preserve"> </w:t>
      </w:r>
      <w:r w:rsidRPr="00BD0C76">
        <w:t>temu</w:t>
      </w:r>
      <w:r w:rsidR="00901F1F" w:rsidRPr="00BD0C76">
        <w:t xml:space="preserve"> </w:t>
      </w:r>
      <w:r w:rsidRPr="00BD0C76">
        <w:t>samemu</w:t>
      </w:r>
      <w:r w:rsidR="00901F1F" w:rsidRPr="00BD0C76">
        <w:t xml:space="preserve"> </w:t>
      </w:r>
      <w:r w:rsidRPr="00BD0C76">
        <w:t>Wykonawcy,</w:t>
      </w:r>
      <w:r w:rsidR="00901F1F" w:rsidRPr="00BD0C76">
        <w:t xml:space="preserve"> </w:t>
      </w:r>
      <w:r w:rsidRPr="00BD0C76">
        <w:t>oraz</w:t>
      </w:r>
      <w:r w:rsidR="00901F1F" w:rsidRPr="00BD0C76">
        <w:t xml:space="preserve"> </w:t>
      </w:r>
      <w:r w:rsidRPr="00BD0C76">
        <w:t>kryteria</w:t>
      </w:r>
      <w:r w:rsidR="00901F1F" w:rsidRPr="00BD0C76">
        <w:t xml:space="preserve"> </w:t>
      </w:r>
      <w:r w:rsidRPr="00BD0C76">
        <w:t>lub</w:t>
      </w:r>
      <w:r w:rsidR="00901F1F" w:rsidRPr="00BD0C76">
        <w:t xml:space="preserve"> </w:t>
      </w:r>
      <w:r w:rsidRPr="00BD0C76">
        <w:t>zasady,</w:t>
      </w:r>
      <w:r w:rsidR="00901F1F" w:rsidRPr="00BD0C76">
        <w:t xml:space="preserve"> </w:t>
      </w:r>
      <w:r w:rsidRPr="00BD0C76">
        <w:t>które</w:t>
      </w:r>
      <w:r w:rsidR="00901F1F" w:rsidRPr="00BD0C76">
        <w:t xml:space="preserve"> </w:t>
      </w:r>
      <w:r w:rsidRPr="00BD0C76">
        <w:t>będą</w:t>
      </w:r>
      <w:r w:rsidR="00901F1F" w:rsidRPr="00BD0C76">
        <w:t xml:space="preserve"> </w:t>
      </w:r>
      <w:r w:rsidRPr="00BD0C76">
        <w:t>miały</w:t>
      </w:r>
      <w:r w:rsidR="00901F1F" w:rsidRPr="00BD0C76">
        <w:t xml:space="preserve"> </w:t>
      </w:r>
      <w:r w:rsidRPr="00BD0C76">
        <w:t>zastosowanie</w:t>
      </w:r>
      <w:r w:rsidR="00901F1F" w:rsidRPr="00BD0C76">
        <w:t xml:space="preserve"> </w:t>
      </w:r>
      <w:r w:rsidRPr="00BD0C76">
        <w:t>do</w:t>
      </w:r>
      <w:r w:rsidR="00901F1F" w:rsidRPr="00BD0C76">
        <w:t xml:space="preserve"> </w:t>
      </w:r>
      <w:r w:rsidRPr="00BD0C76">
        <w:t>ustalenia,</w:t>
      </w:r>
      <w:r w:rsidR="00901F1F" w:rsidRPr="00BD0C76">
        <w:t xml:space="preserve"> </w:t>
      </w:r>
      <w:r w:rsidRPr="00BD0C76">
        <w:t>które</w:t>
      </w:r>
      <w:r w:rsidR="00901F1F" w:rsidRPr="00BD0C76">
        <w:t xml:space="preserve"> </w:t>
      </w:r>
      <w:r w:rsidRPr="00BD0C76">
        <w:t>części</w:t>
      </w:r>
      <w:r w:rsidR="00901F1F" w:rsidRPr="00BD0C76">
        <w:t xml:space="preserve"> </w:t>
      </w:r>
      <w:r w:rsidRPr="00BD0C76">
        <w:t>zamówienia</w:t>
      </w:r>
      <w:r w:rsidR="00901F1F" w:rsidRPr="00BD0C76">
        <w:t xml:space="preserve"> </w:t>
      </w:r>
      <w:r w:rsidRPr="00BD0C76">
        <w:t>zostaną</w:t>
      </w:r>
      <w:r w:rsidR="00901F1F" w:rsidRPr="00BD0C76">
        <w:t xml:space="preserve"> </w:t>
      </w:r>
      <w:r w:rsidRPr="00BD0C76">
        <w:t>udzielone</w:t>
      </w:r>
      <w:r w:rsidR="00901F1F" w:rsidRPr="00BD0C76">
        <w:t xml:space="preserve"> </w:t>
      </w:r>
      <w:r w:rsidRPr="00BD0C76">
        <w:t>jednemu</w:t>
      </w:r>
      <w:r w:rsidR="00901F1F" w:rsidRPr="00BD0C76">
        <w:t xml:space="preserve"> </w:t>
      </w:r>
      <w:r w:rsidRPr="00BD0C76">
        <w:t>Wykonawcy,</w:t>
      </w:r>
      <w:r w:rsidR="00901F1F" w:rsidRPr="00BD0C76">
        <w:t xml:space="preserve"> </w:t>
      </w:r>
      <w:r w:rsidRPr="00BD0C76">
        <w:t>w</w:t>
      </w:r>
      <w:r w:rsidR="00901F1F" w:rsidRPr="00BD0C76">
        <w:t xml:space="preserve"> </w:t>
      </w:r>
      <w:r w:rsidRPr="00BD0C76">
        <w:t>przypadku</w:t>
      </w:r>
      <w:r w:rsidR="00901F1F" w:rsidRPr="00BD0C76">
        <w:t xml:space="preserve"> </w:t>
      </w:r>
      <w:r w:rsidRPr="00BD0C76">
        <w:t>wyboru</w:t>
      </w:r>
      <w:r w:rsidR="00901F1F" w:rsidRPr="00BD0C76">
        <w:t xml:space="preserve"> </w:t>
      </w:r>
      <w:r w:rsidRPr="00BD0C76">
        <w:t>jego</w:t>
      </w:r>
      <w:r w:rsidR="00901F1F" w:rsidRPr="00BD0C76">
        <w:t xml:space="preserve"> </w:t>
      </w:r>
      <w:r w:rsidRPr="00BD0C76">
        <w:t>oferty</w:t>
      </w:r>
      <w:r w:rsidR="00901F1F" w:rsidRPr="00BD0C76">
        <w:t xml:space="preserve"> </w:t>
      </w:r>
      <w:r w:rsidRPr="00BD0C76">
        <w:t>w</w:t>
      </w:r>
      <w:r w:rsidR="00901F1F" w:rsidRPr="00BD0C76">
        <w:t xml:space="preserve"> </w:t>
      </w:r>
      <w:r w:rsidRPr="00BD0C76">
        <w:t>większej</w:t>
      </w:r>
      <w:r w:rsidR="00901F1F" w:rsidRPr="00BD0C76">
        <w:t xml:space="preserve"> </w:t>
      </w:r>
      <w:r w:rsidRPr="00BD0C76">
        <w:t>niż</w:t>
      </w:r>
      <w:r w:rsidR="00901F1F" w:rsidRPr="00BD0C76">
        <w:t xml:space="preserve"> </w:t>
      </w:r>
      <w:r w:rsidRPr="00BD0C76">
        <w:t>maksymalna</w:t>
      </w:r>
      <w:r w:rsidR="00901F1F" w:rsidRPr="00BD0C76">
        <w:t xml:space="preserve"> </w:t>
      </w:r>
      <w:r w:rsidRPr="00BD0C76">
        <w:t>liczbie</w:t>
      </w:r>
      <w:r w:rsidR="00901F1F" w:rsidRPr="00BD0C76">
        <w:t xml:space="preserve"> </w:t>
      </w:r>
      <w:r w:rsidRPr="00BD0C76">
        <w:t>części</w:t>
      </w:r>
    </w:p>
    <w:p w14:paraId="0726D9BA" w14:textId="40E09401" w:rsidR="00E44294" w:rsidRPr="00BD0C76" w:rsidRDefault="00E44294" w:rsidP="0024317B">
      <w:pPr>
        <w:spacing w:line="276" w:lineRule="auto"/>
        <w:ind w:left="357" w:right="-286"/>
        <w:jc w:val="both"/>
        <w:rPr>
          <w:rFonts w:asciiTheme="minorHAnsi" w:hAnsiTheme="minorHAnsi" w:cstheme="minorHAnsi"/>
        </w:rPr>
      </w:pPr>
      <w:r w:rsidRPr="00E44294">
        <w:rPr>
          <w:rFonts w:asciiTheme="minorHAnsi" w:hAnsiTheme="minorHAnsi" w:cstheme="minorHAnsi"/>
        </w:rPr>
        <w:t>Zamawiający nie dopuszcza składania ofert częściowych.</w:t>
      </w:r>
    </w:p>
    <w:p w14:paraId="34F42003" w14:textId="77777777" w:rsidR="004E372F" w:rsidRPr="00BD0C76" w:rsidRDefault="00501882" w:rsidP="00A449DD">
      <w:pPr>
        <w:pStyle w:val="Nowy2"/>
      </w:pPr>
      <w:r w:rsidRPr="00BD0C76">
        <w:t>Informacja</w:t>
      </w:r>
      <w:r w:rsidR="00901F1F" w:rsidRPr="00BD0C76">
        <w:t xml:space="preserve"> </w:t>
      </w:r>
      <w:r w:rsidRPr="00BD0C76">
        <w:t>o</w:t>
      </w:r>
      <w:r w:rsidR="00901F1F" w:rsidRPr="00BD0C76">
        <w:t xml:space="preserve"> </w:t>
      </w:r>
      <w:r w:rsidRPr="00BD0C76">
        <w:t>przewidywanych</w:t>
      </w:r>
      <w:r w:rsidR="00901F1F" w:rsidRPr="00BD0C76">
        <w:t xml:space="preserve"> </w:t>
      </w:r>
      <w:r w:rsidRPr="00BD0C76">
        <w:t>z</w:t>
      </w:r>
      <w:r w:rsidR="004E372F" w:rsidRPr="00BD0C76">
        <w:t>amówienia,</w:t>
      </w:r>
      <w:r w:rsidR="00901F1F" w:rsidRPr="00BD0C76">
        <w:t xml:space="preserve"> </w:t>
      </w:r>
      <w:r w:rsidR="004E372F" w:rsidRPr="00BD0C76">
        <w:t>o</w:t>
      </w:r>
      <w:r w:rsidR="00901F1F" w:rsidRPr="00BD0C76">
        <w:t xml:space="preserve"> </w:t>
      </w:r>
      <w:r w:rsidR="004E372F" w:rsidRPr="00BD0C76">
        <w:t>których</w:t>
      </w:r>
      <w:r w:rsidR="00901F1F" w:rsidRPr="00BD0C76">
        <w:t xml:space="preserve"> </w:t>
      </w:r>
      <w:r w:rsidR="004E372F" w:rsidRPr="00BD0C76">
        <w:t>mowa</w:t>
      </w:r>
      <w:r w:rsidR="00901F1F" w:rsidRPr="00BD0C76">
        <w:t xml:space="preserve"> </w:t>
      </w:r>
      <w:r w:rsidR="004E372F" w:rsidRPr="00DB5FDA">
        <w:t>art.</w:t>
      </w:r>
      <w:r w:rsidR="00901F1F" w:rsidRPr="00DB5FDA">
        <w:t xml:space="preserve"> </w:t>
      </w:r>
      <w:r w:rsidR="004E372F" w:rsidRPr="00DB5FDA">
        <w:t>67</w:t>
      </w:r>
      <w:r w:rsidR="00901F1F" w:rsidRPr="00DB5FDA">
        <w:t xml:space="preserve"> </w:t>
      </w:r>
      <w:r w:rsidR="004E372F" w:rsidRPr="00DB5FDA">
        <w:t>ust.</w:t>
      </w:r>
      <w:r w:rsidR="00901F1F" w:rsidRPr="00DB5FDA">
        <w:t xml:space="preserve"> </w:t>
      </w:r>
      <w:r w:rsidR="004E372F" w:rsidRPr="00DB5FDA">
        <w:t>1</w:t>
      </w:r>
      <w:r w:rsidR="00901F1F" w:rsidRPr="00DB5FDA">
        <w:t xml:space="preserve"> </w:t>
      </w:r>
      <w:r w:rsidR="004E372F" w:rsidRPr="00DB5FDA">
        <w:t>pkt</w:t>
      </w:r>
      <w:r w:rsidR="00901F1F" w:rsidRPr="00DB5FDA">
        <w:t xml:space="preserve"> </w:t>
      </w:r>
      <w:r w:rsidR="00714EFC" w:rsidRPr="00DB5FDA">
        <w:t>6</w:t>
      </w:r>
      <w:r w:rsidR="00901F1F" w:rsidRPr="00DB5FDA">
        <w:t xml:space="preserve"> </w:t>
      </w:r>
      <w:r w:rsidR="00714EFC" w:rsidRPr="00DB5FDA">
        <w:t>i</w:t>
      </w:r>
      <w:r w:rsidR="00901F1F" w:rsidRPr="00DB5FDA">
        <w:t xml:space="preserve"> </w:t>
      </w:r>
      <w:r w:rsidR="004E372F" w:rsidRPr="00DB5FDA">
        <w:t>7</w:t>
      </w:r>
      <w:r w:rsidR="00901F1F" w:rsidRPr="00BD0C76">
        <w:t xml:space="preserve"> </w:t>
      </w:r>
      <w:r w:rsidR="004E372F" w:rsidRPr="00BD0C76">
        <w:t>ustawy</w:t>
      </w:r>
      <w:r w:rsidR="00714EFC" w:rsidRPr="00BD0C76">
        <w:t>,</w:t>
      </w:r>
      <w:r w:rsidR="00901F1F" w:rsidRPr="00BD0C76">
        <w:t xml:space="preserve"> </w:t>
      </w:r>
      <w:r w:rsidR="00714EFC" w:rsidRPr="00BD0C76">
        <w:t>jeżeli</w:t>
      </w:r>
      <w:r w:rsidR="00901F1F" w:rsidRPr="00BD0C76">
        <w:t xml:space="preserve"> </w:t>
      </w:r>
      <w:r w:rsidR="00714EFC" w:rsidRPr="00BD0C76">
        <w:t>Zamawiający</w:t>
      </w:r>
      <w:r w:rsidR="00901F1F" w:rsidRPr="00BD0C76">
        <w:t xml:space="preserve"> </w:t>
      </w:r>
      <w:r w:rsidR="00714EFC" w:rsidRPr="00BD0C76">
        <w:t>dopuszcza</w:t>
      </w:r>
      <w:r w:rsidR="00901F1F" w:rsidRPr="00BD0C76">
        <w:t xml:space="preserve"> </w:t>
      </w:r>
      <w:r w:rsidR="00714EFC" w:rsidRPr="00BD0C76">
        <w:t>ich</w:t>
      </w:r>
      <w:r w:rsidR="00901F1F" w:rsidRPr="00BD0C76">
        <w:t xml:space="preserve"> </w:t>
      </w:r>
      <w:r w:rsidR="00714EFC" w:rsidRPr="00BD0C76">
        <w:t>składanie</w:t>
      </w:r>
      <w:r w:rsidR="004E372F" w:rsidRPr="00BD0C76">
        <w:t>.</w:t>
      </w:r>
    </w:p>
    <w:p w14:paraId="147CEFDB" w14:textId="038C5931" w:rsidR="004E372F" w:rsidRPr="00BD0C76" w:rsidRDefault="004E372F" w:rsidP="0024317B">
      <w:pPr>
        <w:spacing w:line="276" w:lineRule="auto"/>
        <w:ind w:left="357" w:right="-286"/>
        <w:jc w:val="both"/>
        <w:rPr>
          <w:rFonts w:asciiTheme="minorHAnsi" w:hAnsiTheme="minorHAnsi" w:cstheme="minorHAnsi"/>
          <w:lang w:eastAsia="x-none"/>
        </w:rPr>
      </w:pPr>
      <w:r w:rsidRPr="00BD0C76">
        <w:rPr>
          <w:rFonts w:asciiTheme="minorHAnsi" w:hAnsiTheme="minorHAnsi" w:cstheme="minorHAnsi"/>
          <w:lang w:eastAsia="x-none"/>
        </w:rPr>
        <w:t>Zamawiający</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nie</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przewiduje</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możliwości</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udzielenia</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zamówień,</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o</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których</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mowa</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w</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art.</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67</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ust.</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1</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pkt</w:t>
      </w:r>
      <w:r w:rsidR="00901F1F" w:rsidRPr="00BD0C76">
        <w:rPr>
          <w:rFonts w:asciiTheme="minorHAnsi" w:hAnsiTheme="minorHAnsi" w:cstheme="minorHAnsi"/>
          <w:lang w:eastAsia="x-none"/>
        </w:rPr>
        <w:t xml:space="preserve"> </w:t>
      </w:r>
      <w:r w:rsidR="007409BA">
        <w:rPr>
          <w:rFonts w:asciiTheme="minorHAnsi" w:hAnsiTheme="minorHAnsi" w:cstheme="minorHAnsi"/>
          <w:lang w:eastAsia="x-none"/>
        </w:rPr>
        <w:t>7</w:t>
      </w:r>
      <w:r w:rsidR="00901F1F" w:rsidRPr="00BD0C76">
        <w:rPr>
          <w:rFonts w:asciiTheme="minorHAnsi" w:hAnsiTheme="minorHAnsi" w:cstheme="minorHAnsi"/>
          <w:lang w:eastAsia="x-none"/>
        </w:rPr>
        <w:t xml:space="preserve"> </w:t>
      </w:r>
      <w:r w:rsidRPr="00BD0C76">
        <w:rPr>
          <w:rFonts w:asciiTheme="minorHAnsi" w:hAnsiTheme="minorHAnsi" w:cstheme="minorHAnsi"/>
          <w:lang w:eastAsia="x-none"/>
        </w:rPr>
        <w:t>ustawy.</w:t>
      </w:r>
    </w:p>
    <w:p w14:paraId="180A5318" w14:textId="77777777" w:rsidR="001E1EBA" w:rsidRPr="00BD0C76" w:rsidRDefault="001E1EBA" w:rsidP="00A449DD">
      <w:pPr>
        <w:pStyle w:val="Nowy2"/>
      </w:pPr>
      <w:r w:rsidRPr="00BD0C76">
        <w:t>Opis</w:t>
      </w:r>
      <w:r w:rsidR="00901F1F" w:rsidRPr="00BD0C76">
        <w:t xml:space="preserve"> </w:t>
      </w:r>
      <w:r w:rsidRPr="00BD0C76">
        <w:t>sposobu</w:t>
      </w:r>
      <w:r w:rsidR="00901F1F" w:rsidRPr="00BD0C76">
        <w:t xml:space="preserve"> </w:t>
      </w:r>
      <w:r w:rsidRPr="00BD0C76">
        <w:t>przedstawiania</w:t>
      </w:r>
      <w:r w:rsidR="00901F1F" w:rsidRPr="00BD0C76">
        <w:t xml:space="preserve"> </w:t>
      </w:r>
      <w:r w:rsidRPr="00BD0C76">
        <w:t>ofert</w:t>
      </w:r>
      <w:r w:rsidR="00901F1F" w:rsidRPr="00BD0C76">
        <w:t xml:space="preserve"> </w:t>
      </w:r>
      <w:r w:rsidRPr="00BD0C76">
        <w:t>wariantowych</w:t>
      </w:r>
      <w:r w:rsidR="00901F1F" w:rsidRPr="00BD0C76">
        <w:t xml:space="preserve"> </w:t>
      </w:r>
      <w:r w:rsidRPr="00BD0C76">
        <w:t>oraz</w:t>
      </w:r>
      <w:r w:rsidR="00901F1F" w:rsidRPr="00BD0C76">
        <w:t xml:space="preserve"> </w:t>
      </w:r>
      <w:r w:rsidRPr="00BD0C76">
        <w:t>minimalne</w:t>
      </w:r>
      <w:r w:rsidR="00901F1F" w:rsidRPr="00BD0C76">
        <w:t xml:space="preserve"> </w:t>
      </w:r>
      <w:r w:rsidRPr="00BD0C76">
        <w:t>warunki,</w:t>
      </w:r>
      <w:r w:rsidR="00901F1F" w:rsidRPr="00BD0C76">
        <w:t xml:space="preserve"> </w:t>
      </w:r>
      <w:r w:rsidRPr="00BD0C76">
        <w:t>jakim</w:t>
      </w:r>
      <w:r w:rsidR="00901F1F" w:rsidRPr="00BD0C76">
        <w:t xml:space="preserve"> </w:t>
      </w:r>
      <w:r w:rsidRPr="00BD0C76">
        <w:t>muszą</w:t>
      </w:r>
      <w:r w:rsidR="00901F1F" w:rsidRPr="00BD0C76">
        <w:t xml:space="preserve"> </w:t>
      </w:r>
      <w:r w:rsidRPr="00BD0C76">
        <w:t>odpowiadać</w:t>
      </w:r>
      <w:r w:rsidR="00901F1F" w:rsidRPr="00BD0C76">
        <w:t xml:space="preserve"> </w:t>
      </w:r>
      <w:r w:rsidRPr="00BD0C76">
        <w:t>oferty</w:t>
      </w:r>
      <w:r w:rsidR="00901F1F" w:rsidRPr="00BD0C76">
        <w:t xml:space="preserve"> </w:t>
      </w:r>
      <w:r w:rsidRPr="00BD0C76">
        <w:t>wariantowe</w:t>
      </w:r>
      <w:r w:rsidR="00901F1F" w:rsidRPr="00BD0C76">
        <w:t xml:space="preserve"> </w:t>
      </w:r>
      <w:r w:rsidRPr="00BD0C76">
        <w:t>wraz</w:t>
      </w:r>
      <w:r w:rsidR="00901F1F" w:rsidRPr="00BD0C76">
        <w:t xml:space="preserve"> </w:t>
      </w:r>
      <w:r w:rsidRPr="00BD0C76">
        <w:t>z</w:t>
      </w:r>
      <w:r w:rsidR="00901F1F" w:rsidRPr="00BD0C76">
        <w:t xml:space="preserve"> </w:t>
      </w:r>
      <w:r w:rsidRPr="00BD0C76">
        <w:t>wybranymi</w:t>
      </w:r>
      <w:r w:rsidR="00901F1F" w:rsidRPr="00BD0C76">
        <w:t xml:space="preserve"> </w:t>
      </w:r>
      <w:r w:rsidRPr="00BD0C76">
        <w:t>kryteriami</w:t>
      </w:r>
      <w:r w:rsidR="00901F1F" w:rsidRPr="00BD0C76">
        <w:t xml:space="preserve"> </w:t>
      </w:r>
      <w:r w:rsidRPr="00BD0C76">
        <w:t>oceny,</w:t>
      </w:r>
      <w:r w:rsidR="00901F1F" w:rsidRPr="00BD0C76">
        <w:t xml:space="preserve"> </w:t>
      </w:r>
      <w:r w:rsidRPr="00BD0C76">
        <w:t>jeżeli</w:t>
      </w:r>
      <w:r w:rsidR="00901F1F" w:rsidRPr="00BD0C76">
        <w:t xml:space="preserve"> </w:t>
      </w:r>
      <w:r w:rsidRPr="00BD0C76">
        <w:t>Zamawiający</w:t>
      </w:r>
      <w:r w:rsidR="00901F1F" w:rsidRPr="00BD0C76">
        <w:t xml:space="preserve"> </w:t>
      </w:r>
      <w:r w:rsidRPr="00BD0C76">
        <w:t>dopuszcza</w:t>
      </w:r>
      <w:r w:rsidR="00901F1F" w:rsidRPr="00BD0C76">
        <w:t xml:space="preserve"> </w:t>
      </w:r>
      <w:r w:rsidRPr="00BD0C76">
        <w:t>ich</w:t>
      </w:r>
      <w:r w:rsidR="00901F1F" w:rsidRPr="00BD0C76">
        <w:t xml:space="preserve"> </w:t>
      </w:r>
      <w:r w:rsidRPr="00BD0C76">
        <w:t>składanie.</w:t>
      </w:r>
    </w:p>
    <w:p w14:paraId="5F226B7A" w14:textId="77777777" w:rsidR="001E1EBA" w:rsidRPr="00BD0C76" w:rsidRDefault="001E1EBA" w:rsidP="0024317B">
      <w:pPr>
        <w:pStyle w:val="Akapitzlist"/>
        <w:spacing w:after="0" w:line="276" w:lineRule="auto"/>
        <w:ind w:left="357" w:right="-286"/>
        <w:jc w:val="both"/>
        <w:rPr>
          <w:rFonts w:asciiTheme="minorHAnsi" w:hAnsiTheme="minorHAnsi" w:cstheme="minorHAnsi"/>
          <w:sz w:val="24"/>
          <w:lang w:eastAsia="x-none"/>
        </w:rPr>
      </w:pPr>
      <w:r w:rsidRPr="00BD0C76">
        <w:rPr>
          <w:rFonts w:asciiTheme="minorHAnsi" w:hAnsiTheme="minorHAnsi" w:cstheme="minorHAnsi"/>
          <w:sz w:val="24"/>
          <w:lang w:eastAsia="x-none"/>
        </w:rPr>
        <w:t>Zamawiający</w:t>
      </w:r>
      <w:r w:rsidR="00901F1F" w:rsidRPr="00BD0C76">
        <w:rPr>
          <w:rFonts w:asciiTheme="minorHAnsi" w:hAnsiTheme="minorHAnsi" w:cstheme="minorHAnsi"/>
          <w:sz w:val="24"/>
          <w:lang w:eastAsia="x-none"/>
        </w:rPr>
        <w:t xml:space="preserve"> </w:t>
      </w:r>
      <w:r w:rsidRPr="00BD0C76">
        <w:rPr>
          <w:rFonts w:asciiTheme="minorHAnsi" w:hAnsiTheme="minorHAnsi" w:cstheme="minorHAnsi"/>
          <w:sz w:val="24"/>
          <w:lang w:eastAsia="x-none"/>
        </w:rPr>
        <w:t>nie</w:t>
      </w:r>
      <w:r w:rsidR="00901F1F" w:rsidRPr="00BD0C76">
        <w:rPr>
          <w:rFonts w:asciiTheme="minorHAnsi" w:hAnsiTheme="minorHAnsi" w:cstheme="minorHAnsi"/>
          <w:sz w:val="24"/>
          <w:lang w:eastAsia="x-none"/>
        </w:rPr>
        <w:t xml:space="preserve"> </w:t>
      </w:r>
      <w:r w:rsidRPr="00BD0C76">
        <w:rPr>
          <w:rFonts w:asciiTheme="minorHAnsi" w:hAnsiTheme="minorHAnsi" w:cstheme="minorHAnsi"/>
          <w:sz w:val="24"/>
          <w:lang w:eastAsia="x-none"/>
        </w:rPr>
        <w:t>dopuszcz</w:t>
      </w:r>
      <w:r w:rsidR="00183B5D" w:rsidRPr="00BD0C76">
        <w:rPr>
          <w:rFonts w:asciiTheme="minorHAnsi" w:hAnsiTheme="minorHAnsi" w:cstheme="minorHAnsi"/>
          <w:sz w:val="24"/>
          <w:lang w:eastAsia="x-none"/>
        </w:rPr>
        <w:t>a</w:t>
      </w:r>
      <w:r w:rsidR="00901F1F" w:rsidRPr="00BD0C76">
        <w:rPr>
          <w:rFonts w:asciiTheme="minorHAnsi" w:hAnsiTheme="minorHAnsi" w:cstheme="minorHAnsi"/>
          <w:sz w:val="24"/>
          <w:lang w:eastAsia="x-none"/>
        </w:rPr>
        <w:t xml:space="preserve"> </w:t>
      </w:r>
      <w:r w:rsidR="00501882" w:rsidRPr="00BD0C76">
        <w:rPr>
          <w:rFonts w:asciiTheme="minorHAnsi" w:hAnsiTheme="minorHAnsi" w:cstheme="minorHAnsi"/>
          <w:sz w:val="24"/>
          <w:lang w:eastAsia="x-none"/>
        </w:rPr>
        <w:t>możliwości</w:t>
      </w:r>
      <w:r w:rsidR="00901F1F" w:rsidRPr="00BD0C76">
        <w:rPr>
          <w:rFonts w:asciiTheme="minorHAnsi" w:hAnsiTheme="minorHAnsi" w:cstheme="minorHAnsi"/>
          <w:sz w:val="24"/>
          <w:lang w:eastAsia="x-none"/>
        </w:rPr>
        <w:t xml:space="preserve"> </w:t>
      </w:r>
      <w:r w:rsidR="00183B5D" w:rsidRPr="00BD0C76">
        <w:rPr>
          <w:rFonts w:asciiTheme="minorHAnsi" w:hAnsiTheme="minorHAnsi" w:cstheme="minorHAnsi"/>
          <w:sz w:val="24"/>
          <w:lang w:eastAsia="x-none"/>
        </w:rPr>
        <w:t>składania</w:t>
      </w:r>
      <w:r w:rsidR="00901F1F" w:rsidRPr="00BD0C76">
        <w:rPr>
          <w:rFonts w:asciiTheme="minorHAnsi" w:hAnsiTheme="minorHAnsi" w:cstheme="minorHAnsi"/>
          <w:sz w:val="24"/>
          <w:lang w:eastAsia="x-none"/>
        </w:rPr>
        <w:t xml:space="preserve"> </w:t>
      </w:r>
      <w:r w:rsidR="00183B5D" w:rsidRPr="00BD0C76">
        <w:rPr>
          <w:rFonts w:asciiTheme="minorHAnsi" w:hAnsiTheme="minorHAnsi" w:cstheme="minorHAnsi"/>
          <w:sz w:val="24"/>
          <w:lang w:eastAsia="x-none"/>
        </w:rPr>
        <w:t>ofert</w:t>
      </w:r>
      <w:r w:rsidR="00901F1F" w:rsidRPr="00BD0C76">
        <w:rPr>
          <w:rFonts w:asciiTheme="minorHAnsi" w:hAnsiTheme="minorHAnsi" w:cstheme="minorHAnsi"/>
          <w:sz w:val="24"/>
          <w:lang w:eastAsia="x-none"/>
        </w:rPr>
        <w:t xml:space="preserve"> </w:t>
      </w:r>
      <w:r w:rsidR="00183B5D" w:rsidRPr="00BD0C76">
        <w:rPr>
          <w:rFonts w:asciiTheme="minorHAnsi" w:hAnsiTheme="minorHAnsi" w:cstheme="minorHAnsi"/>
          <w:sz w:val="24"/>
          <w:lang w:eastAsia="x-none"/>
        </w:rPr>
        <w:t>wariantowych.</w:t>
      </w:r>
    </w:p>
    <w:p w14:paraId="19B066EF" w14:textId="77777777" w:rsidR="007754D3" w:rsidRPr="00BD0C76" w:rsidRDefault="007754D3" w:rsidP="00A449DD">
      <w:pPr>
        <w:pStyle w:val="Nowy2"/>
      </w:pPr>
      <w:bookmarkStart w:id="16" w:name="_Ref361994070"/>
      <w:bookmarkStart w:id="17" w:name="_Toc448221663"/>
      <w:r w:rsidRPr="00BD0C76">
        <w:t>Podstawy</w:t>
      </w:r>
      <w:r w:rsidR="00901F1F" w:rsidRPr="00BD0C76">
        <w:t xml:space="preserve"> </w:t>
      </w:r>
      <w:r w:rsidRPr="00BD0C76">
        <w:t>do</w:t>
      </w:r>
      <w:r w:rsidR="00901F1F" w:rsidRPr="00BD0C76">
        <w:t xml:space="preserve"> </w:t>
      </w:r>
      <w:r w:rsidRPr="00BD0C76">
        <w:t>wykluczenia</w:t>
      </w:r>
      <w:r w:rsidR="00901F1F" w:rsidRPr="00BD0C76">
        <w:t xml:space="preserve"> </w:t>
      </w:r>
      <w:r w:rsidRPr="00BD0C76">
        <w:t>z</w:t>
      </w:r>
      <w:r w:rsidR="00901F1F" w:rsidRPr="00BD0C76">
        <w:t xml:space="preserve"> </w:t>
      </w:r>
      <w:r w:rsidRPr="00BD0C76">
        <w:t>postępowania</w:t>
      </w:r>
    </w:p>
    <w:p w14:paraId="1F699839" w14:textId="0F878C6D" w:rsidR="00C133F0" w:rsidRPr="00BD0C76" w:rsidRDefault="00DA1CAA" w:rsidP="0024317B">
      <w:pPr>
        <w:pStyle w:val="Akapitzlist"/>
        <w:numPr>
          <w:ilvl w:val="0"/>
          <w:numId w:val="14"/>
        </w:numPr>
        <w:spacing w:after="0" w:line="276" w:lineRule="auto"/>
        <w:ind w:left="851" w:right="-286" w:hanging="567"/>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udzielenie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wyklucza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stosunku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zachodzi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którakolwiek</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okoliczności,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mowa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art.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24</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ust.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1</w:t>
      </w:r>
      <w:r w:rsidR="00F7104C">
        <w:rPr>
          <w:rFonts w:asciiTheme="minorHAnsi" w:hAnsiTheme="minorHAnsi" w:cstheme="minorHAnsi"/>
          <w:iCs/>
          <w:sz w:val="24"/>
          <w:lang w:eastAsia="x-none"/>
        </w:rPr>
        <w:t xml:space="preserve"> </w:t>
      </w:r>
      <w:r w:rsidRPr="00BD0C76">
        <w:rPr>
          <w:rFonts w:asciiTheme="minorHAnsi" w:hAnsiTheme="minorHAnsi" w:cstheme="minorHAnsi"/>
          <w:iCs/>
          <w:sz w:val="24"/>
          <w:lang w:val="x-none" w:eastAsia="x-none"/>
        </w:rPr>
        <w:t>ustawy.</w:t>
      </w:r>
      <w:r w:rsidR="000C0505">
        <w:rPr>
          <w:rFonts w:asciiTheme="minorHAnsi" w:hAnsiTheme="minorHAnsi" w:cstheme="minorHAnsi"/>
          <w:iCs/>
          <w:sz w:val="24"/>
          <w:lang w:eastAsia="x-none"/>
        </w:rPr>
        <w:t xml:space="preserve"> Zamawiający nie przewiduje innych podstaw wykluczenia.</w:t>
      </w:r>
    </w:p>
    <w:p w14:paraId="31017B6E" w14:textId="68EB6983" w:rsidR="00DA1CAA" w:rsidRPr="00BD0C76" w:rsidRDefault="00DA1CAA" w:rsidP="0024317B">
      <w:pPr>
        <w:pStyle w:val="Akapitzlist"/>
        <w:numPr>
          <w:ilvl w:val="0"/>
          <w:numId w:val="14"/>
        </w:numPr>
        <w:spacing w:after="0" w:line="276" w:lineRule="auto"/>
        <w:ind w:left="851" w:right="-286" w:hanging="567"/>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Wykluczenie,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mowa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pkt.</w:t>
      </w:r>
      <w:r w:rsidR="00901F1F" w:rsidRPr="00BD0C76">
        <w:rPr>
          <w:rFonts w:asciiTheme="minorHAnsi" w:hAnsiTheme="minorHAnsi" w:cstheme="minorHAnsi"/>
          <w:iCs/>
          <w:sz w:val="24"/>
          <w:lang w:val="x-none" w:eastAsia="x-none"/>
        </w:rPr>
        <w:t xml:space="preserve"> </w:t>
      </w:r>
      <w:r w:rsidR="004E1395" w:rsidRPr="00BD0C76">
        <w:rPr>
          <w:rFonts w:asciiTheme="minorHAnsi" w:hAnsiTheme="minorHAnsi" w:cstheme="minorHAnsi"/>
          <w:iCs/>
          <w:sz w:val="24"/>
          <w:lang w:eastAsia="x-none"/>
        </w:rPr>
        <w:t>9</w:t>
      </w:r>
      <w:r w:rsidRPr="00BD0C76">
        <w:rPr>
          <w:rFonts w:asciiTheme="minorHAnsi" w:hAnsiTheme="minorHAnsi" w:cstheme="minorHAnsi"/>
          <w:iCs/>
          <w:sz w:val="24"/>
          <w:lang w:val="x-none" w:eastAsia="x-none"/>
        </w:rPr>
        <w:t>.1.</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następuje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uwzględnieniem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brzmienia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art.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24</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ust.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7</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innych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przepisów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ustawy.</w:t>
      </w:r>
    </w:p>
    <w:p w14:paraId="20E8F1B2" w14:textId="2F489C0B" w:rsidR="00DA1CAA" w:rsidRPr="008A5198" w:rsidRDefault="00DA1CAA" w:rsidP="0024317B">
      <w:pPr>
        <w:pStyle w:val="Akapitzlist"/>
        <w:numPr>
          <w:ilvl w:val="0"/>
          <w:numId w:val="14"/>
        </w:numPr>
        <w:spacing w:after="0" w:line="276" w:lineRule="auto"/>
        <w:ind w:left="851" w:right="-286" w:hanging="567"/>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zakresie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wykazania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braku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podstaw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wykluczenia,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mowa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art.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24</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ust.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1</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pkt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23</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ustawy</w:t>
      </w:r>
      <w:r w:rsidR="00901F1F" w:rsidRPr="00BD0C76">
        <w:rPr>
          <w:rFonts w:asciiTheme="minorHAnsi" w:hAnsiTheme="minorHAnsi" w:cstheme="minorHAnsi"/>
          <w:iCs/>
          <w:sz w:val="24"/>
          <w:lang w:val="x-none" w:eastAsia="x-none"/>
        </w:rPr>
        <w:t xml:space="preserve"> </w:t>
      </w:r>
      <w:proofErr w:type="spellStart"/>
      <w:r w:rsidRPr="00BD0C76">
        <w:rPr>
          <w:rFonts w:asciiTheme="minorHAnsi" w:hAnsiTheme="minorHAnsi" w:cstheme="minorHAnsi"/>
          <w:iCs/>
          <w:sz w:val="24"/>
          <w:lang w:val="x-none" w:eastAsia="x-none"/>
        </w:rPr>
        <w:t>Pzp</w:t>
      </w:r>
      <w:proofErr w:type="spellEnd"/>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zobowiązany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jest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złożenia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oświadczen</w:t>
      </w:r>
      <w:r w:rsidR="007C2637" w:rsidRPr="00BD0C76">
        <w:rPr>
          <w:rFonts w:asciiTheme="minorHAnsi" w:hAnsiTheme="minorHAnsi" w:cstheme="minorHAnsi"/>
          <w:iCs/>
          <w:sz w:val="24"/>
          <w:lang w:val="x-none" w:eastAsia="x-none"/>
        </w:rPr>
        <w:t>ia,</w:t>
      </w:r>
      <w:r w:rsidR="00901F1F" w:rsidRPr="00BD0C76">
        <w:rPr>
          <w:rFonts w:asciiTheme="minorHAnsi" w:hAnsiTheme="minorHAnsi" w:cstheme="minorHAnsi"/>
          <w:iCs/>
          <w:sz w:val="24"/>
          <w:lang w:val="x-none" w:eastAsia="x-none"/>
        </w:rPr>
        <w:t xml:space="preserve"> </w:t>
      </w:r>
      <w:r w:rsidR="007C2637"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007C2637" w:rsidRPr="00BD0C76">
        <w:rPr>
          <w:rFonts w:asciiTheme="minorHAnsi" w:hAnsiTheme="minorHAnsi" w:cstheme="minorHAnsi"/>
          <w:iCs/>
          <w:sz w:val="24"/>
          <w:lang w:val="x-none" w:eastAsia="x-none"/>
        </w:rPr>
        <w:t>którym</w:t>
      </w:r>
      <w:r w:rsidR="00901F1F" w:rsidRPr="00BD0C76">
        <w:rPr>
          <w:rFonts w:asciiTheme="minorHAnsi" w:hAnsiTheme="minorHAnsi" w:cstheme="minorHAnsi"/>
          <w:iCs/>
          <w:sz w:val="24"/>
          <w:lang w:val="x-none" w:eastAsia="x-none"/>
        </w:rPr>
        <w:t xml:space="preserve"> </w:t>
      </w:r>
      <w:r w:rsidR="007C2637" w:rsidRPr="00BD0C76">
        <w:rPr>
          <w:rFonts w:asciiTheme="minorHAnsi" w:hAnsiTheme="minorHAnsi" w:cstheme="minorHAnsi"/>
          <w:iCs/>
          <w:sz w:val="24"/>
          <w:lang w:val="x-none" w:eastAsia="x-none"/>
        </w:rPr>
        <w:t>mowa</w:t>
      </w:r>
      <w:r w:rsidR="00901F1F" w:rsidRPr="00BD0C76">
        <w:rPr>
          <w:rFonts w:asciiTheme="minorHAnsi" w:hAnsiTheme="minorHAnsi" w:cstheme="minorHAnsi"/>
          <w:iCs/>
          <w:sz w:val="24"/>
          <w:lang w:val="x-none" w:eastAsia="x-none"/>
        </w:rPr>
        <w:t xml:space="preserve"> </w:t>
      </w:r>
      <w:r w:rsidR="007C2637"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007C2637" w:rsidRPr="00BD0C76">
        <w:rPr>
          <w:rFonts w:asciiTheme="minorHAnsi" w:hAnsiTheme="minorHAnsi" w:cstheme="minorHAnsi"/>
          <w:iCs/>
          <w:sz w:val="24"/>
          <w:lang w:val="x-none" w:eastAsia="x-none"/>
        </w:rPr>
        <w:t>pkt.</w:t>
      </w:r>
      <w:r w:rsidR="00901F1F" w:rsidRPr="00BD0C76">
        <w:rPr>
          <w:rFonts w:asciiTheme="minorHAnsi" w:hAnsiTheme="minorHAnsi" w:cstheme="minorHAnsi"/>
          <w:iCs/>
          <w:sz w:val="24"/>
          <w:lang w:val="x-none" w:eastAsia="x-none"/>
        </w:rPr>
        <w:t xml:space="preserve"> </w:t>
      </w:r>
      <w:r w:rsidR="004E1395" w:rsidRPr="0098706B">
        <w:rPr>
          <w:rFonts w:asciiTheme="minorHAnsi" w:hAnsiTheme="minorHAnsi" w:cstheme="minorHAnsi"/>
          <w:iCs/>
          <w:sz w:val="24"/>
          <w:lang w:val="x-none" w:eastAsia="x-none"/>
        </w:rPr>
        <w:t>1</w:t>
      </w:r>
      <w:r w:rsidR="004E1395" w:rsidRPr="0098706B">
        <w:rPr>
          <w:rFonts w:asciiTheme="minorHAnsi" w:hAnsiTheme="minorHAnsi" w:cstheme="minorHAnsi"/>
          <w:iCs/>
          <w:sz w:val="24"/>
          <w:lang w:eastAsia="x-none"/>
        </w:rPr>
        <w:t>1</w:t>
      </w:r>
      <w:r w:rsidR="007C2637" w:rsidRPr="0098706B">
        <w:rPr>
          <w:rFonts w:asciiTheme="minorHAnsi" w:hAnsiTheme="minorHAnsi" w:cstheme="minorHAnsi"/>
          <w:iCs/>
          <w:sz w:val="24"/>
          <w:lang w:val="x-none" w:eastAsia="x-none"/>
        </w:rPr>
        <w:t>.3.</w:t>
      </w:r>
      <w:r w:rsidR="00901F1F" w:rsidRPr="00BD0C76">
        <w:rPr>
          <w:rFonts w:asciiTheme="minorHAnsi" w:hAnsiTheme="minorHAnsi" w:cstheme="minorHAnsi"/>
          <w:iCs/>
          <w:sz w:val="24"/>
          <w:lang w:val="x-none" w:eastAsia="x-none"/>
        </w:rPr>
        <w:t xml:space="preserve"> </w:t>
      </w:r>
      <w:r w:rsidR="007C2637" w:rsidRPr="00BD0C76">
        <w:rPr>
          <w:rFonts w:asciiTheme="minorHAnsi" w:hAnsiTheme="minorHAnsi" w:cstheme="minorHAnsi"/>
          <w:iCs/>
          <w:sz w:val="24"/>
          <w:lang w:eastAsia="x-none"/>
        </w:rPr>
        <w:t>IDW</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terminie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tam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wskazanym.</w:t>
      </w:r>
      <w:r w:rsidR="008A5198">
        <w:rPr>
          <w:rFonts w:asciiTheme="minorHAnsi" w:hAnsiTheme="minorHAnsi" w:cstheme="minorHAnsi"/>
          <w:iCs/>
          <w:sz w:val="24"/>
          <w:lang w:eastAsia="x-none"/>
        </w:rPr>
        <w:t xml:space="preserve"> </w:t>
      </w:r>
    </w:p>
    <w:p w14:paraId="238CFF20" w14:textId="77777777" w:rsidR="00DA1CAA" w:rsidRPr="00BD0C76" w:rsidRDefault="00DA1CAA" w:rsidP="00A449DD">
      <w:pPr>
        <w:pStyle w:val="Nowy2"/>
      </w:pPr>
      <w:r w:rsidRPr="00BD0C76">
        <w:t>Warunki</w:t>
      </w:r>
      <w:r w:rsidR="00901F1F" w:rsidRPr="00BD0C76">
        <w:t xml:space="preserve"> </w:t>
      </w:r>
      <w:r w:rsidRPr="00BD0C76">
        <w:t>udziału</w:t>
      </w:r>
      <w:r w:rsidR="00901F1F" w:rsidRPr="00BD0C76">
        <w:t xml:space="preserve"> </w:t>
      </w:r>
      <w:r w:rsidRPr="00BD0C76">
        <w:t>w</w:t>
      </w:r>
      <w:r w:rsidR="00901F1F" w:rsidRPr="00BD0C76">
        <w:t xml:space="preserve"> </w:t>
      </w:r>
      <w:r w:rsidRPr="00BD0C76">
        <w:t>postępowaniu</w:t>
      </w:r>
    </w:p>
    <w:p w14:paraId="732430B5" w14:textId="77777777" w:rsidR="00DA1CAA" w:rsidRPr="00BD0C76" w:rsidRDefault="00DA1CAA" w:rsidP="0024317B">
      <w:pPr>
        <w:pStyle w:val="Akapitzlist"/>
        <w:numPr>
          <w:ilvl w:val="0"/>
          <w:numId w:val="15"/>
        </w:numPr>
        <w:spacing w:after="0" w:line="276" w:lineRule="auto"/>
        <w:ind w:left="851" w:right="-286" w:hanging="567"/>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udzielenie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mogą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ubiegać</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którzy:</w:t>
      </w:r>
    </w:p>
    <w:p w14:paraId="4E6D97E6" w14:textId="77777777" w:rsidR="00DA1CAA" w:rsidRPr="00BD0C76" w:rsidRDefault="00DA1CAA" w:rsidP="0024317B">
      <w:pPr>
        <w:pStyle w:val="Akapitzlist"/>
        <w:numPr>
          <w:ilvl w:val="0"/>
          <w:numId w:val="16"/>
        </w:numPr>
        <w:spacing w:after="0" w:line="276" w:lineRule="auto"/>
        <w:ind w:left="1134" w:right="-286"/>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podlegają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wykluczeniu;</w:t>
      </w:r>
    </w:p>
    <w:p w14:paraId="5D692E0A" w14:textId="77777777" w:rsidR="004B21A9" w:rsidRPr="00BD0C76" w:rsidRDefault="00DA1CAA" w:rsidP="0024317B">
      <w:pPr>
        <w:pStyle w:val="Akapitzlist"/>
        <w:numPr>
          <w:ilvl w:val="0"/>
          <w:numId w:val="16"/>
        </w:numPr>
        <w:spacing w:after="0" w:line="276" w:lineRule="auto"/>
        <w:ind w:left="1134" w:right="-286"/>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spełniają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warunki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udziału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postępowaniu</w:t>
      </w:r>
      <w:r w:rsidR="00901F1F" w:rsidRPr="00BD0C76">
        <w:rPr>
          <w:rFonts w:asciiTheme="minorHAnsi" w:hAnsiTheme="minorHAnsi" w:cstheme="minorHAnsi"/>
          <w:iCs/>
          <w:sz w:val="24"/>
          <w:lang w:eastAsia="x-none"/>
        </w:rPr>
        <w:t xml:space="preserve"> </w:t>
      </w:r>
      <w:r w:rsidR="004B21A9" w:rsidRPr="00BD0C76">
        <w:rPr>
          <w:rFonts w:asciiTheme="minorHAnsi" w:hAnsiTheme="minorHAnsi" w:cstheme="minorHAnsi"/>
          <w:iCs/>
          <w:sz w:val="24"/>
          <w:lang w:eastAsia="x-none"/>
        </w:rPr>
        <w:t>dotyczące:</w:t>
      </w:r>
    </w:p>
    <w:p w14:paraId="27182D85" w14:textId="26D5822F" w:rsidR="004B21A9" w:rsidRPr="00BD0C76" w:rsidRDefault="004B21A9" w:rsidP="0076642C">
      <w:pPr>
        <w:pStyle w:val="Akapitzlist"/>
        <w:numPr>
          <w:ilvl w:val="0"/>
          <w:numId w:val="52"/>
        </w:numPr>
        <w:spacing w:after="0" w:line="276" w:lineRule="auto"/>
        <w:ind w:right="-286"/>
        <w:jc w:val="both"/>
        <w:rPr>
          <w:rFonts w:asciiTheme="minorHAnsi" w:hAnsiTheme="minorHAnsi" w:cstheme="minorHAnsi"/>
          <w:iCs/>
          <w:sz w:val="24"/>
          <w:lang w:val="x-none" w:eastAsia="x-none"/>
        </w:rPr>
      </w:pPr>
      <w:r w:rsidRPr="00BD0C76">
        <w:rPr>
          <w:rFonts w:asciiTheme="minorHAnsi" w:hAnsiTheme="minorHAnsi" w:cstheme="minorHAnsi"/>
          <w:iCs/>
          <w:sz w:val="24"/>
          <w:lang w:eastAsia="x-none"/>
        </w:rPr>
        <w:t>kompetencji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lub</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uprawnień</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prowadzenia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określonej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działalności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zawodowej,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ile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wynika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odrębnych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przepisów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t>
      </w:r>
      <w:r w:rsidR="00901F1F" w:rsidRPr="00BD0C76">
        <w:rPr>
          <w:rFonts w:asciiTheme="minorHAnsi" w:hAnsiTheme="minorHAnsi" w:cstheme="minorHAnsi"/>
          <w:iCs/>
          <w:sz w:val="24"/>
          <w:lang w:eastAsia="x-none"/>
        </w:rPr>
        <w:t xml:space="preserve"> </w:t>
      </w:r>
      <w:r w:rsidR="003E1B22">
        <w:rPr>
          <w:rFonts w:asciiTheme="minorHAnsi" w:hAnsiTheme="minorHAnsi" w:cstheme="minorHAnsi"/>
          <w:iCs/>
          <w:sz w:val="24"/>
          <w:lang w:eastAsia="x-none"/>
        </w:rPr>
        <w:t xml:space="preserve">Zamawiający </w:t>
      </w:r>
      <w:r w:rsidRPr="00BD0C76">
        <w:rPr>
          <w:rFonts w:asciiTheme="minorHAnsi" w:hAnsiTheme="minorHAnsi" w:cstheme="minorHAnsi"/>
          <w:iCs/>
          <w:sz w:val="24"/>
          <w:lang w:eastAsia="x-none"/>
        </w:rPr>
        <w:t>nie</w:t>
      </w:r>
      <w:r w:rsidR="003E1B22">
        <w:rPr>
          <w:rFonts w:asciiTheme="minorHAnsi" w:hAnsiTheme="minorHAnsi" w:cstheme="minorHAnsi"/>
          <w:iCs/>
          <w:sz w:val="24"/>
          <w:lang w:eastAsia="x-none"/>
        </w:rPr>
        <w:t xml:space="preserve"> uszczegóławia tego warunku</w:t>
      </w:r>
      <w:r w:rsidRPr="00BD0C76">
        <w:rPr>
          <w:rFonts w:asciiTheme="minorHAnsi" w:hAnsiTheme="minorHAnsi" w:cstheme="minorHAnsi"/>
          <w:iCs/>
          <w:sz w:val="24"/>
          <w:lang w:eastAsia="x-none"/>
        </w:rPr>
        <w:t>;</w:t>
      </w:r>
    </w:p>
    <w:p w14:paraId="659712C4" w14:textId="74B8B992" w:rsidR="004B21A9" w:rsidRPr="00BD0C76" w:rsidRDefault="004B21A9" w:rsidP="0076642C">
      <w:pPr>
        <w:pStyle w:val="Akapitzlist"/>
        <w:numPr>
          <w:ilvl w:val="0"/>
          <w:numId w:val="52"/>
        </w:numPr>
        <w:spacing w:after="0" w:line="276" w:lineRule="auto"/>
        <w:ind w:right="-286"/>
        <w:jc w:val="both"/>
        <w:rPr>
          <w:rFonts w:asciiTheme="minorHAnsi" w:hAnsiTheme="minorHAnsi" w:cstheme="minorHAnsi"/>
          <w:iCs/>
          <w:sz w:val="24"/>
          <w:lang w:val="x-none" w:eastAsia="x-none"/>
        </w:rPr>
      </w:pPr>
      <w:r w:rsidRPr="00BD0C76">
        <w:rPr>
          <w:rFonts w:asciiTheme="minorHAnsi" w:hAnsiTheme="minorHAnsi" w:cstheme="minorHAnsi"/>
          <w:iCs/>
          <w:sz w:val="24"/>
          <w:lang w:eastAsia="x-none"/>
        </w:rPr>
        <w:t>sytuacji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ekonomicznej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lub</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finansowej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t>
      </w:r>
      <w:r w:rsidR="00901F1F" w:rsidRPr="00BD0C76">
        <w:rPr>
          <w:rFonts w:asciiTheme="minorHAnsi" w:hAnsiTheme="minorHAnsi" w:cstheme="minorHAnsi"/>
          <w:iCs/>
          <w:sz w:val="24"/>
          <w:lang w:eastAsia="x-none"/>
        </w:rPr>
        <w:t xml:space="preserve"> </w:t>
      </w:r>
      <w:r w:rsidR="003E1B22">
        <w:rPr>
          <w:rFonts w:asciiTheme="minorHAnsi" w:hAnsiTheme="minorHAnsi" w:cstheme="minorHAnsi"/>
          <w:iCs/>
          <w:sz w:val="24"/>
          <w:lang w:eastAsia="x-none"/>
        </w:rPr>
        <w:t>Zamawiający nie uszczegóławia tego warunku</w:t>
      </w:r>
      <w:r w:rsidRPr="00BD0C76">
        <w:rPr>
          <w:rFonts w:asciiTheme="minorHAnsi" w:hAnsiTheme="minorHAnsi" w:cstheme="minorHAnsi"/>
          <w:iCs/>
          <w:sz w:val="24"/>
          <w:lang w:eastAsia="x-none"/>
        </w:rPr>
        <w:t>;</w:t>
      </w:r>
    </w:p>
    <w:p w14:paraId="6FB7E608" w14:textId="704B9E21" w:rsidR="004B21A9" w:rsidRPr="00BD0C76" w:rsidRDefault="004B21A9" w:rsidP="0076642C">
      <w:pPr>
        <w:pStyle w:val="Akapitzlist"/>
        <w:numPr>
          <w:ilvl w:val="0"/>
          <w:numId w:val="52"/>
        </w:numPr>
        <w:spacing w:after="0" w:line="276" w:lineRule="auto"/>
        <w:ind w:right="-286"/>
        <w:jc w:val="both"/>
        <w:rPr>
          <w:rFonts w:asciiTheme="minorHAnsi" w:hAnsiTheme="minorHAnsi" w:cstheme="minorHAnsi"/>
          <w:iCs/>
          <w:sz w:val="24"/>
          <w:lang w:val="x-none" w:eastAsia="x-none"/>
        </w:rPr>
      </w:pPr>
      <w:r w:rsidRPr="00BD0C76">
        <w:rPr>
          <w:rFonts w:asciiTheme="minorHAnsi" w:hAnsiTheme="minorHAnsi" w:cstheme="minorHAnsi"/>
          <w:iCs/>
          <w:sz w:val="24"/>
          <w:lang w:eastAsia="x-none"/>
        </w:rPr>
        <w:t>zdolności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technicznej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zawodowej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warunki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określone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pkt</w:t>
      </w:r>
      <w:r w:rsidR="00901F1F" w:rsidRPr="00BD0C76">
        <w:rPr>
          <w:rFonts w:asciiTheme="minorHAnsi" w:hAnsiTheme="minorHAnsi" w:cstheme="minorHAnsi"/>
          <w:iCs/>
          <w:sz w:val="24"/>
          <w:lang w:eastAsia="x-none"/>
        </w:rPr>
        <w:t xml:space="preserve"> </w:t>
      </w:r>
      <w:r w:rsidR="004E1395" w:rsidRPr="00BD0C76">
        <w:rPr>
          <w:rFonts w:asciiTheme="minorHAnsi" w:hAnsiTheme="minorHAnsi" w:cstheme="minorHAnsi"/>
          <w:iCs/>
          <w:sz w:val="24"/>
          <w:lang w:eastAsia="x-none"/>
        </w:rPr>
        <w:t>10</w:t>
      </w:r>
      <w:r w:rsidRPr="00BD0C76">
        <w:rPr>
          <w:rFonts w:asciiTheme="minorHAnsi" w:hAnsiTheme="minorHAnsi" w:cstheme="minorHAnsi"/>
          <w:iCs/>
          <w:sz w:val="24"/>
          <w:lang w:eastAsia="x-none"/>
        </w:rPr>
        <w:t>.2.</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IDW</w:t>
      </w:r>
      <w:r w:rsidR="00DA1CAA" w:rsidRPr="00BD0C76">
        <w:rPr>
          <w:rFonts w:asciiTheme="minorHAnsi" w:hAnsiTheme="minorHAnsi" w:cstheme="minorHAnsi"/>
          <w:iCs/>
          <w:sz w:val="24"/>
          <w:lang w:val="x-none" w:eastAsia="x-none"/>
        </w:rPr>
        <w:t>.</w:t>
      </w:r>
    </w:p>
    <w:p w14:paraId="672DB7B8" w14:textId="64FC59CE" w:rsidR="00047F06" w:rsidRPr="00047F06" w:rsidRDefault="00DA1CAA" w:rsidP="0024317B">
      <w:pPr>
        <w:pStyle w:val="Akapitzlist"/>
        <w:numPr>
          <w:ilvl w:val="0"/>
          <w:numId w:val="15"/>
        </w:numPr>
        <w:spacing w:after="0" w:line="276" w:lineRule="auto"/>
        <w:ind w:left="851" w:right="-286" w:hanging="567"/>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Za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spełniających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warunki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udziału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postępowaniu</w:t>
      </w:r>
      <w:r w:rsidR="00901F1F" w:rsidRPr="00BD0C76">
        <w:rPr>
          <w:rFonts w:asciiTheme="minorHAnsi" w:hAnsiTheme="minorHAnsi" w:cstheme="minorHAnsi"/>
          <w:iCs/>
          <w:sz w:val="24"/>
          <w:lang w:val="x-none" w:eastAsia="x-none"/>
        </w:rPr>
        <w:t xml:space="preserve"> </w:t>
      </w:r>
      <w:r w:rsidR="003E71ED">
        <w:rPr>
          <w:rFonts w:asciiTheme="minorHAnsi" w:hAnsiTheme="minorHAnsi" w:cstheme="minorHAnsi"/>
          <w:iCs/>
          <w:sz w:val="24"/>
          <w:lang w:eastAsia="x-none"/>
        </w:rPr>
        <w:t xml:space="preserve">dotyczące </w:t>
      </w:r>
      <w:r w:rsidR="003E71ED" w:rsidRPr="003E71ED">
        <w:rPr>
          <w:rFonts w:asciiTheme="minorHAnsi" w:hAnsiTheme="minorHAnsi" w:cstheme="minorHAnsi"/>
          <w:iCs/>
          <w:sz w:val="24"/>
          <w:lang w:eastAsia="x-none"/>
        </w:rPr>
        <w:t>zdolności technicznej i zawodowej</w:t>
      </w:r>
      <w:r w:rsidR="003E71ED">
        <w:rPr>
          <w:rFonts w:asciiTheme="minorHAnsi" w:hAnsiTheme="minorHAnsi" w:cstheme="minorHAnsi"/>
          <w:iCs/>
          <w:sz w:val="24"/>
          <w:lang w:eastAsia="x-none"/>
        </w:rPr>
        <w:t xml:space="preserve"> </w:t>
      </w:r>
      <w:r w:rsidRPr="00BD0C76">
        <w:rPr>
          <w:rFonts w:asciiTheme="minorHAnsi" w:hAnsiTheme="minorHAnsi" w:cstheme="minorHAnsi"/>
          <w:iCs/>
          <w:sz w:val="24"/>
          <w:lang w:val="x-none" w:eastAsia="x-none"/>
        </w:rPr>
        <w:t>Zamawiający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uzna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Wykonawców,</w:t>
      </w:r>
      <w:r w:rsidR="00901F1F" w:rsidRPr="00BD0C76">
        <w:rPr>
          <w:rFonts w:asciiTheme="minorHAnsi" w:hAnsiTheme="minorHAnsi" w:cstheme="minorHAnsi"/>
          <w:iCs/>
          <w:sz w:val="24"/>
          <w:lang w:val="x-none" w:eastAsia="x-none"/>
        </w:rPr>
        <w:t xml:space="preserve"> </w:t>
      </w:r>
      <w:r w:rsidR="003E1B22">
        <w:rPr>
          <w:rFonts w:asciiTheme="minorHAnsi" w:hAnsiTheme="minorHAnsi" w:cstheme="minorHAnsi"/>
          <w:iCs/>
          <w:sz w:val="24"/>
          <w:lang w:val="x-none" w:eastAsia="x-none"/>
        </w:rPr>
        <w:t>którzy</w:t>
      </w:r>
      <w:r w:rsidR="00047F06">
        <w:rPr>
          <w:rFonts w:asciiTheme="minorHAnsi" w:hAnsiTheme="minorHAnsi" w:cstheme="minorHAnsi"/>
          <w:iCs/>
          <w:sz w:val="24"/>
          <w:lang w:eastAsia="x-none"/>
        </w:rPr>
        <w:t>:</w:t>
      </w:r>
    </w:p>
    <w:p w14:paraId="1EC3FA87" w14:textId="314B1FE6" w:rsidR="004C5EB8" w:rsidRPr="00DE4887" w:rsidRDefault="0083601A" w:rsidP="007C0902">
      <w:pPr>
        <w:pStyle w:val="Akapitzlist"/>
        <w:numPr>
          <w:ilvl w:val="0"/>
          <w:numId w:val="67"/>
        </w:numPr>
        <w:spacing w:after="0" w:line="276" w:lineRule="auto"/>
        <w:ind w:right="-286"/>
        <w:jc w:val="both"/>
        <w:rPr>
          <w:rFonts w:asciiTheme="minorHAnsi" w:hAnsiTheme="minorHAnsi" w:cstheme="minorHAnsi"/>
          <w:iCs/>
          <w:sz w:val="24"/>
          <w:lang w:val="x-none" w:eastAsia="x-none"/>
        </w:rPr>
      </w:pPr>
      <w:r>
        <w:rPr>
          <w:rFonts w:asciiTheme="minorHAnsi" w:hAnsiTheme="minorHAnsi" w:cstheme="minorHAnsi"/>
          <w:iCs/>
          <w:sz w:val="24"/>
          <w:lang w:eastAsia="x-none"/>
        </w:rPr>
        <w:t>wykażą wykonanie w okresie</w:t>
      </w:r>
      <w:r w:rsidR="00FA2FB5" w:rsidRPr="003E1B22">
        <w:rPr>
          <w:rFonts w:asciiTheme="minorHAnsi" w:hAnsiTheme="minorHAnsi" w:cstheme="minorHAnsi"/>
          <w:iCs/>
          <w:sz w:val="24"/>
          <w:lang w:eastAsia="x-none"/>
        </w:rPr>
        <w:t xml:space="preserve"> ostatnich </w:t>
      </w:r>
      <w:r w:rsidR="00E2149D" w:rsidRPr="003E1B22">
        <w:rPr>
          <w:rFonts w:asciiTheme="minorHAnsi" w:hAnsiTheme="minorHAnsi" w:cstheme="minorHAnsi"/>
          <w:b/>
          <w:iCs/>
          <w:sz w:val="24"/>
          <w:lang w:eastAsia="x-none"/>
        </w:rPr>
        <w:t>3</w:t>
      </w:r>
      <w:r w:rsidR="00FA2FB5" w:rsidRPr="003E1B22">
        <w:rPr>
          <w:rFonts w:asciiTheme="minorHAnsi" w:hAnsiTheme="minorHAnsi" w:cstheme="minorHAnsi"/>
          <w:b/>
          <w:iCs/>
          <w:sz w:val="24"/>
          <w:lang w:eastAsia="x-none"/>
        </w:rPr>
        <w:t xml:space="preserve"> lat</w:t>
      </w:r>
      <w:r w:rsidR="00FA2FB5" w:rsidRPr="003E1B22">
        <w:rPr>
          <w:rFonts w:asciiTheme="minorHAnsi" w:hAnsiTheme="minorHAnsi" w:cstheme="minorHAnsi"/>
          <w:iCs/>
          <w:sz w:val="24"/>
          <w:lang w:eastAsia="x-none"/>
        </w:rPr>
        <w:t xml:space="preserve"> przed upływem terminu składania ofert, a jeżeli okres prowadzenia działalności jest króts</w:t>
      </w:r>
      <w:r w:rsidR="00B52D21">
        <w:rPr>
          <w:rFonts w:asciiTheme="minorHAnsi" w:hAnsiTheme="minorHAnsi" w:cstheme="minorHAnsi"/>
          <w:iCs/>
          <w:sz w:val="24"/>
          <w:lang w:eastAsia="x-none"/>
        </w:rPr>
        <w:t>zy – w tym okresie co najmniej 3 dostaw, których</w:t>
      </w:r>
      <w:r w:rsidR="00FA2FB5" w:rsidRPr="003E1B22">
        <w:rPr>
          <w:rFonts w:asciiTheme="minorHAnsi" w:hAnsiTheme="minorHAnsi" w:cstheme="minorHAnsi"/>
          <w:iCs/>
          <w:sz w:val="24"/>
          <w:lang w:eastAsia="x-none"/>
        </w:rPr>
        <w:t xml:space="preserve"> przedm</w:t>
      </w:r>
      <w:r w:rsidR="00FA2FB5" w:rsidRPr="004462B2">
        <w:rPr>
          <w:rFonts w:asciiTheme="minorHAnsi" w:hAnsiTheme="minorHAnsi" w:cstheme="minorHAnsi"/>
          <w:iCs/>
          <w:sz w:val="24"/>
          <w:lang w:eastAsia="x-none"/>
        </w:rPr>
        <w:t xml:space="preserve">iotem </w:t>
      </w:r>
      <w:r w:rsidR="003E1B22" w:rsidRPr="0098706B">
        <w:rPr>
          <w:rFonts w:asciiTheme="minorHAnsi" w:hAnsiTheme="minorHAnsi" w:cstheme="minorHAnsi"/>
          <w:iCs/>
          <w:sz w:val="24"/>
          <w:lang w:eastAsia="x-none"/>
        </w:rPr>
        <w:t xml:space="preserve">jest </w:t>
      </w:r>
      <w:r w:rsidR="00B52D21">
        <w:rPr>
          <w:rFonts w:asciiTheme="minorHAnsi" w:hAnsiTheme="minorHAnsi" w:cstheme="minorHAnsi"/>
          <w:iCs/>
          <w:sz w:val="24"/>
          <w:lang w:eastAsia="x-none"/>
        </w:rPr>
        <w:t>ładowarka teleskopowa</w:t>
      </w:r>
      <w:r w:rsidR="003E1B22">
        <w:rPr>
          <w:rFonts w:asciiTheme="minorHAnsi" w:hAnsiTheme="minorHAnsi" w:cstheme="minorHAnsi"/>
          <w:iCs/>
          <w:sz w:val="24"/>
          <w:lang w:eastAsia="x-none"/>
        </w:rPr>
        <w:t xml:space="preserve"> </w:t>
      </w:r>
      <w:r w:rsidR="00BD2CC8">
        <w:rPr>
          <w:rFonts w:asciiTheme="minorHAnsi" w:hAnsiTheme="minorHAnsi" w:cstheme="minorHAnsi"/>
          <w:iCs/>
          <w:sz w:val="24"/>
          <w:lang w:eastAsia="x-none"/>
        </w:rPr>
        <w:br/>
      </w:r>
      <w:r w:rsidR="00FA2FB5" w:rsidRPr="003E1B22">
        <w:rPr>
          <w:rFonts w:asciiTheme="minorHAnsi" w:hAnsiTheme="minorHAnsi" w:cstheme="minorHAnsi"/>
          <w:iCs/>
          <w:sz w:val="24"/>
          <w:lang w:eastAsia="x-none"/>
        </w:rPr>
        <w:lastRenderedPageBreak/>
        <w:t xml:space="preserve">o wartości </w:t>
      </w:r>
      <w:r w:rsidR="00D91761">
        <w:rPr>
          <w:rFonts w:asciiTheme="minorHAnsi" w:hAnsiTheme="minorHAnsi" w:cstheme="minorHAnsi"/>
          <w:iCs/>
          <w:sz w:val="24"/>
          <w:lang w:eastAsia="x-none"/>
        </w:rPr>
        <w:t xml:space="preserve">nie mniejszej niż </w:t>
      </w:r>
      <w:r w:rsidR="00B52D21" w:rsidRPr="0098706B">
        <w:rPr>
          <w:rFonts w:asciiTheme="minorHAnsi" w:hAnsiTheme="minorHAnsi" w:cstheme="minorHAnsi"/>
          <w:iCs/>
          <w:sz w:val="24"/>
          <w:lang w:eastAsia="x-none"/>
        </w:rPr>
        <w:t>350</w:t>
      </w:r>
      <w:r w:rsidR="002E519F" w:rsidRPr="0098706B">
        <w:rPr>
          <w:rFonts w:asciiTheme="minorHAnsi" w:hAnsiTheme="minorHAnsi" w:cstheme="minorHAnsi"/>
          <w:iCs/>
          <w:sz w:val="24"/>
          <w:lang w:eastAsia="x-none"/>
        </w:rPr>
        <w:t xml:space="preserve"> 000,00 </w:t>
      </w:r>
      <w:r w:rsidR="003E71ED" w:rsidRPr="0098706B">
        <w:rPr>
          <w:rFonts w:asciiTheme="minorHAnsi" w:hAnsiTheme="minorHAnsi" w:cstheme="minorHAnsi"/>
          <w:iCs/>
          <w:sz w:val="24"/>
          <w:lang w:eastAsia="x-none"/>
        </w:rPr>
        <w:t>zł</w:t>
      </w:r>
      <w:r w:rsidR="002E519F" w:rsidRPr="003E1B22">
        <w:rPr>
          <w:rFonts w:asciiTheme="minorHAnsi" w:hAnsiTheme="minorHAnsi" w:cstheme="minorHAnsi"/>
          <w:iCs/>
          <w:sz w:val="24"/>
          <w:lang w:eastAsia="x-none"/>
        </w:rPr>
        <w:t xml:space="preserve"> brutto</w:t>
      </w:r>
      <w:r w:rsidR="00B81F03">
        <w:rPr>
          <w:rFonts w:asciiTheme="minorHAnsi" w:hAnsiTheme="minorHAnsi" w:cstheme="minorHAnsi"/>
          <w:iCs/>
          <w:sz w:val="24"/>
          <w:lang w:eastAsia="x-none"/>
        </w:rPr>
        <w:t xml:space="preserve"> każda</w:t>
      </w:r>
      <w:r w:rsidR="00FA2FB5" w:rsidRPr="003E1B22">
        <w:rPr>
          <w:rFonts w:asciiTheme="minorHAnsi" w:hAnsiTheme="minorHAnsi" w:cstheme="minorHAnsi"/>
          <w:iCs/>
          <w:sz w:val="24"/>
          <w:lang w:eastAsia="x-none"/>
        </w:rPr>
        <w:t>, które zostały wykonane należ</w:t>
      </w:r>
      <w:r>
        <w:rPr>
          <w:rFonts w:asciiTheme="minorHAnsi" w:hAnsiTheme="minorHAnsi" w:cstheme="minorHAnsi"/>
          <w:iCs/>
          <w:sz w:val="24"/>
          <w:lang w:eastAsia="x-none"/>
        </w:rPr>
        <w:t>ycie.</w:t>
      </w:r>
    </w:p>
    <w:p w14:paraId="195D9B3B" w14:textId="77777777" w:rsidR="00DE4887" w:rsidRPr="003E1B22" w:rsidRDefault="00DE4887" w:rsidP="0024317B">
      <w:pPr>
        <w:pStyle w:val="Akapitzlist"/>
        <w:spacing w:after="0" w:line="276" w:lineRule="auto"/>
        <w:ind w:left="851" w:right="-286"/>
        <w:jc w:val="both"/>
        <w:rPr>
          <w:rFonts w:asciiTheme="minorHAnsi" w:hAnsiTheme="minorHAnsi" w:cstheme="minorHAnsi"/>
          <w:iCs/>
          <w:sz w:val="24"/>
          <w:lang w:val="x-none" w:eastAsia="x-none"/>
        </w:rPr>
      </w:pPr>
    </w:p>
    <w:p w14:paraId="0F9713F0" w14:textId="3718E4A0" w:rsidR="008A5198" w:rsidRPr="00DE4887" w:rsidRDefault="004C5EB8" w:rsidP="0024317B">
      <w:pPr>
        <w:pStyle w:val="Akapitzlist"/>
        <w:spacing w:after="0" w:line="276" w:lineRule="auto"/>
        <w:ind w:left="851" w:right="-286"/>
        <w:jc w:val="both"/>
        <w:rPr>
          <w:rFonts w:asciiTheme="minorHAnsi" w:hAnsiTheme="minorHAnsi" w:cstheme="minorHAnsi"/>
          <w:sz w:val="24"/>
        </w:rPr>
      </w:pPr>
      <w:r w:rsidRPr="00BD0C76">
        <w:rPr>
          <w:rFonts w:asciiTheme="minorHAnsi" w:hAnsiTheme="minorHAnsi" w:cstheme="minorHAnsi"/>
          <w:iCs/>
          <w:sz w:val="24"/>
          <w:lang w:val="x-none" w:eastAsia="x-none"/>
        </w:rPr>
        <w:t>Zamawiający uznaje za wystarczające wskazanie w wykazie, o którym</w:t>
      </w:r>
      <w:r w:rsidR="00B53069" w:rsidRPr="00BD0C76">
        <w:rPr>
          <w:rFonts w:asciiTheme="minorHAnsi" w:hAnsiTheme="minorHAnsi" w:cstheme="minorHAnsi"/>
          <w:iCs/>
          <w:sz w:val="24"/>
          <w:lang w:val="x-none" w:eastAsia="x-none"/>
        </w:rPr>
        <w:t xml:space="preserve"> mowa w pkt. 1</w:t>
      </w:r>
      <w:r w:rsidR="00B53069" w:rsidRPr="00BD0C76">
        <w:rPr>
          <w:rFonts w:asciiTheme="minorHAnsi" w:hAnsiTheme="minorHAnsi" w:cstheme="minorHAnsi"/>
          <w:iCs/>
          <w:sz w:val="24"/>
          <w:lang w:eastAsia="x-none"/>
        </w:rPr>
        <w:t>1</w:t>
      </w:r>
      <w:r w:rsidRPr="00BD0C76">
        <w:rPr>
          <w:rFonts w:asciiTheme="minorHAnsi" w:hAnsiTheme="minorHAnsi" w:cstheme="minorHAnsi"/>
          <w:iCs/>
          <w:sz w:val="24"/>
          <w:lang w:val="x-none" w:eastAsia="x-none"/>
        </w:rPr>
        <w:t xml:space="preserve">.6.1) </w:t>
      </w:r>
      <w:r w:rsidRPr="00BD0C76">
        <w:rPr>
          <w:rFonts w:asciiTheme="minorHAnsi" w:hAnsiTheme="minorHAnsi" w:cstheme="minorHAnsi"/>
          <w:iCs/>
          <w:sz w:val="24"/>
          <w:lang w:eastAsia="x-none"/>
        </w:rPr>
        <w:t>IDW</w:t>
      </w:r>
      <w:r w:rsidR="00676C9F" w:rsidRPr="00BD0C76">
        <w:rPr>
          <w:rFonts w:asciiTheme="minorHAnsi" w:hAnsiTheme="minorHAnsi" w:cstheme="minorHAnsi"/>
          <w:iCs/>
          <w:sz w:val="24"/>
          <w:lang w:val="x-none" w:eastAsia="x-none"/>
        </w:rPr>
        <w:t xml:space="preserve"> tylko taki</w:t>
      </w:r>
      <w:r w:rsidR="00612370">
        <w:rPr>
          <w:rFonts w:asciiTheme="minorHAnsi" w:hAnsiTheme="minorHAnsi" w:cstheme="minorHAnsi"/>
          <w:iCs/>
          <w:sz w:val="24"/>
          <w:lang w:eastAsia="x-none"/>
        </w:rPr>
        <w:t>ch</w:t>
      </w:r>
      <w:r w:rsidRPr="00BD0C76">
        <w:rPr>
          <w:rFonts w:asciiTheme="minorHAnsi" w:hAnsiTheme="minorHAnsi" w:cstheme="minorHAnsi"/>
          <w:iCs/>
          <w:sz w:val="24"/>
          <w:lang w:val="x-none" w:eastAsia="x-none"/>
        </w:rPr>
        <w:t xml:space="preserve"> </w:t>
      </w:r>
      <w:r w:rsidR="00B53069" w:rsidRPr="00BD0C76">
        <w:rPr>
          <w:rFonts w:asciiTheme="minorHAnsi" w:hAnsiTheme="minorHAnsi" w:cstheme="minorHAnsi"/>
          <w:iCs/>
          <w:sz w:val="24"/>
          <w:lang w:eastAsia="x-none"/>
        </w:rPr>
        <w:t>dostaw</w:t>
      </w:r>
      <w:r w:rsidR="00676C9F" w:rsidRPr="00BD0C76">
        <w:rPr>
          <w:rFonts w:asciiTheme="minorHAnsi" w:hAnsiTheme="minorHAnsi" w:cstheme="minorHAnsi"/>
          <w:iCs/>
          <w:sz w:val="24"/>
          <w:lang w:val="x-none" w:eastAsia="x-none"/>
        </w:rPr>
        <w:t>, któr</w:t>
      </w:r>
      <w:r w:rsidR="00612370">
        <w:rPr>
          <w:rFonts w:asciiTheme="minorHAnsi" w:hAnsiTheme="minorHAnsi" w:cstheme="minorHAnsi"/>
          <w:iCs/>
          <w:sz w:val="24"/>
          <w:lang w:eastAsia="x-none"/>
        </w:rPr>
        <w:t>e</w:t>
      </w:r>
      <w:r w:rsidR="00676C9F" w:rsidRPr="00BD0C76">
        <w:rPr>
          <w:rFonts w:asciiTheme="minorHAnsi" w:hAnsiTheme="minorHAnsi" w:cstheme="minorHAnsi"/>
          <w:iCs/>
          <w:sz w:val="24"/>
          <w:lang w:val="x-none" w:eastAsia="x-none"/>
        </w:rPr>
        <w:t xml:space="preserve"> potwierdz</w:t>
      </w:r>
      <w:r w:rsidR="00612370">
        <w:rPr>
          <w:rFonts w:asciiTheme="minorHAnsi" w:hAnsiTheme="minorHAnsi" w:cstheme="minorHAnsi"/>
          <w:iCs/>
          <w:sz w:val="24"/>
          <w:lang w:eastAsia="x-none"/>
        </w:rPr>
        <w:t>ą</w:t>
      </w:r>
      <w:r w:rsidR="00676C9F" w:rsidRPr="00BD0C76">
        <w:rPr>
          <w:rFonts w:asciiTheme="minorHAnsi" w:hAnsiTheme="minorHAnsi" w:cstheme="minorHAnsi"/>
          <w:iCs/>
          <w:sz w:val="24"/>
          <w:lang w:val="x-none" w:eastAsia="x-none"/>
        </w:rPr>
        <w:t xml:space="preserve"> spełnianie warunk</w:t>
      </w:r>
      <w:r w:rsidR="00612370">
        <w:rPr>
          <w:rFonts w:asciiTheme="minorHAnsi" w:hAnsiTheme="minorHAnsi" w:cstheme="minorHAnsi"/>
          <w:iCs/>
          <w:sz w:val="24"/>
          <w:lang w:eastAsia="x-none"/>
        </w:rPr>
        <w:t>ów</w:t>
      </w:r>
      <w:r w:rsidR="00676C9F" w:rsidRPr="00BD0C76">
        <w:rPr>
          <w:rFonts w:asciiTheme="minorHAnsi" w:hAnsiTheme="minorHAnsi" w:cstheme="minorHAnsi"/>
          <w:iCs/>
          <w:sz w:val="24"/>
          <w:lang w:val="x-none" w:eastAsia="x-none"/>
        </w:rPr>
        <w:t xml:space="preserve"> postawion</w:t>
      </w:r>
      <w:r w:rsidR="00612370">
        <w:rPr>
          <w:rFonts w:asciiTheme="minorHAnsi" w:hAnsiTheme="minorHAnsi" w:cstheme="minorHAnsi"/>
          <w:iCs/>
          <w:sz w:val="24"/>
          <w:lang w:eastAsia="x-none"/>
        </w:rPr>
        <w:t>ych</w:t>
      </w:r>
      <w:r w:rsidRPr="00BD0C76">
        <w:rPr>
          <w:rFonts w:asciiTheme="minorHAnsi" w:hAnsiTheme="minorHAnsi" w:cstheme="minorHAnsi"/>
          <w:iCs/>
          <w:sz w:val="24"/>
          <w:lang w:val="x-none" w:eastAsia="x-none"/>
        </w:rPr>
        <w:t xml:space="preserve"> przez Zam</w:t>
      </w:r>
      <w:r w:rsidR="00C816F9" w:rsidRPr="00BD0C76">
        <w:rPr>
          <w:rFonts w:asciiTheme="minorHAnsi" w:hAnsiTheme="minorHAnsi" w:cstheme="minorHAnsi"/>
          <w:iCs/>
          <w:sz w:val="24"/>
          <w:lang w:val="x-none" w:eastAsia="x-none"/>
        </w:rPr>
        <w:t>awiającego.</w:t>
      </w:r>
      <w:r w:rsidRPr="00BD0C76">
        <w:rPr>
          <w:rFonts w:asciiTheme="minorHAnsi" w:hAnsiTheme="minorHAnsi" w:cstheme="minorHAnsi"/>
          <w:sz w:val="24"/>
        </w:rPr>
        <w:t xml:space="preserve"> </w:t>
      </w:r>
    </w:p>
    <w:p w14:paraId="396622C3" w14:textId="77777777" w:rsidR="00DA1CAA" w:rsidRPr="00BD0C76" w:rsidRDefault="00DA1CAA" w:rsidP="00A449DD">
      <w:pPr>
        <w:pStyle w:val="Nowy2"/>
      </w:pPr>
      <w:r w:rsidRPr="00BD0C76">
        <w:t>Wykaz</w:t>
      </w:r>
      <w:r w:rsidR="00901F1F" w:rsidRPr="00BD0C76">
        <w:t xml:space="preserve"> </w:t>
      </w:r>
      <w:r w:rsidRPr="00BD0C76">
        <w:t>oświadczeń</w:t>
      </w:r>
      <w:r w:rsidR="00901F1F" w:rsidRPr="00BD0C76">
        <w:t xml:space="preserve"> </w:t>
      </w:r>
      <w:r w:rsidRPr="00BD0C76">
        <w:t>lub</w:t>
      </w:r>
      <w:r w:rsidR="00901F1F" w:rsidRPr="00BD0C76">
        <w:t xml:space="preserve"> </w:t>
      </w:r>
      <w:r w:rsidRPr="00BD0C76">
        <w:t>dokumentów,</w:t>
      </w:r>
      <w:r w:rsidR="00901F1F" w:rsidRPr="00BD0C76">
        <w:t xml:space="preserve"> </w:t>
      </w:r>
      <w:r w:rsidRPr="00BD0C76">
        <w:t>jakie</w:t>
      </w:r>
      <w:r w:rsidR="00901F1F" w:rsidRPr="00BD0C76">
        <w:t xml:space="preserve"> </w:t>
      </w:r>
      <w:r w:rsidRPr="00BD0C76">
        <w:t>zobowiązani</w:t>
      </w:r>
      <w:r w:rsidR="00901F1F" w:rsidRPr="00BD0C76">
        <w:t xml:space="preserve"> </w:t>
      </w:r>
      <w:r w:rsidRPr="00BD0C76">
        <w:t>są</w:t>
      </w:r>
      <w:r w:rsidR="00901F1F" w:rsidRPr="00BD0C76">
        <w:t xml:space="preserve"> </w:t>
      </w:r>
      <w:r w:rsidRPr="00BD0C76">
        <w:t>dostarczyć</w:t>
      </w:r>
      <w:r w:rsidR="00901F1F" w:rsidRPr="00BD0C76">
        <w:t xml:space="preserve"> </w:t>
      </w:r>
      <w:r w:rsidRPr="00BD0C76">
        <w:t>Wykonawcy</w:t>
      </w:r>
      <w:r w:rsidR="00901F1F" w:rsidRPr="00BD0C76">
        <w:t xml:space="preserve"> </w:t>
      </w:r>
      <w:r w:rsidRPr="00BD0C76">
        <w:t>w</w:t>
      </w:r>
      <w:r w:rsidR="00901F1F" w:rsidRPr="00BD0C76">
        <w:t xml:space="preserve"> </w:t>
      </w:r>
      <w:r w:rsidRPr="00BD0C76">
        <w:t>celu</w:t>
      </w:r>
      <w:r w:rsidR="00901F1F" w:rsidRPr="00BD0C76">
        <w:t xml:space="preserve"> </w:t>
      </w:r>
      <w:r w:rsidRPr="00BD0C76">
        <w:t>potwierdzenia</w:t>
      </w:r>
      <w:r w:rsidR="00901F1F" w:rsidRPr="00BD0C76">
        <w:t xml:space="preserve"> </w:t>
      </w:r>
      <w:r w:rsidRPr="00BD0C76">
        <w:t>spełnienia</w:t>
      </w:r>
      <w:r w:rsidR="00901F1F" w:rsidRPr="00BD0C76">
        <w:t xml:space="preserve"> </w:t>
      </w:r>
      <w:r w:rsidRPr="00BD0C76">
        <w:t>warunków</w:t>
      </w:r>
      <w:r w:rsidR="00901F1F" w:rsidRPr="00BD0C76">
        <w:t xml:space="preserve"> </w:t>
      </w:r>
      <w:r w:rsidRPr="00BD0C76">
        <w:t>udziału</w:t>
      </w:r>
      <w:r w:rsidR="00901F1F" w:rsidRPr="00BD0C76">
        <w:t xml:space="preserve"> </w:t>
      </w:r>
      <w:r w:rsidRPr="00BD0C76">
        <w:t>w</w:t>
      </w:r>
      <w:r w:rsidR="00901F1F" w:rsidRPr="00BD0C76">
        <w:t xml:space="preserve"> </w:t>
      </w:r>
      <w:r w:rsidRPr="00BD0C76">
        <w:t>postępowaniu</w:t>
      </w:r>
      <w:r w:rsidR="00901F1F" w:rsidRPr="00BD0C76">
        <w:t xml:space="preserve"> </w:t>
      </w:r>
      <w:r w:rsidRPr="00BD0C76">
        <w:t>oraz</w:t>
      </w:r>
      <w:r w:rsidR="00901F1F" w:rsidRPr="00BD0C76">
        <w:t xml:space="preserve"> </w:t>
      </w:r>
      <w:r w:rsidRPr="00BD0C76">
        <w:t>braku</w:t>
      </w:r>
      <w:r w:rsidR="00901F1F" w:rsidRPr="00BD0C76">
        <w:t xml:space="preserve"> </w:t>
      </w:r>
      <w:r w:rsidRPr="00BD0C76">
        <w:t>podstaw</w:t>
      </w:r>
      <w:r w:rsidR="00901F1F" w:rsidRPr="00BD0C76">
        <w:t xml:space="preserve"> </w:t>
      </w:r>
      <w:r w:rsidRPr="00BD0C76">
        <w:t>do</w:t>
      </w:r>
      <w:r w:rsidR="00901F1F" w:rsidRPr="00BD0C76">
        <w:t xml:space="preserve"> </w:t>
      </w:r>
      <w:r w:rsidRPr="00BD0C76">
        <w:t>wykluczenia</w:t>
      </w:r>
      <w:r w:rsidR="00901F1F" w:rsidRPr="00BD0C76">
        <w:t xml:space="preserve"> </w:t>
      </w:r>
      <w:r w:rsidRPr="00BD0C76">
        <w:t>z</w:t>
      </w:r>
      <w:r w:rsidR="00901F1F" w:rsidRPr="00BD0C76">
        <w:t xml:space="preserve"> </w:t>
      </w:r>
      <w:r w:rsidRPr="00BD0C76">
        <w:t>postępowania</w:t>
      </w:r>
    </w:p>
    <w:p w14:paraId="1E506198" w14:textId="77777777" w:rsidR="00DA1CAA" w:rsidRPr="00BD0C76" w:rsidRDefault="00DA1CAA" w:rsidP="0024317B">
      <w:pPr>
        <w:pStyle w:val="Akapitzlist"/>
        <w:numPr>
          <w:ilvl w:val="0"/>
          <w:numId w:val="17"/>
        </w:numPr>
        <w:spacing w:after="0" w:line="276" w:lineRule="auto"/>
        <w:ind w:left="851" w:right="-286" w:hanging="567"/>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Wykonawca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zobowiązany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u w:val="single"/>
          <w:lang w:val="x-none" w:eastAsia="x-none"/>
        </w:rPr>
        <w:t>j</w:t>
      </w:r>
      <w:r w:rsidRPr="00BD0C76">
        <w:rPr>
          <w:rFonts w:asciiTheme="minorHAnsi" w:hAnsiTheme="minorHAnsi" w:cstheme="minorHAnsi"/>
          <w:iCs/>
          <w:sz w:val="24"/>
          <w:lang w:val="x-none" w:eastAsia="x-none"/>
        </w:rPr>
        <w:t>est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u w:val="single"/>
          <w:lang w:val="x-none" w:eastAsia="x-none"/>
        </w:rPr>
        <w:t>dołączyć</w:t>
      </w:r>
      <w:r w:rsidR="00901F1F" w:rsidRPr="00BD0C76">
        <w:rPr>
          <w:rFonts w:asciiTheme="minorHAnsi" w:hAnsiTheme="minorHAnsi" w:cstheme="minorHAnsi"/>
          <w:iCs/>
          <w:sz w:val="24"/>
          <w:u w:val="single"/>
          <w:lang w:val="x-none" w:eastAsia="x-none"/>
        </w:rPr>
        <w:t xml:space="preserve"> </w:t>
      </w:r>
      <w:r w:rsidRPr="00BD0C76">
        <w:rPr>
          <w:rFonts w:asciiTheme="minorHAnsi" w:hAnsiTheme="minorHAnsi" w:cstheme="minorHAnsi"/>
          <w:iCs/>
          <w:sz w:val="24"/>
          <w:u w:val="single"/>
          <w:lang w:val="x-none" w:eastAsia="x-none"/>
        </w:rPr>
        <w:t>do</w:t>
      </w:r>
      <w:r w:rsidR="00901F1F" w:rsidRPr="00BD0C76">
        <w:rPr>
          <w:rFonts w:asciiTheme="minorHAnsi" w:hAnsiTheme="minorHAnsi" w:cstheme="minorHAnsi"/>
          <w:iCs/>
          <w:sz w:val="24"/>
          <w:u w:val="single"/>
          <w:lang w:val="x-none" w:eastAsia="x-none"/>
        </w:rPr>
        <w:t xml:space="preserve"> </w:t>
      </w:r>
      <w:r w:rsidRPr="00BD0C76">
        <w:rPr>
          <w:rFonts w:asciiTheme="minorHAnsi" w:hAnsiTheme="minorHAnsi" w:cstheme="minorHAnsi"/>
          <w:iCs/>
          <w:sz w:val="24"/>
          <w:u w:val="single"/>
          <w:lang w:val="x-none" w:eastAsia="x-none"/>
        </w:rPr>
        <w:t>oferty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aktualne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dzień</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składania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ofert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b/>
          <w:iCs/>
          <w:sz w:val="24"/>
          <w:lang w:val="x-none" w:eastAsia="x-none"/>
        </w:rPr>
        <w:t>oświadczenie</w:t>
      </w:r>
      <w:r w:rsidR="00901F1F" w:rsidRPr="00BD0C76">
        <w:rPr>
          <w:rFonts w:asciiTheme="minorHAnsi" w:hAnsiTheme="minorHAnsi" w:cstheme="minorHAnsi"/>
          <w:b/>
          <w:iCs/>
          <w:sz w:val="24"/>
          <w:lang w:val="x-none" w:eastAsia="x-none"/>
        </w:rPr>
        <w:t xml:space="preserve"> </w:t>
      </w:r>
      <w:r w:rsidRPr="00BD0C76">
        <w:rPr>
          <w:rFonts w:asciiTheme="minorHAnsi" w:hAnsiTheme="minorHAnsi" w:cstheme="minorHAnsi"/>
          <w:b/>
          <w:iCs/>
          <w:sz w:val="24"/>
          <w:lang w:val="x-none" w:eastAsia="x-none"/>
        </w:rPr>
        <w:t>stanowiące</w:t>
      </w:r>
      <w:r w:rsidR="00901F1F" w:rsidRPr="00BD0C76">
        <w:rPr>
          <w:rFonts w:asciiTheme="minorHAnsi" w:hAnsiTheme="minorHAnsi" w:cstheme="minorHAnsi"/>
          <w:b/>
          <w:iCs/>
          <w:sz w:val="24"/>
          <w:lang w:val="x-none" w:eastAsia="x-none"/>
        </w:rPr>
        <w:t xml:space="preserve"> </w:t>
      </w:r>
      <w:r w:rsidRPr="00BD0C76">
        <w:rPr>
          <w:rFonts w:asciiTheme="minorHAnsi" w:hAnsiTheme="minorHAnsi" w:cstheme="minorHAnsi"/>
          <w:b/>
          <w:iCs/>
          <w:sz w:val="24"/>
          <w:lang w:val="x-none" w:eastAsia="x-none"/>
        </w:rPr>
        <w:t>wstępne</w:t>
      </w:r>
      <w:r w:rsidR="00901F1F" w:rsidRPr="00BD0C76">
        <w:rPr>
          <w:rFonts w:asciiTheme="minorHAnsi" w:hAnsiTheme="minorHAnsi" w:cstheme="minorHAnsi"/>
          <w:b/>
          <w:iCs/>
          <w:sz w:val="24"/>
          <w:lang w:val="x-none" w:eastAsia="x-none"/>
        </w:rPr>
        <w:t xml:space="preserve"> </w:t>
      </w:r>
      <w:r w:rsidRPr="00BD0C76">
        <w:rPr>
          <w:rFonts w:asciiTheme="minorHAnsi" w:hAnsiTheme="minorHAnsi" w:cstheme="minorHAnsi"/>
          <w:b/>
          <w:iCs/>
          <w:sz w:val="24"/>
          <w:lang w:val="x-none" w:eastAsia="x-none"/>
        </w:rPr>
        <w:t>potwierdzenie</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że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Wykonawca:</w:t>
      </w:r>
    </w:p>
    <w:p w14:paraId="0CBCB407" w14:textId="77777777" w:rsidR="00DA1CAA" w:rsidRPr="00BD0C76" w:rsidRDefault="00DA1CAA" w:rsidP="0024317B">
      <w:pPr>
        <w:pStyle w:val="Akapitzlist"/>
        <w:numPr>
          <w:ilvl w:val="0"/>
          <w:numId w:val="18"/>
        </w:numPr>
        <w:spacing w:after="0" w:line="276" w:lineRule="auto"/>
        <w:ind w:left="1134" w:right="-286"/>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podlega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wykluczeniu;</w:t>
      </w:r>
    </w:p>
    <w:p w14:paraId="3E531FAC" w14:textId="77777777" w:rsidR="00DA1CAA" w:rsidRPr="00BD0C76" w:rsidRDefault="00DA1CAA" w:rsidP="0024317B">
      <w:pPr>
        <w:pStyle w:val="Akapitzlist"/>
        <w:numPr>
          <w:ilvl w:val="0"/>
          <w:numId w:val="18"/>
        </w:numPr>
        <w:spacing w:after="0" w:line="276" w:lineRule="auto"/>
        <w:ind w:left="1134" w:right="-286"/>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spełnia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warunki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udziału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postępowaniu.</w:t>
      </w:r>
    </w:p>
    <w:p w14:paraId="15F2ECFE" w14:textId="2A1385A2" w:rsidR="00DA1CAA" w:rsidRPr="00BD0C76" w:rsidRDefault="00DA1CAA" w:rsidP="0024317B">
      <w:pPr>
        <w:pStyle w:val="Akapitzlist"/>
        <w:numPr>
          <w:ilvl w:val="0"/>
          <w:numId w:val="17"/>
        </w:numPr>
        <w:spacing w:after="0" w:line="276" w:lineRule="auto"/>
        <w:ind w:left="851" w:right="-286" w:hanging="567"/>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Oświadczenie,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mowa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pkt.</w:t>
      </w:r>
      <w:r w:rsidR="00901F1F" w:rsidRPr="00BD0C76">
        <w:rPr>
          <w:rFonts w:asciiTheme="minorHAnsi" w:hAnsiTheme="minorHAnsi" w:cstheme="minorHAnsi"/>
          <w:iCs/>
          <w:sz w:val="24"/>
          <w:lang w:val="x-none" w:eastAsia="x-none"/>
        </w:rPr>
        <w:t xml:space="preserve"> </w:t>
      </w:r>
      <w:r w:rsidR="00B53069" w:rsidRPr="00BD0C76">
        <w:rPr>
          <w:rFonts w:asciiTheme="minorHAnsi" w:hAnsiTheme="minorHAnsi" w:cstheme="minorHAnsi"/>
          <w:iCs/>
          <w:sz w:val="24"/>
          <w:lang w:val="x-none" w:eastAsia="x-none"/>
        </w:rPr>
        <w:t>1</w:t>
      </w:r>
      <w:r w:rsidR="00B53069" w:rsidRPr="00BD0C76">
        <w:rPr>
          <w:rFonts w:asciiTheme="minorHAnsi" w:hAnsiTheme="minorHAnsi" w:cstheme="minorHAnsi"/>
          <w:iCs/>
          <w:sz w:val="24"/>
          <w:lang w:eastAsia="x-none"/>
        </w:rPr>
        <w:t>1</w:t>
      </w:r>
      <w:r w:rsidRPr="00BD0C76">
        <w:rPr>
          <w:rFonts w:asciiTheme="minorHAnsi" w:hAnsiTheme="minorHAnsi" w:cstheme="minorHAnsi"/>
          <w:iCs/>
          <w:sz w:val="24"/>
          <w:lang w:val="x-none" w:eastAsia="x-none"/>
        </w:rPr>
        <w:t>.1.</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zobowiązany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jest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złożyć</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treści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zgodnej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wzorem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(wymagany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zakres</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informacji)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stanowiącym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załącznik</w:t>
      </w:r>
      <w:r w:rsidR="001F21F7" w:rsidRPr="00BD0C76">
        <w:rPr>
          <w:rFonts w:asciiTheme="minorHAnsi" w:hAnsiTheme="minorHAnsi" w:cstheme="minorHAnsi"/>
          <w:iCs/>
          <w:sz w:val="24"/>
          <w:lang w:eastAsia="x-none"/>
        </w:rPr>
        <w:t xml:space="preserve"> nr </w:t>
      </w:r>
      <w:r w:rsidR="003E71ED">
        <w:rPr>
          <w:rFonts w:asciiTheme="minorHAnsi" w:hAnsiTheme="minorHAnsi" w:cstheme="minorHAnsi"/>
          <w:iCs/>
          <w:sz w:val="24"/>
          <w:lang w:eastAsia="x-none"/>
        </w:rPr>
        <w:t>2</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00EA6BE8" w:rsidRPr="00BD0C76">
        <w:rPr>
          <w:rFonts w:asciiTheme="minorHAnsi" w:hAnsiTheme="minorHAnsi" w:cstheme="minorHAnsi"/>
          <w:iCs/>
          <w:sz w:val="24"/>
          <w:lang w:eastAsia="x-none"/>
        </w:rPr>
        <w:t>IDW</w:t>
      </w:r>
      <w:r w:rsidRPr="00BD0C76">
        <w:rPr>
          <w:rFonts w:asciiTheme="minorHAnsi" w:hAnsiTheme="minorHAnsi" w:cstheme="minorHAnsi"/>
          <w:iCs/>
          <w:sz w:val="24"/>
          <w:lang w:val="x-none" w:eastAsia="x-none"/>
        </w:rPr>
        <w:t>.</w:t>
      </w:r>
    </w:p>
    <w:p w14:paraId="237A8825" w14:textId="77777777" w:rsidR="00DA1CAA" w:rsidRPr="00BD0C76" w:rsidRDefault="00DA1CAA" w:rsidP="0024317B">
      <w:pPr>
        <w:pStyle w:val="Akapitzlist"/>
        <w:numPr>
          <w:ilvl w:val="0"/>
          <w:numId w:val="17"/>
        </w:numPr>
        <w:spacing w:after="0" w:line="276" w:lineRule="auto"/>
        <w:ind w:left="851" w:right="-286" w:hanging="567"/>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Wykonawca,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terminie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3</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dni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od</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zamieszczenia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stronie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internetowej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Zamawiającego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informacji,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w:t>
      </w:r>
      <w:r w:rsidR="00DF5D3E" w:rsidRPr="00BD0C76">
        <w:rPr>
          <w:rFonts w:asciiTheme="minorHAnsi" w:hAnsiTheme="minorHAnsi" w:cstheme="minorHAnsi"/>
          <w:iCs/>
          <w:sz w:val="24"/>
          <w:lang w:val="x-none" w:eastAsia="x-none"/>
        </w:rPr>
        <w:t>ej</w:t>
      </w:r>
      <w:r w:rsidR="00901F1F" w:rsidRPr="00BD0C76">
        <w:rPr>
          <w:rFonts w:asciiTheme="minorHAnsi" w:hAnsiTheme="minorHAnsi" w:cstheme="minorHAnsi"/>
          <w:iCs/>
          <w:sz w:val="24"/>
          <w:lang w:val="x-none" w:eastAsia="x-none"/>
        </w:rPr>
        <w:t xml:space="preserve"> </w:t>
      </w:r>
      <w:r w:rsidR="00DF5D3E" w:rsidRPr="00BD0C76">
        <w:rPr>
          <w:rFonts w:asciiTheme="minorHAnsi" w:hAnsiTheme="minorHAnsi" w:cstheme="minorHAnsi"/>
          <w:iCs/>
          <w:sz w:val="24"/>
          <w:lang w:val="x-none" w:eastAsia="x-none"/>
        </w:rPr>
        <w:t>mowa</w:t>
      </w:r>
      <w:r w:rsidR="00901F1F" w:rsidRPr="00BD0C76">
        <w:rPr>
          <w:rFonts w:asciiTheme="minorHAnsi" w:hAnsiTheme="minorHAnsi" w:cstheme="minorHAnsi"/>
          <w:iCs/>
          <w:sz w:val="24"/>
          <w:lang w:val="x-none" w:eastAsia="x-none"/>
        </w:rPr>
        <w:t xml:space="preserve"> </w:t>
      </w:r>
      <w:r w:rsidR="00DF5D3E"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00DF5D3E" w:rsidRPr="00BD0C76">
        <w:rPr>
          <w:rFonts w:asciiTheme="minorHAnsi" w:hAnsiTheme="minorHAnsi" w:cstheme="minorHAnsi"/>
          <w:iCs/>
          <w:sz w:val="24"/>
          <w:lang w:val="x-none" w:eastAsia="x-none"/>
        </w:rPr>
        <w:t>art.</w:t>
      </w:r>
      <w:r w:rsidR="00901F1F" w:rsidRPr="00BD0C76">
        <w:rPr>
          <w:rFonts w:asciiTheme="minorHAnsi" w:hAnsiTheme="minorHAnsi" w:cstheme="minorHAnsi"/>
          <w:iCs/>
          <w:sz w:val="24"/>
          <w:lang w:val="x-none" w:eastAsia="x-none"/>
        </w:rPr>
        <w:t xml:space="preserve"> </w:t>
      </w:r>
      <w:r w:rsidR="00DF5D3E" w:rsidRPr="00BD0C76">
        <w:rPr>
          <w:rFonts w:asciiTheme="minorHAnsi" w:hAnsiTheme="minorHAnsi" w:cstheme="minorHAnsi"/>
          <w:iCs/>
          <w:sz w:val="24"/>
          <w:lang w:val="x-none" w:eastAsia="x-none"/>
        </w:rPr>
        <w:t>86</w:t>
      </w:r>
      <w:r w:rsidR="00901F1F" w:rsidRPr="00BD0C76">
        <w:rPr>
          <w:rFonts w:asciiTheme="minorHAnsi" w:hAnsiTheme="minorHAnsi" w:cstheme="minorHAnsi"/>
          <w:iCs/>
          <w:sz w:val="24"/>
          <w:lang w:val="x-none" w:eastAsia="x-none"/>
        </w:rPr>
        <w:t xml:space="preserve"> </w:t>
      </w:r>
      <w:r w:rsidR="00DF5D3E" w:rsidRPr="00BD0C76">
        <w:rPr>
          <w:rFonts w:asciiTheme="minorHAnsi" w:hAnsiTheme="minorHAnsi" w:cstheme="minorHAnsi"/>
          <w:iCs/>
          <w:sz w:val="24"/>
          <w:lang w:val="x-none" w:eastAsia="x-none"/>
        </w:rPr>
        <w:t>ust.</w:t>
      </w:r>
      <w:r w:rsidR="00901F1F" w:rsidRPr="00BD0C76">
        <w:rPr>
          <w:rFonts w:asciiTheme="minorHAnsi" w:hAnsiTheme="minorHAnsi" w:cstheme="minorHAnsi"/>
          <w:iCs/>
          <w:sz w:val="24"/>
          <w:lang w:val="x-none" w:eastAsia="x-none"/>
        </w:rPr>
        <w:t xml:space="preserve"> </w:t>
      </w:r>
      <w:r w:rsidR="00DF5D3E" w:rsidRPr="00BD0C76">
        <w:rPr>
          <w:rFonts w:asciiTheme="minorHAnsi" w:hAnsiTheme="minorHAnsi" w:cstheme="minorHAnsi"/>
          <w:iCs/>
          <w:sz w:val="24"/>
          <w:lang w:val="x-none" w:eastAsia="x-none"/>
        </w:rPr>
        <w:t>5</w:t>
      </w:r>
      <w:r w:rsidR="00901F1F" w:rsidRPr="00BD0C76">
        <w:rPr>
          <w:rFonts w:asciiTheme="minorHAnsi" w:hAnsiTheme="minorHAnsi" w:cstheme="minorHAnsi"/>
          <w:iCs/>
          <w:sz w:val="24"/>
          <w:lang w:val="x-none" w:eastAsia="x-none"/>
        </w:rPr>
        <w:t xml:space="preserve"> </w:t>
      </w:r>
      <w:r w:rsidR="00DF5D3E" w:rsidRPr="00BD0C76">
        <w:rPr>
          <w:rFonts w:asciiTheme="minorHAnsi" w:hAnsiTheme="minorHAnsi" w:cstheme="minorHAnsi"/>
          <w:iCs/>
          <w:sz w:val="24"/>
          <w:lang w:val="x-none" w:eastAsia="x-none"/>
        </w:rPr>
        <w:t>ustawy</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przekazuje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Zamawiającemu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b/>
          <w:iCs/>
          <w:sz w:val="24"/>
          <w:lang w:val="x-none" w:eastAsia="x-none"/>
        </w:rPr>
        <w:t>oświadczenie</w:t>
      </w:r>
      <w:r w:rsidR="00901F1F" w:rsidRPr="00BD0C76">
        <w:rPr>
          <w:rFonts w:asciiTheme="minorHAnsi" w:hAnsiTheme="minorHAnsi" w:cstheme="minorHAnsi"/>
          <w:b/>
          <w:iCs/>
          <w:sz w:val="24"/>
          <w:lang w:val="x-none" w:eastAsia="x-none"/>
        </w:rPr>
        <w:t xml:space="preserve"> </w:t>
      </w:r>
      <w:r w:rsidRPr="00BD0C76">
        <w:rPr>
          <w:rFonts w:asciiTheme="minorHAnsi" w:hAnsiTheme="minorHAnsi" w:cstheme="minorHAnsi"/>
          <w:b/>
          <w:iCs/>
          <w:sz w:val="24"/>
          <w:lang w:val="x-none" w:eastAsia="x-none"/>
        </w:rPr>
        <w:t>o</w:t>
      </w:r>
      <w:r w:rsidR="00901F1F" w:rsidRPr="00BD0C76">
        <w:rPr>
          <w:rFonts w:asciiTheme="minorHAnsi" w:hAnsiTheme="minorHAnsi" w:cstheme="minorHAnsi"/>
          <w:b/>
          <w:iCs/>
          <w:sz w:val="24"/>
          <w:lang w:val="x-none" w:eastAsia="x-none"/>
        </w:rPr>
        <w:t xml:space="preserve"> </w:t>
      </w:r>
      <w:r w:rsidRPr="00BD0C76">
        <w:rPr>
          <w:rFonts w:asciiTheme="minorHAnsi" w:hAnsiTheme="minorHAnsi" w:cstheme="minorHAnsi"/>
          <w:b/>
          <w:iCs/>
          <w:sz w:val="24"/>
          <w:lang w:val="x-none" w:eastAsia="x-none"/>
        </w:rPr>
        <w:t>przynależności</w:t>
      </w:r>
      <w:r w:rsidR="00901F1F" w:rsidRPr="00BD0C76">
        <w:rPr>
          <w:rFonts w:asciiTheme="minorHAnsi" w:hAnsiTheme="minorHAnsi" w:cstheme="minorHAnsi"/>
          <w:b/>
          <w:iCs/>
          <w:sz w:val="24"/>
          <w:lang w:val="x-none" w:eastAsia="x-none"/>
        </w:rPr>
        <w:t xml:space="preserve"> </w:t>
      </w:r>
      <w:r w:rsidRPr="00BD0C76">
        <w:rPr>
          <w:rFonts w:asciiTheme="minorHAnsi" w:hAnsiTheme="minorHAnsi" w:cstheme="minorHAnsi"/>
          <w:b/>
          <w:iCs/>
          <w:sz w:val="24"/>
          <w:lang w:val="x-none" w:eastAsia="x-none"/>
        </w:rPr>
        <w:t>lub</w:t>
      </w:r>
      <w:r w:rsidR="00901F1F" w:rsidRPr="00BD0C76">
        <w:rPr>
          <w:rFonts w:asciiTheme="minorHAnsi" w:hAnsiTheme="minorHAnsi" w:cstheme="minorHAnsi"/>
          <w:b/>
          <w:iCs/>
          <w:sz w:val="24"/>
          <w:lang w:val="x-none" w:eastAsia="x-none"/>
        </w:rPr>
        <w:t xml:space="preserve"> </w:t>
      </w:r>
      <w:r w:rsidRPr="00BD0C76">
        <w:rPr>
          <w:rFonts w:asciiTheme="minorHAnsi" w:hAnsiTheme="minorHAnsi" w:cstheme="minorHAnsi"/>
          <w:b/>
          <w:iCs/>
          <w:sz w:val="24"/>
          <w:lang w:val="x-none" w:eastAsia="x-none"/>
        </w:rPr>
        <w:t>braku</w:t>
      </w:r>
      <w:r w:rsidR="00901F1F" w:rsidRPr="00BD0C76">
        <w:rPr>
          <w:rFonts w:asciiTheme="minorHAnsi" w:hAnsiTheme="minorHAnsi" w:cstheme="minorHAnsi"/>
          <w:b/>
          <w:iCs/>
          <w:sz w:val="24"/>
          <w:lang w:val="x-none" w:eastAsia="x-none"/>
        </w:rPr>
        <w:t xml:space="preserve"> </w:t>
      </w:r>
      <w:r w:rsidRPr="00BD0C76">
        <w:rPr>
          <w:rFonts w:asciiTheme="minorHAnsi" w:hAnsiTheme="minorHAnsi" w:cstheme="minorHAnsi"/>
          <w:b/>
          <w:iCs/>
          <w:sz w:val="24"/>
          <w:lang w:val="x-none" w:eastAsia="x-none"/>
        </w:rPr>
        <w:t>przynależności</w:t>
      </w:r>
      <w:r w:rsidR="00901F1F" w:rsidRPr="00BD0C76">
        <w:rPr>
          <w:rFonts w:asciiTheme="minorHAnsi" w:hAnsiTheme="minorHAnsi" w:cstheme="minorHAnsi"/>
          <w:b/>
          <w:iCs/>
          <w:sz w:val="24"/>
          <w:lang w:val="x-none" w:eastAsia="x-none"/>
        </w:rPr>
        <w:t xml:space="preserve"> </w:t>
      </w:r>
      <w:r w:rsidRPr="00BD0C76">
        <w:rPr>
          <w:rFonts w:asciiTheme="minorHAnsi" w:hAnsiTheme="minorHAnsi" w:cstheme="minorHAnsi"/>
          <w:b/>
          <w:iCs/>
          <w:sz w:val="24"/>
          <w:lang w:val="x-none" w:eastAsia="x-none"/>
        </w:rPr>
        <w:t>do</w:t>
      </w:r>
      <w:r w:rsidR="00901F1F" w:rsidRPr="00BD0C76">
        <w:rPr>
          <w:rFonts w:asciiTheme="minorHAnsi" w:hAnsiTheme="minorHAnsi" w:cstheme="minorHAnsi"/>
          <w:b/>
          <w:iCs/>
          <w:sz w:val="24"/>
          <w:lang w:val="x-none" w:eastAsia="x-none"/>
        </w:rPr>
        <w:t xml:space="preserve"> </w:t>
      </w:r>
      <w:r w:rsidR="00DF5D3E" w:rsidRPr="00BD0C76">
        <w:rPr>
          <w:rFonts w:asciiTheme="minorHAnsi" w:hAnsiTheme="minorHAnsi" w:cstheme="minorHAnsi"/>
          <w:b/>
          <w:iCs/>
          <w:sz w:val="24"/>
          <w:lang w:val="x-none" w:eastAsia="x-none"/>
        </w:rPr>
        <w:t>tej</w:t>
      </w:r>
      <w:r w:rsidR="00901F1F" w:rsidRPr="00BD0C76">
        <w:rPr>
          <w:rFonts w:asciiTheme="minorHAnsi" w:hAnsiTheme="minorHAnsi" w:cstheme="minorHAnsi"/>
          <w:b/>
          <w:iCs/>
          <w:sz w:val="24"/>
          <w:lang w:val="x-none" w:eastAsia="x-none"/>
        </w:rPr>
        <w:t xml:space="preserve"> </w:t>
      </w:r>
      <w:r w:rsidR="00DF5D3E" w:rsidRPr="00BD0C76">
        <w:rPr>
          <w:rFonts w:asciiTheme="minorHAnsi" w:hAnsiTheme="minorHAnsi" w:cstheme="minorHAnsi"/>
          <w:b/>
          <w:iCs/>
          <w:sz w:val="24"/>
          <w:lang w:val="x-none" w:eastAsia="x-none"/>
        </w:rPr>
        <w:t>samej</w:t>
      </w:r>
      <w:r w:rsidR="00901F1F" w:rsidRPr="00BD0C76">
        <w:rPr>
          <w:rFonts w:asciiTheme="minorHAnsi" w:hAnsiTheme="minorHAnsi" w:cstheme="minorHAnsi"/>
          <w:b/>
          <w:iCs/>
          <w:sz w:val="24"/>
          <w:lang w:val="x-none" w:eastAsia="x-none"/>
        </w:rPr>
        <w:t xml:space="preserve"> </w:t>
      </w:r>
      <w:r w:rsidR="00DF5D3E" w:rsidRPr="00BD0C76">
        <w:rPr>
          <w:rFonts w:asciiTheme="minorHAnsi" w:hAnsiTheme="minorHAnsi" w:cstheme="minorHAnsi"/>
          <w:b/>
          <w:iCs/>
          <w:sz w:val="24"/>
          <w:lang w:val="x-none" w:eastAsia="x-none"/>
        </w:rPr>
        <w:t>grupy</w:t>
      </w:r>
      <w:r w:rsidR="00901F1F" w:rsidRPr="00BD0C76">
        <w:rPr>
          <w:rFonts w:asciiTheme="minorHAnsi" w:hAnsiTheme="minorHAnsi" w:cstheme="minorHAnsi"/>
          <w:b/>
          <w:iCs/>
          <w:sz w:val="24"/>
          <w:lang w:val="x-none" w:eastAsia="x-none"/>
        </w:rPr>
        <w:t xml:space="preserve"> </w:t>
      </w:r>
      <w:r w:rsidR="00DF5D3E" w:rsidRPr="00BD0C76">
        <w:rPr>
          <w:rFonts w:asciiTheme="minorHAnsi" w:hAnsiTheme="minorHAnsi" w:cstheme="minorHAnsi"/>
          <w:b/>
          <w:iCs/>
          <w:sz w:val="24"/>
          <w:lang w:val="x-none" w:eastAsia="x-none"/>
        </w:rPr>
        <w:t>kapitałowej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Wykonawcami,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którzy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złożyli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odrębne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oferty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przypadku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przynależności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samej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grupy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kapitałowej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może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złożyć</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wraz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oświadczeniem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dokumenty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bądź</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informacje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(dowody)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potwierdzające,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że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powiązania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innym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złożył</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ofertę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prowadzą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zakłócenia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konkurencji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postępowaniu.</w:t>
      </w:r>
    </w:p>
    <w:p w14:paraId="40739A23" w14:textId="49FA71D7" w:rsidR="00097A4A" w:rsidRPr="00BD0C76" w:rsidRDefault="00CE42E7" w:rsidP="0024317B">
      <w:pPr>
        <w:pStyle w:val="Akapitzlist"/>
        <w:spacing w:after="0" w:line="276" w:lineRule="auto"/>
        <w:ind w:left="851" w:right="-286"/>
        <w:jc w:val="both"/>
        <w:rPr>
          <w:rFonts w:asciiTheme="minorHAnsi" w:hAnsiTheme="minorHAnsi" w:cstheme="minorHAnsi"/>
          <w:iCs/>
          <w:sz w:val="24"/>
          <w:lang w:eastAsia="x-none"/>
        </w:rPr>
      </w:pPr>
      <w:r w:rsidRPr="00BD0C76">
        <w:rPr>
          <w:rFonts w:asciiTheme="minorHAnsi" w:hAnsiTheme="minorHAnsi" w:cstheme="minorHAnsi"/>
          <w:iCs/>
          <w:sz w:val="24"/>
          <w:lang w:val="x-none" w:eastAsia="x-none"/>
        </w:rPr>
        <w:t xml:space="preserve">W przypadku Wykonawców wspólnie ubiegających się o udzielenie zamówienia każdy z Wykonawców zobowiązany jest do złożenia </w:t>
      </w:r>
      <w:r w:rsidR="002D48D4" w:rsidRPr="00BD0C76">
        <w:rPr>
          <w:rFonts w:asciiTheme="minorHAnsi" w:hAnsiTheme="minorHAnsi" w:cstheme="minorHAnsi"/>
          <w:iCs/>
          <w:sz w:val="24"/>
          <w:lang w:eastAsia="x-none"/>
        </w:rPr>
        <w:t>oświadczenia</w:t>
      </w:r>
      <w:r w:rsidRPr="00BD0C76">
        <w:rPr>
          <w:rFonts w:asciiTheme="minorHAnsi" w:hAnsiTheme="minorHAnsi" w:cstheme="minorHAnsi"/>
          <w:iCs/>
          <w:sz w:val="24"/>
          <w:lang w:val="x-none" w:eastAsia="x-none"/>
        </w:rPr>
        <w:t>, o który</w:t>
      </w:r>
      <w:r w:rsidRPr="00BD0C76">
        <w:rPr>
          <w:rFonts w:asciiTheme="minorHAnsi" w:hAnsiTheme="minorHAnsi" w:cstheme="minorHAnsi"/>
          <w:iCs/>
          <w:sz w:val="24"/>
          <w:lang w:eastAsia="x-none"/>
        </w:rPr>
        <w:t>m</w:t>
      </w:r>
      <w:r w:rsidRPr="00BD0C76">
        <w:rPr>
          <w:rFonts w:asciiTheme="minorHAnsi" w:hAnsiTheme="minorHAnsi" w:cstheme="minorHAnsi"/>
          <w:iCs/>
          <w:sz w:val="24"/>
          <w:lang w:val="x-none" w:eastAsia="x-none"/>
        </w:rPr>
        <w:t xml:space="preserve"> mowa w pkt. 1</w:t>
      </w:r>
      <w:r w:rsidR="00B53069" w:rsidRPr="00BD0C76">
        <w:rPr>
          <w:rFonts w:asciiTheme="minorHAnsi" w:hAnsiTheme="minorHAnsi" w:cstheme="minorHAnsi"/>
          <w:iCs/>
          <w:sz w:val="24"/>
          <w:lang w:eastAsia="x-none"/>
        </w:rPr>
        <w:t>1</w:t>
      </w:r>
      <w:r w:rsidRPr="00BD0C76">
        <w:rPr>
          <w:rFonts w:asciiTheme="minorHAnsi" w:hAnsiTheme="minorHAnsi" w:cstheme="minorHAnsi"/>
          <w:iCs/>
          <w:sz w:val="24"/>
          <w:lang w:val="x-none" w:eastAsia="x-none"/>
        </w:rPr>
        <w:t>.</w:t>
      </w:r>
      <w:r w:rsidRPr="00BD0C76">
        <w:rPr>
          <w:rFonts w:asciiTheme="minorHAnsi" w:hAnsiTheme="minorHAnsi" w:cstheme="minorHAnsi"/>
          <w:iCs/>
          <w:sz w:val="24"/>
          <w:lang w:eastAsia="x-none"/>
        </w:rPr>
        <w:t>3.</w:t>
      </w:r>
      <w:r w:rsidR="009331F6" w:rsidRPr="00BD0C76">
        <w:rPr>
          <w:rFonts w:asciiTheme="minorHAnsi" w:hAnsiTheme="minorHAnsi" w:cstheme="minorHAnsi"/>
          <w:iCs/>
          <w:sz w:val="24"/>
          <w:lang w:val="x-none" w:eastAsia="x-none"/>
        </w:rPr>
        <w:t xml:space="preserve"> IDW</w:t>
      </w:r>
      <w:r w:rsidR="002D48D4" w:rsidRPr="00BD0C76">
        <w:rPr>
          <w:rFonts w:asciiTheme="minorHAnsi" w:hAnsiTheme="minorHAnsi" w:cstheme="minorHAnsi"/>
        </w:rPr>
        <w:t xml:space="preserve"> </w:t>
      </w:r>
      <w:r w:rsidR="002D48D4" w:rsidRPr="00BD0C76">
        <w:rPr>
          <w:rFonts w:asciiTheme="minorHAnsi" w:hAnsiTheme="minorHAnsi" w:cstheme="minorHAnsi"/>
          <w:iCs/>
          <w:sz w:val="24"/>
          <w:lang w:val="x-none" w:eastAsia="x-none"/>
        </w:rPr>
        <w:t>dotycząc</w:t>
      </w:r>
      <w:r w:rsidR="002D48D4" w:rsidRPr="00BD0C76">
        <w:rPr>
          <w:rFonts w:asciiTheme="minorHAnsi" w:hAnsiTheme="minorHAnsi" w:cstheme="minorHAnsi"/>
          <w:iCs/>
          <w:sz w:val="24"/>
          <w:lang w:eastAsia="x-none"/>
        </w:rPr>
        <w:t>ego</w:t>
      </w:r>
      <w:r w:rsidR="002D48D4" w:rsidRPr="00BD0C76">
        <w:rPr>
          <w:rFonts w:asciiTheme="minorHAnsi" w:hAnsiTheme="minorHAnsi" w:cstheme="minorHAnsi"/>
          <w:iCs/>
          <w:sz w:val="24"/>
          <w:lang w:val="x-none" w:eastAsia="x-none"/>
        </w:rPr>
        <w:t xml:space="preserve"> każdego z nich</w:t>
      </w:r>
      <w:r w:rsidR="009331F6" w:rsidRPr="00BD0C76">
        <w:rPr>
          <w:rFonts w:asciiTheme="minorHAnsi" w:hAnsiTheme="minorHAnsi" w:cstheme="minorHAnsi"/>
          <w:iCs/>
          <w:sz w:val="24"/>
          <w:lang w:eastAsia="x-none"/>
        </w:rPr>
        <w:t>.</w:t>
      </w:r>
    </w:p>
    <w:p w14:paraId="2EC5ABF0" w14:textId="16BE73E2" w:rsidR="00DA1CAA" w:rsidRPr="00BD0C76" w:rsidRDefault="00DA1CAA" w:rsidP="0024317B">
      <w:pPr>
        <w:pStyle w:val="Akapitzlist"/>
        <w:numPr>
          <w:ilvl w:val="0"/>
          <w:numId w:val="17"/>
        </w:numPr>
        <w:spacing w:after="0" w:line="276" w:lineRule="auto"/>
        <w:ind w:left="851" w:right="-286" w:hanging="567"/>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Wykonawca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może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złożyć</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oświadczenie,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mowa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pkt.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1</w:t>
      </w:r>
      <w:r w:rsidR="00B53069" w:rsidRPr="00BD0C76">
        <w:rPr>
          <w:rFonts w:asciiTheme="minorHAnsi" w:hAnsiTheme="minorHAnsi" w:cstheme="minorHAnsi"/>
          <w:iCs/>
          <w:sz w:val="24"/>
          <w:lang w:eastAsia="x-none"/>
        </w:rPr>
        <w:t>1</w:t>
      </w:r>
      <w:r w:rsidRPr="00BD0C76">
        <w:rPr>
          <w:rFonts w:asciiTheme="minorHAnsi" w:hAnsiTheme="minorHAnsi" w:cstheme="minorHAnsi"/>
          <w:iCs/>
          <w:sz w:val="24"/>
          <w:lang w:val="x-none" w:eastAsia="x-none"/>
        </w:rPr>
        <w:t>.3.</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wraz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ofertą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przypadku,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gdy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należy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żadnej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grupy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kapitałowej,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co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znajdzie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odzwierciedlenie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treści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składanego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oświadczenia.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Należy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jednak</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00DF5D3E" w:rsidRPr="00BD0C76">
        <w:rPr>
          <w:rFonts w:asciiTheme="minorHAnsi" w:hAnsiTheme="minorHAnsi" w:cstheme="minorHAnsi"/>
          <w:iCs/>
          <w:sz w:val="24"/>
          <w:lang w:val="x-none" w:eastAsia="x-none"/>
        </w:rPr>
        <w:t>tym</w:t>
      </w:r>
      <w:r w:rsidR="00901F1F" w:rsidRPr="00BD0C76">
        <w:rPr>
          <w:rFonts w:asciiTheme="minorHAnsi" w:hAnsiTheme="minorHAnsi" w:cstheme="minorHAnsi"/>
          <w:iCs/>
          <w:sz w:val="24"/>
          <w:lang w:val="x-none" w:eastAsia="x-none"/>
        </w:rPr>
        <w:t xml:space="preserve"> </w:t>
      </w:r>
      <w:r w:rsidR="00DF5D3E" w:rsidRPr="00BD0C76">
        <w:rPr>
          <w:rFonts w:asciiTheme="minorHAnsi" w:hAnsiTheme="minorHAnsi" w:cstheme="minorHAnsi"/>
          <w:iCs/>
          <w:sz w:val="24"/>
          <w:lang w:val="x-none" w:eastAsia="x-none"/>
        </w:rPr>
        <w:t>przypadku</w:t>
      </w:r>
      <w:r w:rsidR="00901F1F" w:rsidRPr="00BD0C76">
        <w:rPr>
          <w:rFonts w:asciiTheme="minorHAnsi" w:hAnsiTheme="minorHAnsi" w:cstheme="minorHAnsi"/>
          <w:iCs/>
          <w:sz w:val="24"/>
          <w:lang w:eastAsia="x-none"/>
        </w:rPr>
        <w:t xml:space="preserve"> </w:t>
      </w:r>
      <w:r w:rsidR="00DF5D3E" w:rsidRPr="00BD0C76">
        <w:rPr>
          <w:rFonts w:asciiTheme="minorHAnsi" w:hAnsiTheme="minorHAnsi" w:cstheme="minorHAnsi"/>
          <w:iCs/>
          <w:sz w:val="24"/>
          <w:lang w:val="x-none" w:eastAsia="x-none"/>
        </w:rPr>
        <w:t>pamiętać,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val="x-none" w:eastAsia="x-none"/>
        </w:rPr>
        <w:t>że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jakakolwiek</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DF5D3E" w:rsidRPr="00BD0C76">
        <w:rPr>
          <w:rFonts w:asciiTheme="minorHAnsi" w:hAnsiTheme="minorHAnsi" w:cstheme="minorHAnsi"/>
          <w:iCs/>
          <w:sz w:val="24"/>
          <w:lang w:val="x-none" w:eastAsia="x-none"/>
        </w:rPr>
        <w:t>miana</w:t>
      </w:r>
      <w:r w:rsidR="00901F1F" w:rsidRPr="00BD0C76">
        <w:rPr>
          <w:rFonts w:asciiTheme="minorHAnsi" w:hAnsiTheme="minorHAnsi" w:cstheme="minorHAnsi"/>
          <w:iCs/>
          <w:sz w:val="24"/>
          <w:lang w:val="x-none" w:eastAsia="x-none"/>
        </w:rPr>
        <w:t xml:space="preserve"> </w:t>
      </w:r>
      <w:r w:rsidR="00DF5D3E" w:rsidRPr="00BD0C76">
        <w:rPr>
          <w:rFonts w:asciiTheme="minorHAnsi" w:hAnsiTheme="minorHAnsi" w:cstheme="minorHAnsi"/>
          <w:iCs/>
          <w:sz w:val="24"/>
          <w:lang w:val="x-none" w:eastAsia="x-none"/>
        </w:rPr>
        <w:t>sytuacji</w:t>
      </w:r>
      <w:r w:rsidR="00901F1F" w:rsidRPr="00BD0C76">
        <w:rPr>
          <w:rFonts w:asciiTheme="minorHAnsi" w:hAnsiTheme="minorHAnsi" w:cstheme="minorHAnsi"/>
          <w:iCs/>
          <w:sz w:val="24"/>
          <w:lang w:val="x-none" w:eastAsia="x-none"/>
        </w:rPr>
        <w:t xml:space="preserve"> </w:t>
      </w:r>
      <w:r w:rsidR="00DF5D3E" w:rsidRPr="00BD0C76">
        <w:rPr>
          <w:rFonts w:asciiTheme="minorHAnsi" w:hAnsiTheme="minorHAnsi" w:cstheme="minorHAnsi"/>
          <w:iCs/>
          <w:sz w:val="24"/>
          <w:lang w:val="x-none" w:eastAsia="x-none"/>
        </w:rPr>
        <w:t>Wykonawcy</w:t>
      </w:r>
      <w:r w:rsidR="00901F1F" w:rsidRPr="00BD0C76">
        <w:rPr>
          <w:rFonts w:asciiTheme="minorHAnsi" w:hAnsiTheme="minorHAnsi" w:cstheme="minorHAnsi"/>
          <w:iCs/>
          <w:sz w:val="24"/>
          <w:lang w:val="x-none" w:eastAsia="x-none"/>
        </w:rPr>
        <w:t xml:space="preserve"> </w:t>
      </w:r>
      <w:r w:rsidR="00DF5D3E"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00DF5D3E" w:rsidRPr="00BD0C76">
        <w:rPr>
          <w:rFonts w:asciiTheme="minorHAnsi" w:hAnsiTheme="minorHAnsi" w:cstheme="minorHAnsi"/>
          <w:iCs/>
          <w:sz w:val="24"/>
          <w:lang w:val="x-none" w:eastAsia="x-none"/>
        </w:rPr>
        <w:t>toku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val="x-none" w:eastAsia="x-none"/>
        </w:rPr>
        <w:t>postępowania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(włączenie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grupy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kapitałowej)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będzie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powodowała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obowiązek</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aktualizacji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takiego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oświadczenia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stronie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Wykonawcy.</w:t>
      </w:r>
    </w:p>
    <w:p w14:paraId="7061EE60" w14:textId="77777777" w:rsidR="00DA1CAA" w:rsidRPr="00BD0C76" w:rsidRDefault="00DA1CAA" w:rsidP="0024317B">
      <w:pPr>
        <w:pStyle w:val="Akapitzlist"/>
        <w:numPr>
          <w:ilvl w:val="0"/>
          <w:numId w:val="17"/>
        </w:numPr>
        <w:spacing w:after="0" w:line="276" w:lineRule="auto"/>
        <w:ind w:left="851" w:right="-286" w:hanging="567"/>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celu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potwierdzenia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braku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podstaw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wykluczenia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udziału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u w:val="single"/>
          <w:lang w:val="x-none" w:eastAsia="x-none"/>
        </w:rPr>
        <w:t>wyłącznie</w:t>
      </w:r>
      <w:r w:rsidR="00901F1F" w:rsidRPr="00BD0C76">
        <w:rPr>
          <w:rFonts w:asciiTheme="minorHAnsi" w:hAnsiTheme="minorHAnsi" w:cstheme="minorHAnsi"/>
          <w:iCs/>
          <w:sz w:val="24"/>
          <w:u w:val="single"/>
          <w:lang w:val="x-none" w:eastAsia="x-none"/>
        </w:rPr>
        <w:t xml:space="preserve"> </w:t>
      </w:r>
      <w:r w:rsidRPr="00BD0C76">
        <w:rPr>
          <w:rFonts w:asciiTheme="minorHAnsi" w:hAnsiTheme="minorHAnsi" w:cstheme="minorHAnsi"/>
          <w:iCs/>
          <w:sz w:val="24"/>
          <w:u w:val="single"/>
          <w:lang w:val="x-none" w:eastAsia="x-none"/>
        </w:rPr>
        <w:t>na</w:t>
      </w:r>
      <w:r w:rsidR="00901F1F" w:rsidRPr="00BD0C76">
        <w:rPr>
          <w:rFonts w:asciiTheme="minorHAnsi" w:hAnsiTheme="minorHAnsi" w:cstheme="minorHAnsi"/>
          <w:iCs/>
          <w:sz w:val="24"/>
          <w:u w:val="single"/>
          <w:lang w:val="x-none" w:eastAsia="x-none"/>
        </w:rPr>
        <w:t xml:space="preserve"> </w:t>
      </w:r>
      <w:r w:rsidRPr="00BD0C76">
        <w:rPr>
          <w:rFonts w:asciiTheme="minorHAnsi" w:hAnsiTheme="minorHAnsi" w:cstheme="minorHAnsi"/>
          <w:iCs/>
          <w:sz w:val="24"/>
          <w:u w:val="single"/>
          <w:lang w:val="x-none" w:eastAsia="x-none"/>
        </w:rPr>
        <w:t>wezwanie</w:t>
      </w:r>
      <w:r w:rsidR="00901F1F" w:rsidRPr="00BD0C76">
        <w:rPr>
          <w:rFonts w:asciiTheme="minorHAnsi" w:hAnsiTheme="minorHAnsi" w:cstheme="minorHAnsi"/>
          <w:iCs/>
          <w:sz w:val="24"/>
          <w:u w:val="single"/>
          <w:lang w:val="x-none" w:eastAsia="x-none"/>
        </w:rPr>
        <w:t xml:space="preserve"> </w:t>
      </w:r>
      <w:r w:rsidRPr="00BD0C76">
        <w:rPr>
          <w:rFonts w:asciiTheme="minorHAnsi" w:hAnsiTheme="minorHAnsi" w:cstheme="minorHAnsi"/>
          <w:iCs/>
          <w:sz w:val="24"/>
          <w:u w:val="single"/>
          <w:lang w:val="x-none" w:eastAsia="x-none"/>
        </w:rPr>
        <w:t>Zamawiającego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zobowiązany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jest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złożyć</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następujące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oświadczenia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dokumenty:</w:t>
      </w:r>
    </w:p>
    <w:p w14:paraId="7802D10F" w14:textId="77777777" w:rsidR="005A547A" w:rsidRPr="00BD0C76" w:rsidRDefault="005A547A" w:rsidP="0024317B">
      <w:pPr>
        <w:pStyle w:val="Akapitzlist"/>
        <w:numPr>
          <w:ilvl w:val="0"/>
          <w:numId w:val="19"/>
        </w:numPr>
        <w:spacing w:after="0" w:line="276" w:lineRule="auto"/>
        <w:ind w:left="1134" w:right="-286"/>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oświadczenie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braku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wydania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wobec</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prawomocnego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wyroku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sądu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ostatecznej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decyzji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administracyjnej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zaleganiu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uiszczaniem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podatków,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opłat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składek</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ubezpieczenia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społeczne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zdrowotne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albo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przypadku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wydania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takiego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wyroku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decyzji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dokumenty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potwierdzające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dokonanie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płatności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należności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wraz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ewentualnymi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odsetkami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grzywnami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zawarcie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wiążącego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porozumienia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sprawie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spłat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należności;</w:t>
      </w:r>
    </w:p>
    <w:p w14:paraId="1F1B13C7" w14:textId="4FE41A3E" w:rsidR="005A547A" w:rsidRPr="00BD0C76" w:rsidRDefault="005A547A" w:rsidP="0024317B">
      <w:pPr>
        <w:pStyle w:val="Akapitzlist"/>
        <w:numPr>
          <w:ilvl w:val="0"/>
          <w:numId w:val="19"/>
        </w:numPr>
        <w:spacing w:after="0" w:line="276" w:lineRule="auto"/>
        <w:ind w:left="1134" w:right="-286"/>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lastRenderedPageBreak/>
        <w:t>oświadczenie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braku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orzeczenia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wobec</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tytułem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środka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zapobiegawczego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zakazu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ubiegania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r w:rsidR="00901F1F" w:rsidRPr="00BD0C76">
        <w:rPr>
          <w:rFonts w:asciiTheme="minorHAnsi" w:hAnsiTheme="minorHAnsi" w:cstheme="minorHAnsi"/>
          <w:iCs/>
          <w:sz w:val="24"/>
          <w:lang w:val="x-none" w:eastAsia="x-none"/>
        </w:rPr>
        <w:t xml:space="preserve"> </w:t>
      </w:r>
      <w:r w:rsidR="00816CD8" w:rsidRPr="00BD0C76">
        <w:rPr>
          <w:rFonts w:asciiTheme="minorHAnsi" w:hAnsiTheme="minorHAnsi" w:cstheme="minorHAnsi"/>
          <w:iCs/>
          <w:sz w:val="24"/>
          <w:lang w:val="x-none" w:eastAsia="x-none"/>
        </w:rPr>
        <w:t>publiczne</w:t>
      </w:r>
      <w:r w:rsidR="005F7454" w:rsidRPr="00BD0C76">
        <w:rPr>
          <w:rFonts w:asciiTheme="minorHAnsi" w:hAnsiTheme="minorHAnsi" w:cstheme="minorHAnsi"/>
          <w:iCs/>
          <w:sz w:val="24"/>
          <w:lang w:eastAsia="x-none"/>
        </w:rPr>
        <w:t>.</w:t>
      </w:r>
    </w:p>
    <w:p w14:paraId="626C732A" w14:textId="77777777" w:rsidR="005A547A" w:rsidRPr="00BD0C76" w:rsidRDefault="005A547A" w:rsidP="0024317B">
      <w:pPr>
        <w:pStyle w:val="Akapitzlist"/>
        <w:spacing w:after="0" w:line="276" w:lineRule="auto"/>
        <w:ind w:left="2421" w:right="-286"/>
        <w:jc w:val="both"/>
        <w:rPr>
          <w:rFonts w:asciiTheme="minorHAnsi" w:hAnsiTheme="minorHAnsi" w:cstheme="minorHAnsi"/>
          <w:iCs/>
          <w:sz w:val="24"/>
          <w:lang w:eastAsia="x-none"/>
        </w:rPr>
      </w:pPr>
    </w:p>
    <w:p w14:paraId="758AF995" w14:textId="00F9FD4B" w:rsidR="005A547A" w:rsidRPr="00BD0C76" w:rsidRDefault="005A547A" w:rsidP="0024317B">
      <w:pPr>
        <w:pStyle w:val="Akapitzlist"/>
        <w:spacing w:after="0" w:line="276" w:lineRule="auto"/>
        <w:ind w:left="851" w:right="-286"/>
        <w:jc w:val="both"/>
        <w:rPr>
          <w:rFonts w:asciiTheme="minorHAnsi" w:hAnsiTheme="minorHAnsi" w:cstheme="minorHAnsi"/>
          <w:iCs/>
          <w:sz w:val="24"/>
          <w:lang w:eastAsia="x-none"/>
        </w:rPr>
      </w:pPr>
      <w:r w:rsidRPr="00BD0C76">
        <w:rPr>
          <w:rFonts w:asciiTheme="minorHAnsi" w:hAnsiTheme="minorHAnsi" w:cstheme="minorHAnsi"/>
          <w:iCs/>
          <w:sz w:val="24"/>
          <w:lang w:eastAsia="x-none"/>
        </w:rPr>
        <w:t>Zamawiający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żąda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od</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Wykonawcy,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który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polega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zdolnościach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lub</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sytuacji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innych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podmiotów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zasadach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określonych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art.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22a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ustawy,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przedstawienia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wezwanie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Zamawiającego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odniesieniu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podmiotów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dokumentów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wymienionych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pkt.</w:t>
      </w:r>
      <w:r w:rsidR="00901F1F" w:rsidRPr="00BD0C76">
        <w:rPr>
          <w:rFonts w:asciiTheme="minorHAnsi" w:hAnsiTheme="minorHAnsi" w:cstheme="minorHAnsi"/>
          <w:iCs/>
          <w:sz w:val="24"/>
          <w:lang w:eastAsia="x-none"/>
        </w:rPr>
        <w:t xml:space="preserve"> </w:t>
      </w:r>
      <w:r w:rsidR="00816CD8" w:rsidRPr="00BD0C76">
        <w:rPr>
          <w:rFonts w:asciiTheme="minorHAnsi" w:hAnsiTheme="minorHAnsi" w:cstheme="minorHAnsi"/>
          <w:iCs/>
          <w:sz w:val="24"/>
          <w:lang w:eastAsia="x-none"/>
        </w:rPr>
        <w:t>1</w:t>
      </w:r>
      <w:r w:rsidR="00B53069" w:rsidRPr="00BD0C76">
        <w:rPr>
          <w:rFonts w:asciiTheme="minorHAnsi" w:hAnsiTheme="minorHAnsi" w:cstheme="minorHAnsi"/>
          <w:iCs/>
          <w:sz w:val="24"/>
          <w:lang w:eastAsia="x-none"/>
        </w:rPr>
        <w:t>1</w:t>
      </w:r>
      <w:r w:rsidR="00816CD8" w:rsidRPr="00BD0C76">
        <w:rPr>
          <w:rFonts w:asciiTheme="minorHAnsi" w:hAnsiTheme="minorHAnsi" w:cstheme="minorHAnsi"/>
          <w:iCs/>
          <w:sz w:val="24"/>
          <w:lang w:eastAsia="x-none"/>
        </w:rPr>
        <w:t>.5.1)-2</w:t>
      </w:r>
      <w:r w:rsidRPr="00BD0C76">
        <w:rPr>
          <w:rFonts w:asciiTheme="minorHAnsi" w:hAnsiTheme="minorHAnsi" w:cstheme="minorHAnsi"/>
          <w:iCs/>
          <w:sz w:val="24"/>
          <w:lang w:eastAsia="x-none"/>
        </w:rPr>
        <w:t>)</w:t>
      </w:r>
      <w:r w:rsidR="00901F1F" w:rsidRPr="00BD0C76">
        <w:rPr>
          <w:rFonts w:asciiTheme="minorHAnsi" w:hAnsiTheme="minorHAnsi" w:cstheme="minorHAnsi"/>
          <w:iCs/>
          <w:sz w:val="24"/>
          <w:lang w:eastAsia="x-none"/>
        </w:rPr>
        <w:t xml:space="preserve"> </w:t>
      </w:r>
      <w:r w:rsidR="00EA6BE8" w:rsidRPr="00BD0C76">
        <w:rPr>
          <w:rFonts w:asciiTheme="minorHAnsi" w:hAnsiTheme="minorHAnsi" w:cstheme="minorHAnsi"/>
          <w:iCs/>
          <w:sz w:val="24"/>
          <w:lang w:eastAsia="x-none"/>
        </w:rPr>
        <w:t>IDW</w:t>
      </w:r>
      <w:r w:rsidRPr="00BD0C76">
        <w:rPr>
          <w:rFonts w:asciiTheme="minorHAnsi" w:hAnsiTheme="minorHAnsi" w:cstheme="minorHAnsi"/>
          <w:iCs/>
          <w:sz w:val="24"/>
          <w:lang w:eastAsia="x-none"/>
        </w:rPr>
        <w:t>.</w:t>
      </w:r>
    </w:p>
    <w:p w14:paraId="6F95B579" w14:textId="17D05CC7" w:rsidR="005A547A" w:rsidRPr="00BD0C76" w:rsidRDefault="005A547A" w:rsidP="0024317B">
      <w:pPr>
        <w:pStyle w:val="Akapitzlist"/>
        <w:spacing w:after="0" w:line="276" w:lineRule="auto"/>
        <w:ind w:left="851" w:right="-286"/>
        <w:jc w:val="both"/>
        <w:rPr>
          <w:rFonts w:asciiTheme="minorHAnsi" w:hAnsiTheme="minorHAnsi" w:cstheme="minorHAnsi"/>
          <w:iCs/>
          <w:sz w:val="24"/>
          <w:lang w:eastAsia="x-none"/>
        </w:rPr>
      </w:pP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przypadku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Wykonawców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wspólnie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ubiegających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się</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udzielenie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zamówienia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każdy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Wykonawców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zobowiązany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jest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złożenia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wezwanie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Zamawiającego</w:t>
      </w:r>
      <w:r w:rsidR="00901F1F" w:rsidRPr="00BD0C76">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dokumentów,</w:t>
      </w:r>
      <w:r w:rsidR="00901F1F" w:rsidRPr="008B1164">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o</w:t>
      </w:r>
      <w:r w:rsidR="00901F1F" w:rsidRPr="008B1164">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których</w:t>
      </w:r>
      <w:r w:rsidR="00901F1F" w:rsidRPr="008B1164">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mowa</w:t>
      </w:r>
      <w:r w:rsidR="00901F1F" w:rsidRPr="008B1164">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w</w:t>
      </w:r>
      <w:r w:rsidR="00901F1F" w:rsidRPr="008B1164">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pkt.</w:t>
      </w:r>
      <w:r w:rsidR="00901F1F" w:rsidRPr="008B1164">
        <w:rPr>
          <w:rFonts w:asciiTheme="minorHAnsi" w:hAnsiTheme="minorHAnsi" w:cstheme="minorHAnsi"/>
          <w:iCs/>
          <w:sz w:val="24"/>
          <w:lang w:eastAsia="x-none"/>
        </w:rPr>
        <w:t xml:space="preserve"> </w:t>
      </w:r>
      <w:r w:rsidR="005F7454" w:rsidRPr="008B1164">
        <w:rPr>
          <w:rFonts w:asciiTheme="minorHAnsi" w:hAnsiTheme="minorHAnsi" w:cstheme="minorHAnsi"/>
          <w:iCs/>
          <w:sz w:val="24"/>
          <w:lang w:eastAsia="x-none"/>
        </w:rPr>
        <w:t>1</w:t>
      </w:r>
      <w:r w:rsidR="00B53069" w:rsidRPr="008B1164">
        <w:rPr>
          <w:rFonts w:asciiTheme="minorHAnsi" w:hAnsiTheme="minorHAnsi" w:cstheme="minorHAnsi"/>
          <w:iCs/>
          <w:sz w:val="24"/>
          <w:lang w:eastAsia="x-none"/>
        </w:rPr>
        <w:t>1</w:t>
      </w:r>
      <w:r w:rsidR="005F7454" w:rsidRPr="008B1164">
        <w:rPr>
          <w:rFonts w:asciiTheme="minorHAnsi" w:hAnsiTheme="minorHAnsi" w:cstheme="minorHAnsi"/>
          <w:iCs/>
          <w:sz w:val="24"/>
          <w:lang w:eastAsia="x-none"/>
        </w:rPr>
        <w:t>.5.1)-2)</w:t>
      </w:r>
      <w:r w:rsidR="00901F1F" w:rsidRPr="008B1164">
        <w:rPr>
          <w:rFonts w:asciiTheme="minorHAnsi" w:hAnsiTheme="minorHAnsi" w:cstheme="minorHAnsi"/>
          <w:iCs/>
          <w:sz w:val="24"/>
          <w:lang w:eastAsia="x-none"/>
        </w:rPr>
        <w:t xml:space="preserve"> </w:t>
      </w:r>
      <w:r w:rsidR="00EA6BE8" w:rsidRPr="008B1164">
        <w:rPr>
          <w:rFonts w:asciiTheme="minorHAnsi" w:hAnsiTheme="minorHAnsi" w:cstheme="minorHAnsi"/>
          <w:iCs/>
          <w:sz w:val="24"/>
          <w:lang w:eastAsia="x-none"/>
        </w:rPr>
        <w:t>IDW</w:t>
      </w:r>
      <w:r w:rsidR="00901F1F" w:rsidRPr="008B1164">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dotyczących</w:t>
      </w:r>
      <w:r w:rsidR="00901F1F" w:rsidRPr="008B1164">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każdego</w:t>
      </w:r>
      <w:r w:rsidR="00901F1F" w:rsidRPr="008B1164">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z</w:t>
      </w:r>
      <w:r w:rsidR="00901F1F" w:rsidRPr="008B1164">
        <w:rPr>
          <w:rFonts w:asciiTheme="minorHAnsi" w:hAnsiTheme="minorHAnsi" w:cstheme="minorHAnsi"/>
          <w:iCs/>
          <w:sz w:val="24"/>
          <w:lang w:eastAsia="x-none"/>
        </w:rPr>
        <w:t xml:space="preserve"> </w:t>
      </w:r>
      <w:r w:rsidRPr="008B1164">
        <w:rPr>
          <w:rFonts w:asciiTheme="minorHAnsi" w:hAnsiTheme="minorHAnsi" w:cstheme="minorHAnsi"/>
          <w:iCs/>
          <w:sz w:val="24"/>
          <w:lang w:eastAsia="x-none"/>
        </w:rPr>
        <w:t>nich.</w:t>
      </w:r>
    </w:p>
    <w:p w14:paraId="40A08467" w14:textId="38EF3C5C" w:rsidR="005A547A" w:rsidRPr="00097A4A" w:rsidRDefault="005A547A" w:rsidP="0024317B">
      <w:pPr>
        <w:pStyle w:val="Akapitzlist"/>
        <w:numPr>
          <w:ilvl w:val="0"/>
          <w:numId w:val="17"/>
        </w:numPr>
        <w:spacing w:before="240" w:after="0" w:line="276" w:lineRule="auto"/>
        <w:ind w:left="851" w:right="-286" w:hanging="567"/>
        <w:jc w:val="both"/>
        <w:rPr>
          <w:rFonts w:asciiTheme="minorHAnsi" w:hAnsiTheme="minorHAnsi" w:cstheme="minorHAnsi"/>
          <w:iCs/>
          <w:sz w:val="24"/>
          <w:lang w:val="x-none" w:eastAsia="x-none"/>
        </w:rPr>
      </w:pPr>
      <w:r w:rsidRPr="008B1164">
        <w:rPr>
          <w:rFonts w:asciiTheme="minorHAnsi" w:hAnsiTheme="minorHAnsi" w:cstheme="minorHAnsi"/>
          <w:iCs/>
          <w:sz w:val="24"/>
          <w:lang w:val="x-none" w:eastAsia="x-none"/>
        </w:rPr>
        <w:t>W</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celu</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potwierdzenia</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spełnienia</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warunków</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udziału</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w</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postępowaniu</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u w:val="single"/>
          <w:lang w:val="x-none" w:eastAsia="x-none"/>
        </w:rPr>
        <w:t>wyłącznie</w:t>
      </w:r>
      <w:r w:rsidR="00901F1F" w:rsidRPr="008B1164">
        <w:rPr>
          <w:rFonts w:asciiTheme="minorHAnsi" w:hAnsiTheme="minorHAnsi" w:cstheme="minorHAnsi"/>
          <w:iCs/>
          <w:sz w:val="24"/>
          <w:u w:val="single"/>
          <w:lang w:val="x-none" w:eastAsia="x-none"/>
        </w:rPr>
        <w:t xml:space="preserve"> </w:t>
      </w:r>
      <w:r w:rsidRPr="008B1164">
        <w:rPr>
          <w:rFonts w:asciiTheme="minorHAnsi" w:hAnsiTheme="minorHAnsi" w:cstheme="minorHAnsi"/>
          <w:iCs/>
          <w:sz w:val="24"/>
          <w:u w:val="single"/>
          <w:lang w:val="x-none" w:eastAsia="x-none"/>
        </w:rPr>
        <w:t>na</w:t>
      </w:r>
      <w:r w:rsidR="00901F1F" w:rsidRPr="00BD0C76">
        <w:rPr>
          <w:rFonts w:asciiTheme="minorHAnsi" w:hAnsiTheme="minorHAnsi" w:cstheme="minorHAnsi"/>
          <w:iCs/>
          <w:sz w:val="24"/>
          <w:u w:val="single"/>
          <w:lang w:val="x-none" w:eastAsia="x-none"/>
        </w:rPr>
        <w:t xml:space="preserve"> </w:t>
      </w:r>
      <w:r w:rsidRPr="008B1164">
        <w:rPr>
          <w:rFonts w:asciiTheme="minorHAnsi" w:hAnsiTheme="minorHAnsi" w:cstheme="minorHAnsi"/>
          <w:iCs/>
          <w:sz w:val="24"/>
          <w:u w:val="single"/>
          <w:lang w:val="x-none" w:eastAsia="x-none"/>
        </w:rPr>
        <w:t>wezwanie</w:t>
      </w:r>
      <w:r w:rsidR="00901F1F" w:rsidRPr="008B1164">
        <w:rPr>
          <w:rFonts w:asciiTheme="minorHAnsi" w:hAnsiTheme="minorHAnsi" w:cstheme="minorHAnsi"/>
          <w:iCs/>
          <w:sz w:val="24"/>
          <w:u w:val="single"/>
          <w:lang w:val="x-none" w:eastAsia="x-none"/>
        </w:rPr>
        <w:t xml:space="preserve"> </w:t>
      </w:r>
      <w:r w:rsidRPr="008B1164">
        <w:rPr>
          <w:rFonts w:asciiTheme="minorHAnsi" w:hAnsiTheme="minorHAnsi" w:cstheme="minorHAnsi"/>
          <w:iCs/>
          <w:sz w:val="24"/>
          <w:u w:val="single"/>
          <w:lang w:val="x-none" w:eastAsia="x-none"/>
        </w:rPr>
        <w:t>Zamawiającego</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Wykonawca</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zobowiązany</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jest</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złożyć</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następujące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oświadczenia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dokumenty:</w:t>
      </w:r>
    </w:p>
    <w:p w14:paraId="02539B39" w14:textId="27E4AC77" w:rsidR="00097A4A" w:rsidRPr="008B1164" w:rsidRDefault="00DB5FDA" w:rsidP="0024317B">
      <w:pPr>
        <w:pStyle w:val="Akapitzlist"/>
        <w:numPr>
          <w:ilvl w:val="0"/>
          <w:numId w:val="20"/>
        </w:numPr>
        <w:spacing w:after="0" w:line="276" w:lineRule="auto"/>
        <w:ind w:left="1134" w:right="-286"/>
        <w:jc w:val="both"/>
        <w:rPr>
          <w:rFonts w:asciiTheme="minorHAnsi" w:hAnsiTheme="minorHAnsi" w:cstheme="minorHAnsi"/>
          <w:iCs/>
          <w:sz w:val="24"/>
          <w:lang w:val="x-none" w:eastAsia="x-none"/>
        </w:rPr>
      </w:pPr>
      <w:r w:rsidRPr="008B1164">
        <w:rPr>
          <w:rFonts w:asciiTheme="minorHAnsi" w:hAnsiTheme="minorHAnsi" w:cstheme="minorHAnsi"/>
          <w:iCs/>
          <w:sz w:val="24"/>
          <w:lang w:eastAsia="x-none"/>
        </w:rPr>
        <w:t>wykaz</w:t>
      </w:r>
      <w:r w:rsidR="00097A4A" w:rsidRPr="008B1164">
        <w:rPr>
          <w:rFonts w:asciiTheme="minorHAnsi" w:hAnsiTheme="minorHAnsi" w:cstheme="minorHAnsi"/>
          <w:iCs/>
          <w:sz w:val="24"/>
          <w:lang w:eastAsia="x-none"/>
        </w:rPr>
        <w:t xml:space="preserve"> dostaw spełniających warunki o których mo</w:t>
      </w:r>
      <w:r w:rsidR="008D26DC">
        <w:rPr>
          <w:rFonts w:asciiTheme="minorHAnsi" w:hAnsiTheme="minorHAnsi" w:cstheme="minorHAnsi"/>
          <w:iCs/>
          <w:sz w:val="24"/>
          <w:lang w:eastAsia="x-none"/>
        </w:rPr>
        <w:t>wa w pkt. 10.2.1)</w:t>
      </w:r>
      <w:r w:rsidR="00097A4A" w:rsidRPr="008B1164">
        <w:rPr>
          <w:rFonts w:asciiTheme="minorHAnsi" w:hAnsiTheme="minorHAnsi" w:cstheme="minorHAnsi"/>
          <w:iCs/>
          <w:sz w:val="24"/>
          <w:lang w:eastAsia="x-none"/>
        </w:rPr>
        <w:t xml:space="preserve"> IDW – wzór wykazu (wymagany zakres in</w:t>
      </w:r>
      <w:r w:rsidR="00596EC5">
        <w:rPr>
          <w:rFonts w:asciiTheme="minorHAnsi" w:hAnsiTheme="minorHAnsi" w:cstheme="minorHAnsi"/>
          <w:iCs/>
          <w:sz w:val="24"/>
          <w:lang w:eastAsia="x-none"/>
        </w:rPr>
        <w:t>formacji) stanowi załącznik nr 3</w:t>
      </w:r>
      <w:r w:rsidR="00097A4A" w:rsidRPr="008B1164">
        <w:rPr>
          <w:rFonts w:asciiTheme="minorHAnsi" w:hAnsiTheme="minorHAnsi" w:cstheme="minorHAnsi"/>
          <w:iCs/>
          <w:sz w:val="24"/>
          <w:lang w:eastAsia="x-none"/>
        </w:rPr>
        <w:t xml:space="preserve"> do IDW;</w:t>
      </w:r>
    </w:p>
    <w:p w14:paraId="748FAE17" w14:textId="77777777" w:rsidR="00B025F0" w:rsidRPr="008B1164" w:rsidRDefault="005A547A" w:rsidP="0024317B">
      <w:pPr>
        <w:pStyle w:val="Akapitzlist"/>
        <w:numPr>
          <w:ilvl w:val="0"/>
          <w:numId w:val="20"/>
        </w:numPr>
        <w:spacing w:after="0" w:line="276" w:lineRule="auto"/>
        <w:ind w:left="1134" w:right="-286"/>
        <w:jc w:val="both"/>
        <w:rPr>
          <w:rFonts w:asciiTheme="minorHAnsi" w:hAnsiTheme="minorHAnsi" w:cstheme="minorHAnsi"/>
          <w:iCs/>
          <w:sz w:val="24"/>
          <w:lang w:val="x-none" w:eastAsia="x-none"/>
        </w:rPr>
      </w:pPr>
      <w:r w:rsidRPr="008B1164">
        <w:rPr>
          <w:rFonts w:asciiTheme="minorHAnsi" w:hAnsiTheme="minorHAnsi" w:cstheme="minorHAnsi"/>
          <w:iCs/>
          <w:sz w:val="24"/>
          <w:lang w:val="x-none" w:eastAsia="x-none"/>
        </w:rPr>
        <w:t>dowody</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określające</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czy</w:t>
      </w:r>
      <w:r w:rsidR="00901F1F" w:rsidRPr="008B1164">
        <w:rPr>
          <w:rFonts w:asciiTheme="minorHAnsi" w:hAnsiTheme="minorHAnsi" w:cstheme="minorHAnsi"/>
          <w:iCs/>
          <w:sz w:val="24"/>
          <w:lang w:val="x-none" w:eastAsia="x-none"/>
        </w:rPr>
        <w:t xml:space="preserve"> </w:t>
      </w:r>
      <w:r w:rsidR="00B53069" w:rsidRPr="008B1164">
        <w:rPr>
          <w:rFonts w:asciiTheme="minorHAnsi" w:hAnsiTheme="minorHAnsi" w:cstheme="minorHAnsi"/>
          <w:iCs/>
          <w:sz w:val="24"/>
          <w:lang w:eastAsia="x-none"/>
        </w:rPr>
        <w:t>dostawy</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wymienione</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w</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wykazie,</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o</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którym</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mowa</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w</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pkt.</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1</w:t>
      </w:r>
      <w:r w:rsidR="00B53069" w:rsidRPr="008B1164">
        <w:rPr>
          <w:rFonts w:asciiTheme="minorHAnsi" w:hAnsiTheme="minorHAnsi" w:cstheme="minorHAnsi"/>
          <w:iCs/>
          <w:sz w:val="24"/>
          <w:lang w:eastAsia="x-none"/>
        </w:rPr>
        <w:t>1</w:t>
      </w:r>
      <w:r w:rsidRPr="008B1164">
        <w:rPr>
          <w:rFonts w:asciiTheme="minorHAnsi" w:hAnsiTheme="minorHAnsi" w:cstheme="minorHAnsi"/>
          <w:iCs/>
          <w:sz w:val="24"/>
          <w:lang w:val="x-none" w:eastAsia="x-none"/>
        </w:rPr>
        <w:t>.6.1)</w:t>
      </w:r>
      <w:r w:rsidR="00901F1F" w:rsidRPr="008B1164">
        <w:rPr>
          <w:rFonts w:asciiTheme="minorHAnsi" w:hAnsiTheme="minorHAnsi" w:cstheme="minorHAnsi"/>
          <w:iCs/>
          <w:sz w:val="24"/>
          <w:lang w:val="x-none" w:eastAsia="x-none"/>
        </w:rPr>
        <w:t xml:space="preserve"> </w:t>
      </w:r>
      <w:r w:rsidR="00EF1284" w:rsidRPr="008B1164">
        <w:rPr>
          <w:rFonts w:asciiTheme="minorHAnsi" w:hAnsiTheme="minorHAnsi" w:cstheme="minorHAnsi"/>
          <w:iCs/>
          <w:sz w:val="24"/>
          <w:lang w:eastAsia="x-none"/>
        </w:rPr>
        <w:t>IDW</w:t>
      </w:r>
      <w:r w:rsidRPr="008B1164">
        <w:rPr>
          <w:rFonts w:asciiTheme="minorHAnsi" w:hAnsiTheme="minorHAnsi" w:cstheme="minorHAnsi"/>
          <w:iCs/>
          <w:sz w:val="24"/>
          <w:lang w:val="x-none" w:eastAsia="x-none"/>
        </w:rPr>
        <w:t>,</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zostały</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wykonane</w:t>
      </w:r>
      <w:r w:rsidR="00901F1F" w:rsidRPr="008B1164">
        <w:rPr>
          <w:rFonts w:asciiTheme="minorHAnsi" w:hAnsiTheme="minorHAnsi" w:cstheme="minorHAnsi"/>
          <w:iCs/>
          <w:sz w:val="24"/>
          <w:lang w:val="x-none" w:eastAsia="x-none"/>
        </w:rPr>
        <w:t xml:space="preserve"> </w:t>
      </w:r>
      <w:r w:rsidR="00B025F0" w:rsidRPr="008B1164">
        <w:rPr>
          <w:rFonts w:asciiTheme="minorHAnsi" w:hAnsiTheme="minorHAnsi" w:cstheme="minorHAnsi"/>
          <w:iCs/>
          <w:sz w:val="24"/>
          <w:lang w:val="x-none" w:eastAsia="x-none"/>
        </w:rPr>
        <w:t>należycie</w:t>
      </w:r>
      <w:r w:rsidR="00B025F0" w:rsidRPr="008B1164">
        <w:rPr>
          <w:rFonts w:asciiTheme="minorHAnsi" w:hAnsiTheme="minorHAnsi" w:cstheme="minorHAnsi"/>
          <w:iCs/>
          <w:sz w:val="24"/>
          <w:lang w:eastAsia="x-none"/>
        </w:rPr>
        <w:t>.</w:t>
      </w:r>
    </w:p>
    <w:p w14:paraId="631EF99A" w14:textId="12C41E1D" w:rsidR="005A547A" w:rsidRPr="008B1164" w:rsidRDefault="005A547A" w:rsidP="0024317B">
      <w:pPr>
        <w:pStyle w:val="Akapitzlist"/>
        <w:spacing w:after="0" w:line="276" w:lineRule="auto"/>
        <w:ind w:left="1134" w:right="-286"/>
        <w:jc w:val="both"/>
        <w:rPr>
          <w:rFonts w:asciiTheme="minorHAnsi" w:hAnsiTheme="minorHAnsi" w:cstheme="minorHAnsi"/>
          <w:iCs/>
          <w:sz w:val="24"/>
          <w:lang w:val="x-none" w:eastAsia="x-none"/>
        </w:rPr>
      </w:pPr>
      <w:r w:rsidRPr="008B1164">
        <w:rPr>
          <w:rFonts w:asciiTheme="minorHAnsi" w:hAnsiTheme="minorHAnsi" w:cstheme="minorHAnsi"/>
          <w:iCs/>
          <w:sz w:val="24"/>
          <w:lang w:val="x-none" w:eastAsia="x-none"/>
        </w:rPr>
        <w:t>Dowodami,</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o</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których</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mowa</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wyżej</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są</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referencje</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bądź</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inne</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dokumenty</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wystawione</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przez</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podmiot,</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na</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rzecz</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którego</w:t>
      </w:r>
      <w:r w:rsidR="00901F1F" w:rsidRPr="008B1164">
        <w:rPr>
          <w:rFonts w:asciiTheme="minorHAnsi" w:hAnsiTheme="minorHAnsi" w:cstheme="minorHAnsi"/>
          <w:iCs/>
          <w:sz w:val="24"/>
          <w:lang w:val="x-none" w:eastAsia="x-none"/>
        </w:rPr>
        <w:t xml:space="preserve"> </w:t>
      </w:r>
      <w:r w:rsidR="00B53069" w:rsidRPr="008B1164">
        <w:rPr>
          <w:rFonts w:asciiTheme="minorHAnsi" w:hAnsiTheme="minorHAnsi" w:cstheme="minorHAnsi"/>
          <w:iCs/>
          <w:sz w:val="24"/>
          <w:lang w:eastAsia="x-none"/>
        </w:rPr>
        <w:t>dostawy</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były</w:t>
      </w:r>
      <w:r w:rsidR="00901F1F" w:rsidRPr="008B1164">
        <w:rPr>
          <w:rFonts w:asciiTheme="minorHAnsi" w:hAnsiTheme="minorHAnsi" w:cstheme="minorHAnsi"/>
          <w:iCs/>
          <w:sz w:val="24"/>
          <w:lang w:val="x-none" w:eastAsia="x-none"/>
        </w:rPr>
        <w:t xml:space="preserve"> </w:t>
      </w:r>
      <w:r w:rsidR="00F01BFF">
        <w:rPr>
          <w:rFonts w:asciiTheme="minorHAnsi" w:hAnsiTheme="minorHAnsi" w:cstheme="minorHAnsi"/>
          <w:iCs/>
          <w:sz w:val="24"/>
          <w:lang w:val="x-none" w:eastAsia="x-none"/>
        </w:rPr>
        <w:t>wykon</w:t>
      </w:r>
      <w:r w:rsidR="00EB2975">
        <w:rPr>
          <w:rFonts w:asciiTheme="minorHAnsi" w:hAnsiTheme="minorHAnsi" w:cstheme="minorHAnsi"/>
          <w:iCs/>
          <w:sz w:val="24"/>
          <w:lang w:eastAsia="x-none"/>
        </w:rPr>
        <w:t>ywane</w:t>
      </w:r>
      <w:r w:rsidRPr="008B1164">
        <w:rPr>
          <w:rFonts w:asciiTheme="minorHAnsi" w:hAnsiTheme="minorHAnsi" w:cstheme="minorHAnsi"/>
          <w:iCs/>
          <w:sz w:val="24"/>
          <w:lang w:val="x-none" w:eastAsia="x-none"/>
        </w:rPr>
        <w:t>,</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a</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jeżeli</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z</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uzasadnionej</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przyczyny</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o</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obiektywnym</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charakterze</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Wykonawca</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nie</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jest</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w</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stanie</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uzyskać</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tych</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dokumentów</w:t>
      </w:r>
      <w:r w:rsidR="00901F1F" w:rsidRPr="008B1164">
        <w:rPr>
          <w:rFonts w:asciiTheme="minorHAnsi" w:hAnsiTheme="minorHAnsi" w:cstheme="minorHAnsi"/>
          <w:iCs/>
          <w:sz w:val="24"/>
          <w:lang w:val="x-none" w:eastAsia="x-none"/>
        </w:rPr>
        <w:t xml:space="preserve"> </w:t>
      </w:r>
      <w:r w:rsidR="00097A4A" w:rsidRPr="008B1164">
        <w:rPr>
          <w:rFonts w:asciiTheme="minorHAnsi" w:hAnsiTheme="minorHAnsi" w:cstheme="minorHAnsi"/>
          <w:iCs/>
          <w:sz w:val="24"/>
          <w:lang w:val="x-none" w:eastAsia="x-none"/>
        </w:rPr>
        <w:t>–</w:t>
      </w:r>
      <w:r w:rsidR="00901F1F" w:rsidRPr="008B1164">
        <w:rPr>
          <w:rFonts w:asciiTheme="minorHAnsi" w:hAnsiTheme="minorHAnsi" w:cstheme="minorHAnsi"/>
          <w:iCs/>
          <w:sz w:val="24"/>
          <w:lang w:val="x-none" w:eastAsia="x-none"/>
        </w:rPr>
        <w:t xml:space="preserve"> </w:t>
      </w:r>
      <w:r w:rsidR="00097A4A" w:rsidRPr="008B1164">
        <w:rPr>
          <w:rFonts w:asciiTheme="minorHAnsi" w:hAnsiTheme="minorHAnsi" w:cstheme="minorHAnsi"/>
          <w:iCs/>
          <w:sz w:val="24"/>
          <w:lang w:eastAsia="x-none"/>
        </w:rPr>
        <w:t>oświadczenie Wykonawcy</w:t>
      </w:r>
      <w:r w:rsidRPr="008B1164">
        <w:rPr>
          <w:rFonts w:asciiTheme="minorHAnsi" w:hAnsiTheme="minorHAnsi" w:cstheme="minorHAnsi"/>
          <w:iCs/>
          <w:sz w:val="24"/>
          <w:lang w:val="x-none" w:eastAsia="x-none"/>
        </w:rPr>
        <w:t>.</w:t>
      </w:r>
    </w:p>
    <w:p w14:paraId="567041C2" w14:textId="423CF989" w:rsidR="00EE0E7C" w:rsidRPr="008B1164" w:rsidRDefault="003B26BF" w:rsidP="0024317B">
      <w:pPr>
        <w:pStyle w:val="Akapitzlist"/>
        <w:numPr>
          <w:ilvl w:val="0"/>
          <w:numId w:val="17"/>
        </w:numPr>
        <w:spacing w:after="0" w:line="276" w:lineRule="auto"/>
        <w:ind w:left="993" w:right="-286" w:hanging="709"/>
        <w:jc w:val="both"/>
        <w:rPr>
          <w:rFonts w:asciiTheme="minorHAnsi" w:hAnsiTheme="minorHAnsi" w:cstheme="minorHAnsi"/>
          <w:iCs/>
          <w:sz w:val="24"/>
          <w:lang w:val="x-none" w:eastAsia="x-none"/>
        </w:rPr>
      </w:pPr>
      <w:r w:rsidRPr="008B1164">
        <w:rPr>
          <w:rFonts w:asciiTheme="minorHAnsi" w:hAnsiTheme="minorHAnsi" w:cstheme="minorHAnsi"/>
          <w:iCs/>
          <w:sz w:val="24"/>
          <w:lang w:eastAsia="x-none"/>
        </w:rPr>
        <w:t>Oświadczenie</w:t>
      </w:r>
      <w:r w:rsidR="005A547A" w:rsidRPr="008B1164">
        <w:rPr>
          <w:rFonts w:asciiTheme="minorHAnsi" w:hAnsiTheme="minorHAnsi" w:cstheme="minorHAnsi"/>
          <w:iCs/>
          <w:sz w:val="24"/>
          <w:lang w:val="x-none" w:eastAsia="x-none"/>
        </w:rPr>
        <w:t>,</w:t>
      </w:r>
      <w:r w:rsidR="00901F1F" w:rsidRPr="008B1164">
        <w:rPr>
          <w:rFonts w:asciiTheme="minorHAnsi" w:hAnsiTheme="minorHAnsi" w:cstheme="minorHAnsi"/>
          <w:iCs/>
          <w:sz w:val="24"/>
          <w:lang w:val="x-none" w:eastAsia="x-none"/>
        </w:rPr>
        <w:t xml:space="preserve"> </w:t>
      </w:r>
      <w:r w:rsidR="005A547A" w:rsidRPr="008B1164">
        <w:rPr>
          <w:rFonts w:asciiTheme="minorHAnsi" w:hAnsiTheme="minorHAnsi" w:cstheme="minorHAnsi"/>
          <w:iCs/>
          <w:sz w:val="24"/>
          <w:lang w:val="x-none" w:eastAsia="x-none"/>
        </w:rPr>
        <w:t>o</w:t>
      </w:r>
      <w:r w:rsidR="00901F1F" w:rsidRPr="008B1164">
        <w:rPr>
          <w:rFonts w:asciiTheme="minorHAnsi" w:hAnsiTheme="minorHAnsi" w:cstheme="minorHAnsi"/>
          <w:iCs/>
          <w:sz w:val="24"/>
          <w:lang w:val="x-none" w:eastAsia="x-none"/>
        </w:rPr>
        <w:t xml:space="preserve"> </w:t>
      </w:r>
      <w:r w:rsidRPr="008B1164">
        <w:rPr>
          <w:rFonts w:asciiTheme="minorHAnsi" w:hAnsiTheme="minorHAnsi" w:cstheme="minorHAnsi"/>
          <w:iCs/>
          <w:sz w:val="24"/>
          <w:lang w:val="x-none" w:eastAsia="x-none"/>
        </w:rPr>
        <w:t>który</w:t>
      </w:r>
      <w:r w:rsidRPr="008B1164">
        <w:rPr>
          <w:rFonts w:asciiTheme="minorHAnsi" w:hAnsiTheme="minorHAnsi" w:cstheme="minorHAnsi"/>
          <w:iCs/>
          <w:sz w:val="24"/>
          <w:lang w:eastAsia="x-none"/>
        </w:rPr>
        <w:t>m</w:t>
      </w:r>
      <w:r w:rsidR="00901F1F" w:rsidRPr="008B1164">
        <w:rPr>
          <w:rFonts w:asciiTheme="minorHAnsi" w:hAnsiTheme="minorHAnsi" w:cstheme="minorHAnsi"/>
          <w:iCs/>
          <w:sz w:val="24"/>
          <w:lang w:val="x-none" w:eastAsia="x-none"/>
        </w:rPr>
        <w:t xml:space="preserve"> </w:t>
      </w:r>
      <w:r w:rsidR="005A547A" w:rsidRPr="008B1164">
        <w:rPr>
          <w:rFonts w:asciiTheme="minorHAnsi" w:hAnsiTheme="minorHAnsi" w:cstheme="minorHAnsi"/>
          <w:iCs/>
          <w:sz w:val="24"/>
          <w:lang w:val="x-none" w:eastAsia="x-none"/>
        </w:rPr>
        <w:t>mowa</w:t>
      </w:r>
      <w:r w:rsidR="00901F1F" w:rsidRPr="008B1164">
        <w:rPr>
          <w:rFonts w:asciiTheme="minorHAnsi" w:hAnsiTheme="minorHAnsi" w:cstheme="minorHAnsi"/>
          <w:iCs/>
          <w:sz w:val="24"/>
          <w:lang w:val="x-none" w:eastAsia="x-none"/>
        </w:rPr>
        <w:t xml:space="preserve"> </w:t>
      </w:r>
      <w:r w:rsidR="005A547A" w:rsidRPr="008B1164">
        <w:rPr>
          <w:rFonts w:asciiTheme="minorHAnsi" w:hAnsiTheme="minorHAnsi" w:cstheme="minorHAnsi"/>
          <w:iCs/>
          <w:sz w:val="24"/>
          <w:lang w:val="x-none" w:eastAsia="x-none"/>
        </w:rPr>
        <w:t>w</w:t>
      </w:r>
      <w:r w:rsidR="00901F1F" w:rsidRPr="008B1164">
        <w:rPr>
          <w:rFonts w:asciiTheme="minorHAnsi" w:hAnsiTheme="minorHAnsi" w:cstheme="minorHAnsi"/>
          <w:iCs/>
          <w:sz w:val="24"/>
          <w:lang w:val="x-none" w:eastAsia="x-none"/>
        </w:rPr>
        <w:t xml:space="preserve"> </w:t>
      </w:r>
      <w:r w:rsidR="005A547A" w:rsidRPr="008B1164">
        <w:rPr>
          <w:rFonts w:asciiTheme="minorHAnsi" w:hAnsiTheme="minorHAnsi" w:cstheme="minorHAnsi"/>
          <w:iCs/>
          <w:sz w:val="24"/>
          <w:lang w:val="x-none" w:eastAsia="x-none"/>
        </w:rPr>
        <w:t>pkt.</w:t>
      </w:r>
      <w:r w:rsidR="00901F1F" w:rsidRPr="008B1164">
        <w:rPr>
          <w:rFonts w:asciiTheme="minorHAnsi" w:hAnsiTheme="minorHAnsi" w:cstheme="minorHAnsi"/>
          <w:iCs/>
          <w:sz w:val="24"/>
          <w:lang w:val="x-none" w:eastAsia="x-none"/>
        </w:rPr>
        <w:t xml:space="preserve"> </w:t>
      </w:r>
      <w:r w:rsidR="005A547A" w:rsidRPr="008B1164">
        <w:rPr>
          <w:rFonts w:asciiTheme="minorHAnsi" w:hAnsiTheme="minorHAnsi" w:cstheme="minorHAnsi"/>
          <w:iCs/>
          <w:sz w:val="24"/>
          <w:lang w:val="x-none" w:eastAsia="x-none"/>
        </w:rPr>
        <w:t>1</w:t>
      </w:r>
      <w:r w:rsidR="00E7628D" w:rsidRPr="008B1164">
        <w:rPr>
          <w:rFonts w:asciiTheme="minorHAnsi" w:hAnsiTheme="minorHAnsi" w:cstheme="minorHAnsi"/>
          <w:iCs/>
          <w:sz w:val="24"/>
          <w:lang w:eastAsia="x-none"/>
        </w:rPr>
        <w:t>1</w:t>
      </w:r>
      <w:r w:rsidRPr="008B1164">
        <w:rPr>
          <w:rFonts w:asciiTheme="minorHAnsi" w:hAnsiTheme="minorHAnsi" w:cstheme="minorHAnsi"/>
          <w:iCs/>
          <w:sz w:val="24"/>
          <w:lang w:val="x-none" w:eastAsia="x-none"/>
        </w:rPr>
        <w:t>.1.</w:t>
      </w:r>
      <w:r w:rsidRPr="008B1164">
        <w:rPr>
          <w:rFonts w:asciiTheme="minorHAnsi" w:hAnsiTheme="minorHAnsi" w:cstheme="minorHAnsi"/>
          <w:iCs/>
          <w:sz w:val="24"/>
          <w:lang w:eastAsia="x-none"/>
        </w:rPr>
        <w:t xml:space="preserve"> należy złożyć</w:t>
      </w:r>
      <w:r w:rsidR="00300EFF" w:rsidRPr="008B1164">
        <w:rPr>
          <w:rFonts w:asciiTheme="minorHAnsi" w:hAnsiTheme="minorHAnsi" w:cstheme="minorHAnsi"/>
          <w:iCs/>
          <w:sz w:val="24"/>
          <w:lang w:eastAsia="x-none"/>
        </w:rPr>
        <w:t xml:space="preserve"> pod</w:t>
      </w:r>
      <w:r w:rsidRPr="008B1164">
        <w:rPr>
          <w:rFonts w:asciiTheme="minorHAnsi" w:hAnsiTheme="minorHAnsi" w:cstheme="minorHAnsi"/>
          <w:iCs/>
          <w:sz w:val="24"/>
          <w:lang w:eastAsia="x-none"/>
        </w:rPr>
        <w:t xml:space="preserve"> </w:t>
      </w:r>
      <w:r w:rsidR="00EE0E7C" w:rsidRPr="008B1164">
        <w:rPr>
          <w:rFonts w:asciiTheme="minorHAnsi" w:hAnsiTheme="minorHAnsi" w:cstheme="minorHAnsi"/>
          <w:iCs/>
          <w:sz w:val="24"/>
          <w:lang w:eastAsia="x-none"/>
        </w:rPr>
        <w:t>rygorem nieważności,</w:t>
      </w:r>
      <w:r w:rsidR="00EE0E7C" w:rsidRPr="008B1164">
        <w:rPr>
          <w:rFonts w:asciiTheme="minorHAnsi" w:hAnsiTheme="minorHAnsi" w:cstheme="minorHAnsi"/>
          <w:iCs/>
          <w:sz w:val="24"/>
          <w:lang w:val="x-none" w:eastAsia="x-none"/>
        </w:rPr>
        <w:t xml:space="preserve"> w</w:t>
      </w:r>
      <w:r w:rsidR="00EE0E7C" w:rsidRPr="008B1164">
        <w:rPr>
          <w:rFonts w:asciiTheme="minorHAnsi" w:hAnsiTheme="minorHAnsi" w:cstheme="minorHAnsi"/>
          <w:iCs/>
          <w:sz w:val="24"/>
          <w:lang w:eastAsia="x-none"/>
        </w:rPr>
        <w:t xml:space="preserve"> formie pisemnej, opatrzonej własnoręcznym podpisem</w:t>
      </w:r>
      <w:r w:rsidR="008D26DC">
        <w:rPr>
          <w:rFonts w:asciiTheme="minorHAnsi" w:hAnsiTheme="minorHAnsi" w:cstheme="minorHAnsi"/>
          <w:iCs/>
          <w:sz w:val="24"/>
          <w:lang w:eastAsia="x-none"/>
        </w:rPr>
        <w:t xml:space="preserve"> przez osobę </w:t>
      </w:r>
      <w:proofErr w:type="spellStart"/>
      <w:r w:rsidR="008D26DC">
        <w:rPr>
          <w:rFonts w:asciiTheme="minorHAnsi" w:hAnsiTheme="minorHAnsi" w:cstheme="minorHAnsi"/>
          <w:iCs/>
          <w:sz w:val="24"/>
          <w:lang w:eastAsia="x-none"/>
        </w:rPr>
        <w:t>uprawinioną</w:t>
      </w:r>
      <w:proofErr w:type="spellEnd"/>
      <w:r w:rsidR="008D26DC">
        <w:rPr>
          <w:rFonts w:asciiTheme="minorHAnsi" w:hAnsiTheme="minorHAnsi" w:cstheme="minorHAnsi"/>
          <w:iCs/>
          <w:sz w:val="24"/>
          <w:lang w:eastAsia="x-none"/>
        </w:rPr>
        <w:t xml:space="preserve"> do reprezentacji</w:t>
      </w:r>
      <w:r w:rsidR="00EE0E7C" w:rsidRPr="008B1164">
        <w:rPr>
          <w:rFonts w:asciiTheme="minorHAnsi" w:hAnsiTheme="minorHAnsi" w:cstheme="minorHAnsi"/>
          <w:iCs/>
          <w:sz w:val="24"/>
          <w:lang w:eastAsia="x-none"/>
        </w:rPr>
        <w:t>.</w:t>
      </w:r>
    </w:p>
    <w:p w14:paraId="365A816E" w14:textId="27EE24B7" w:rsidR="005A547A" w:rsidRPr="00BD0C76" w:rsidRDefault="00B55333" w:rsidP="0024317B">
      <w:pPr>
        <w:pStyle w:val="Akapitzlist"/>
        <w:numPr>
          <w:ilvl w:val="0"/>
          <w:numId w:val="17"/>
        </w:numPr>
        <w:spacing w:after="0" w:line="276" w:lineRule="auto"/>
        <w:ind w:left="993" w:right="-286" w:hanging="709"/>
        <w:jc w:val="both"/>
        <w:rPr>
          <w:rFonts w:asciiTheme="minorHAnsi" w:hAnsiTheme="minorHAnsi" w:cstheme="minorHAnsi"/>
          <w:iCs/>
          <w:sz w:val="24"/>
          <w:lang w:val="x-none" w:eastAsia="x-none"/>
        </w:rPr>
      </w:pPr>
      <w:r>
        <w:rPr>
          <w:rFonts w:asciiTheme="minorHAnsi" w:hAnsiTheme="minorHAnsi" w:cstheme="minorHAnsi"/>
          <w:iCs/>
          <w:sz w:val="24"/>
          <w:lang w:eastAsia="x-none"/>
        </w:rPr>
        <w:t>D</w:t>
      </w:r>
      <w:r w:rsidR="00300EFF">
        <w:rPr>
          <w:rFonts w:asciiTheme="minorHAnsi" w:hAnsiTheme="minorHAnsi" w:cstheme="minorHAnsi"/>
          <w:iCs/>
          <w:sz w:val="24"/>
          <w:lang w:eastAsia="x-none"/>
        </w:rPr>
        <w:t>okumenty, o których mowa w pkt.</w:t>
      </w:r>
      <w:r w:rsidR="005F7454" w:rsidRPr="00BD0C76">
        <w:rPr>
          <w:rFonts w:asciiTheme="minorHAnsi" w:hAnsiTheme="minorHAnsi" w:cstheme="minorHAnsi"/>
          <w:iCs/>
          <w:sz w:val="24"/>
          <w:lang w:eastAsia="x-none"/>
        </w:rPr>
        <w:t xml:space="preserve"> 1</w:t>
      </w:r>
      <w:r w:rsidR="00E7628D" w:rsidRPr="00BD0C76">
        <w:rPr>
          <w:rFonts w:asciiTheme="minorHAnsi" w:hAnsiTheme="minorHAnsi" w:cstheme="minorHAnsi"/>
          <w:iCs/>
          <w:sz w:val="24"/>
          <w:lang w:eastAsia="x-none"/>
        </w:rPr>
        <w:t>1</w:t>
      </w:r>
      <w:r w:rsidR="005F7454" w:rsidRPr="00BD0C76">
        <w:rPr>
          <w:rFonts w:asciiTheme="minorHAnsi" w:hAnsiTheme="minorHAnsi" w:cstheme="minorHAnsi"/>
          <w:iCs/>
          <w:sz w:val="24"/>
          <w:lang w:eastAsia="x-none"/>
        </w:rPr>
        <w:t>.3.,</w:t>
      </w:r>
      <w:r w:rsidR="00901F1F" w:rsidRPr="00BD0C76">
        <w:rPr>
          <w:rFonts w:asciiTheme="minorHAnsi" w:hAnsiTheme="minorHAnsi" w:cstheme="minorHAnsi"/>
          <w:iCs/>
          <w:sz w:val="24"/>
          <w:lang w:val="x-none" w:eastAsia="x-none"/>
        </w:rPr>
        <w:t xml:space="preserve"> </w:t>
      </w:r>
      <w:r w:rsidR="00450C36" w:rsidRPr="00BD0C76">
        <w:rPr>
          <w:rFonts w:asciiTheme="minorHAnsi" w:hAnsiTheme="minorHAnsi" w:cstheme="minorHAnsi"/>
          <w:iCs/>
          <w:sz w:val="24"/>
          <w:lang w:val="x-none" w:eastAsia="x-none"/>
        </w:rPr>
        <w:t>1</w:t>
      </w:r>
      <w:r w:rsidR="00E7628D" w:rsidRPr="00BD0C76">
        <w:rPr>
          <w:rFonts w:asciiTheme="minorHAnsi" w:hAnsiTheme="minorHAnsi" w:cstheme="minorHAnsi"/>
          <w:iCs/>
          <w:sz w:val="24"/>
          <w:lang w:eastAsia="x-none"/>
        </w:rPr>
        <w:t>1</w:t>
      </w:r>
      <w:r w:rsidR="00450C36" w:rsidRPr="00BD0C76">
        <w:rPr>
          <w:rFonts w:asciiTheme="minorHAnsi" w:hAnsiTheme="minorHAnsi" w:cstheme="minorHAnsi"/>
          <w:iCs/>
          <w:sz w:val="24"/>
          <w:lang w:val="x-none" w:eastAsia="x-none"/>
        </w:rPr>
        <w:t>.5.</w:t>
      </w:r>
      <w:r w:rsidR="00450C36" w:rsidRPr="00BD0C76">
        <w:rPr>
          <w:rFonts w:asciiTheme="minorHAnsi" w:hAnsiTheme="minorHAnsi" w:cstheme="minorHAnsi"/>
          <w:iCs/>
          <w:sz w:val="24"/>
          <w:lang w:eastAsia="x-none"/>
        </w:rPr>
        <w:t>1</w:t>
      </w:r>
      <w:r w:rsidR="00450C36" w:rsidRPr="00BD0C76">
        <w:rPr>
          <w:rFonts w:asciiTheme="minorHAnsi" w:hAnsiTheme="minorHAnsi" w:cstheme="minorHAnsi"/>
          <w:iCs/>
          <w:sz w:val="24"/>
          <w:lang w:val="x-none" w:eastAsia="x-none"/>
        </w:rPr>
        <w:t>)-</w:t>
      </w:r>
      <w:r w:rsidR="005F7454" w:rsidRPr="00BD0C76">
        <w:rPr>
          <w:rFonts w:asciiTheme="minorHAnsi" w:hAnsiTheme="minorHAnsi" w:cstheme="minorHAnsi"/>
          <w:iCs/>
          <w:sz w:val="24"/>
          <w:lang w:eastAsia="x-none"/>
        </w:rPr>
        <w:t>2</w:t>
      </w:r>
      <w:r w:rsidR="005A547A"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005A547A" w:rsidRPr="00BD0C76">
        <w:rPr>
          <w:rFonts w:asciiTheme="minorHAnsi" w:hAnsiTheme="minorHAnsi" w:cstheme="minorHAnsi"/>
          <w:iCs/>
          <w:sz w:val="24"/>
          <w:lang w:val="x-none" w:eastAsia="x-none"/>
        </w:rPr>
        <w:t>1</w:t>
      </w:r>
      <w:r w:rsidR="00E7628D" w:rsidRPr="00BD0C76">
        <w:rPr>
          <w:rFonts w:asciiTheme="minorHAnsi" w:hAnsiTheme="minorHAnsi" w:cstheme="minorHAnsi"/>
          <w:iCs/>
          <w:sz w:val="24"/>
          <w:lang w:eastAsia="x-none"/>
        </w:rPr>
        <w:t>1</w:t>
      </w:r>
      <w:r w:rsidR="005A547A" w:rsidRPr="00BD0C76">
        <w:rPr>
          <w:rFonts w:asciiTheme="minorHAnsi" w:hAnsiTheme="minorHAnsi" w:cstheme="minorHAnsi"/>
          <w:iCs/>
          <w:sz w:val="24"/>
          <w:lang w:val="x-none" w:eastAsia="x-none"/>
        </w:rPr>
        <w:t>.6.1)</w:t>
      </w:r>
      <w:r w:rsidR="003E71ED">
        <w:rPr>
          <w:rFonts w:asciiTheme="minorHAnsi" w:hAnsiTheme="minorHAnsi" w:cstheme="minorHAnsi"/>
          <w:iCs/>
          <w:sz w:val="24"/>
          <w:lang w:eastAsia="x-none"/>
        </w:rPr>
        <w:t>-</w:t>
      </w:r>
      <w:r>
        <w:rPr>
          <w:rFonts w:asciiTheme="minorHAnsi" w:hAnsiTheme="minorHAnsi" w:cstheme="minorHAnsi"/>
          <w:iCs/>
          <w:sz w:val="24"/>
          <w:lang w:eastAsia="x-none"/>
        </w:rPr>
        <w:t>2)</w:t>
      </w:r>
      <w:r w:rsidR="00901F1F" w:rsidRPr="00BD0C76">
        <w:rPr>
          <w:rFonts w:asciiTheme="minorHAnsi" w:hAnsiTheme="minorHAnsi" w:cstheme="minorHAnsi"/>
          <w:iCs/>
          <w:sz w:val="24"/>
          <w:lang w:val="x-none" w:eastAsia="x-none"/>
        </w:rPr>
        <w:t xml:space="preserve">  </w:t>
      </w:r>
      <w:r w:rsidR="00EF1284" w:rsidRPr="00BD0C76">
        <w:rPr>
          <w:rFonts w:asciiTheme="minorHAnsi" w:hAnsiTheme="minorHAnsi" w:cstheme="minorHAnsi"/>
          <w:iCs/>
          <w:sz w:val="24"/>
          <w:lang w:eastAsia="x-none"/>
        </w:rPr>
        <w:t>IDW</w:t>
      </w:r>
      <w:r w:rsidR="005A547A" w:rsidRPr="00BD0C76">
        <w:rPr>
          <w:rFonts w:asciiTheme="minorHAnsi" w:hAnsiTheme="minorHAnsi" w:cstheme="minorHAnsi"/>
          <w:iCs/>
          <w:sz w:val="24"/>
          <w:lang w:val="x-none" w:eastAsia="x-none"/>
        </w:rPr>
        <w:t>,</w:t>
      </w:r>
      <w:r>
        <w:rPr>
          <w:rFonts w:asciiTheme="minorHAnsi" w:hAnsiTheme="minorHAnsi" w:cstheme="minorHAnsi"/>
          <w:iCs/>
          <w:sz w:val="24"/>
          <w:lang w:eastAsia="x-none"/>
        </w:rPr>
        <w:t xml:space="preserve"> należy złożyć w oryginale</w:t>
      </w:r>
      <w:r w:rsidR="00CE5E83">
        <w:rPr>
          <w:rFonts w:asciiTheme="minorHAnsi" w:hAnsiTheme="minorHAnsi" w:cstheme="minorHAnsi"/>
          <w:iCs/>
          <w:sz w:val="24"/>
          <w:lang w:eastAsia="x-none"/>
        </w:rPr>
        <w:t xml:space="preserve"> </w:t>
      </w:r>
      <w:r>
        <w:rPr>
          <w:rFonts w:asciiTheme="minorHAnsi" w:hAnsiTheme="minorHAnsi" w:cstheme="minorHAnsi"/>
          <w:iCs/>
          <w:sz w:val="24"/>
          <w:lang w:eastAsia="x-none"/>
        </w:rPr>
        <w:t xml:space="preserve">lub kopii poświadczonej za zgodność z oryginałem zgodnie z zasadami, o których mowa w pkt. </w:t>
      </w:r>
      <w:r w:rsidR="00CE5E83">
        <w:rPr>
          <w:rFonts w:asciiTheme="minorHAnsi" w:hAnsiTheme="minorHAnsi" w:cstheme="minorHAnsi"/>
          <w:iCs/>
          <w:sz w:val="24"/>
          <w:lang w:eastAsia="x-none"/>
        </w:rPr>
        <w:t>11.10-11.12.</w:t>
      </w:r>
    </w:p>
    <w:p w14:paraId="3FFE2DA3" w14:textId="766E83BD" w:rsidR="00B55333" w:rsidRPr="00B55333" w:rsidRDefault="005A547A" w:rsidP="0024317B">
      <w:pPr>
        <w:pStyle w:val="Akapitzlist"/>
        <w:numPr>
          <w:ilvl w:val="0"/>
          <w:numId w:val="17"/>
        </w:numPr>
        <w:spacing w:after="0" w:line="276" w:lineRule="auto"/>
        <w:ind w:left="993" w:right="-286" w:hanging="709"/>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przypadku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oświadczenia,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mowa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pkt.</w:t>
      </w:r>
      <w:r w:rsidR="00901F1F" w:rsidRPr="00BD0C76">
        <w:rPr>
          <w:rFonts w:asciiTheme="minorHAnsi" w:hAnsiTheme="minorHAnsi" w:cstheme="minorHAnsi"/>
          <w:iCs/>
          <w:sz w:val="24"/>
          <w:lang w:val="x-none" w:eastAsia="x-none"/>
        </w:rPr>
        <w:t xml:space="preserve"> </w:t>
      </w:r>
      <w:r w:rsidR="00E7628D" w:rsidRPr="00BD0C76">
        <w:rPr>
          <w:rFonts w:asciiTheme="minorHAnsi" w:hAnsiTheme="minorHAnsi" w:cstheme="minorHAnsi"/>
          <w:iCs/>
          <w:sz w:val="24"/>
          <w:lang w:val="x-none" w:eastAsia="x-none"/>
        </w:rPr>
        <w:t>1</w:t>
      </w:r>
      <w:r w:rsidR="00E7628D" w:rsidRPr="00BD0C76">
        <w:rPr>
          <w:rFonts w:asciiTheme="minorHAnsi" w:hAnsiTheme="minorHAnsi" w:cstheme="minorHAnsi"/>
          <w:iCs/>
          <w:sz w:val="24"/>
          <w:lang w:eastAsia="x-none"/>
        </w:rPr>
        <w:t>1</w:t>
      </w:r>
      <w:r w:rsidRPr="00BD0C76">
        <w:rPr>
          <w:rFonts w:asciiTheme="minorHAnsi" w:hAnsiTheme="minorHAnsi" w:cstheme="minorHAnsi"/>
          <w:iCs/>
          <w:sz w:val="24"/>
          <w:lang w:val="x-none" w:eastAsia="x-none"/>
        </w:rPr>
        <w:t>.3.</w:t>
      </w:r>
      <w:r w:rsidR="00901F1F" w:rsidRPr="00BD0C76">
        <w:rPr>
          <w:rFonts w:asciiTheme="minorHAnsi" w:hAnsiTheme="minorHAnsi" w:cstheme="minorHAnsi"/>
          <w:iCs/>
          <w:sz w:val="24"/>
          <w:lang w:val="x-none" w:eastAsia="x-none"/>
        </w:rPr>
        <w:t xml:space="preserve"> </w:t>
      </w:r>
      <w:r w:rsidR="00EF1284" w:rsidRPr="00BD0C76">
        <w:rPr>
          <w:rFonts w:asciiTheme="minorHAnsi" w:hAnsiTheme="minorHAnsi" w:cstheme="minorHAnsi"/>
          <w:iCs/>
          <w:sz w:val="24"/>
          <w:lang w:eastAsia="x-none"/>
        </w:rPr>
        <w:t>IDW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Zamawiający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dopuszcza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złożenia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sposób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określony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pkt.</w:t>
      </w:r>
      <w:r w:rsidR="00901F1F" w:rsidRPr="00BD0C76">
        <w:rPr>
          <w:rFonts w:asciiTheme="minorHAnsi" w:hAnsiTheme="minorHAnsi" w:cstheme="minorHAnsi"/>
          <w:iCs/>
          <w:sz w:val="24"/>
          <w:lang w:val="x-none" w:eastAsia="x-none"/>
        </w:rPr>
        <w:t xml:space="preserve"> </w:t>
      </w:r>
      <w:r w:rsidR="00E7628D" w:rsidRPr="00BD0C76">
        <w:rPr>
          <w:rFonts w:asciiTheme="minorHAnsi" w:hAnsiTheme="minorHAnsi" w:cstheme="minorHAnsi"/>
          <w:iCs/>
          <w:sz w:val="24"/>
          <w:lang w:val="x-none" w:eastAsia="x-none"/>
        </w:rPr>
        <w:t>1</w:t>
      </w:r>
      <w:r w:rsidR="00E7628D" w:rsidRPr="00BD0C76">
        <w:rPr>
          <w:rFonts w:asciiTheme="minorHAnsi" w:hAnsiTheme="minorHAnsi" w:cstheme="minorHAnsi"/>
          <w:iCs/>
          <w:sz w:val="24"/>
          <w:lang w:eastAsia="x-none"/>
        </w:rPr>
        <w:t>4</w:t>
      </w:r>
      <w:r w:rsidRPr="00BD0C76">
        <w:rPr>
          <w:rFonts w:asciiTheme="minorHAnsi" w:hAnsiTheme="minorHAnsi" w:cstheme="minorHAnsi"/>
          <w:iCs/>
          <w:sz w:val="24"/>
          <w:lang w:val="x-none" w:eastAsia="x-none"/>
        </w:rPr>
        <w:t>.2.2)</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pkt.</w:t>
      </w:r>
      <w:r w:rsidR="00901F1F" w:rsidRPr="00BD0C76">
        <w:rPr>
          <w:rFonts w:asciiTheme="minorHAnsi" w:hAnsiTheme="minorHAnsi" w:cstheme="minorHAnsi"/>
          <w:iCs/>
          <w:sz w:val="24"/>
          <w:lang w:val="x-none" w:eastAsia="x-none"/>
        </w:rPr>
        <w:t xml:space="preserve"> </w:t>
      </w:r>
      <w:r w:rsidR="00E7628D" w:rsidRPr="00BD0C76">
        <w:rPr>
          <w:rFonts w:asciiTheme="minorHAnsi" w:hAnsiTheme="minorHAnsi" w:cstheme="minorHAnsi"/>
          <w:iCs/>
          <w:sz w:val="24"/>
          <w:lang w:val="x-none" w:eastAsia="x-none"/>
        </w:rPr>
        <w:t>1</w:t>
      </w:r>
      <w:r w:rsidR="00E7628D" w:rsidRPr="00BD0C76">
        <w:rPr>
          <w:rFonts w:asciiTheme="minorHAnsi" w:hAnsiTheme="minorHAnsi" w:cstheme="minorHAnsi"/>
          <w:iCs/>
          <w:sz w:val="24"/>
          <w:lang w:eastAsia="x-none"/>
        </w:rPr>
        <w:t>4</w:t>
      </w:r>
      <w:r w:rsidRPr="00BD0C76">
        <w:rPr>
          <w:rFonts w:asciiTheme="minorHAnsi" w:hAnsiTheme="minorHAnsi" w:cstheme="minorHAnsi"/>
          <w:iCs/>
          <w:sz w:val="24"/>
          <w:lang w:val="x-none" w:eastAsia="x-none"/>
        </w:rPr>
        <w:t>.2.3)</w:t>
      </w:r>
      <w:r w:rsidR="00901F1F" w:rsidRPr="00BD0C76">
        <w:rPr>
          <w:rFonts w:asciiTheme="minorHAnsi" w:hAnsiTheme="minorHAnsi" w:cstheme="minorHAnsi"/>
          <w:iCs/>
          <w:sz w:val="24"/>
          <w:lang w:val="x-none" w:eastAsia="x-none"/>
        </w:rPr>
        <w:t xml:space="preserve"> </w:t>
      </w:r>
      <w:r w:rsidR="00EF1284" w:rsidRPr="00BD0C76">
        <w:rPr>
          <w:rFonts w:asciiTheme="minorHAnsi" w:hAnsiTheme="minorHAnsi" w:cstheme="minorHAnsi"/>
          <w:iCs/>
          <w:sz w:val="24"/>
          <w:lang w:eastAsia="x-none"/>
        </w:rPr>
        <w:t>IDW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wraz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niezwłocznym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dostarczeniem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go</w:t>
      </w:r>
      <w:r w:rsidR="00901F1F" w:rsidRPr="00BD0C76">
        <w:rPr>
          <w:rFonts w:asciiTheme="minorHAnsi" w:hAnsiTheme="minorHAnsi" w:cstheme="minorHAnsi"/>
          <w:iCs/>
          <w:sz w:val="24"/>
          <w:lang w:val="x-none" w:eastAsia="x-none"/>
        </w:rPr>
        <w:t xml:space="preserve"> </w:t>
      </w:r>
      <w:r w:rsidR="00B55333" w:rsidRPr="00B55333">
        <w:rPr>
          <w:rFonts w:asciiTheme="minorHAnsi" w:hAnsiTheme="minorHAnsi" w:cstheme="minorHAnsi"/>
          <w:iCs/>
          <w:sz w:val="24"/>
          <w:lang w:val="x-none" w:eastAsia="x-none"/>
        </w:rPr>
        <w:t>w</w:t>
      </w:r>
      <w:r w:rsidR="00B55333">
        <w:rPr>
          <w:rFonts w:asciiTheme="minorHAnsi" w:hAnsiTheme="minorHAnsi" w:cstheme="minorHAnsi"/>
          <w:iCs/>
          <w:sz w:val="24"/>
          <w:lang w:eastAsia="x-none"/>
        </w:rPr>
        <w:t xml:space="preserve"> formie określonej w pkt 11.8</w:t>
      </w:r>
      <w:r w:rsidR="00B55333" w:rsidRPr="00B55333">
        <w:rPr>
          <w:rFonts w:asciiTheme="minorHAnsi" w:hAnsiTheme="minorHAnsi" w:cstheme="minorHAnsi"/>
          <w:iCs/>
          <w:sz w:val="24"/>
          <w:lang w:eastAsia="x-none"/>
        </w:rPr>
        <w:t xml:space="preserve"> IDW</w:t>
      </w:r>
      <w:r w:rsidR="00B55333" w:rsidRPr="00B55333">
        <w:rPr>
          <w:rFonts w:asciiTheme="minorHAnsi" w:hAnsiTheme="minorHAnsi" w:cstheme="minorHAnsi"/>
          <w:iCs/>
          <w:sz w:val="24"/>
          <w:lang w:val="x-none" w:eastAsia="x-none"/>
        </w:rPr>
        <w:t xml:space="preserve"> (osobiście, za pośrednictwem operatora pocztowego, posłańca).</w:t>
      </w:r>
    </w:p>
    <w:p w14:paraId="4F2FAC0B" w14:textId="77777777" w:rsidR="00B55333" w:rsidRPr="00B55333" w:rsidRDefault="00B55333" w:rsidP="0024317B">
      <w:pPr>
        <w:pStyle w:val="Akapitzlist"/>
        <w:numPr>
          <w:ilvl w:val="0"/>
          <w:numId w:val="17"/>
        </w:numPr>
        <w:spacing w:line="276" w:lineRule="auto"/>
        <w:ind w:left="993" w:right="-286" w:hanging="709"/>
        <w:jc w:val="both"/>
        <w:rPr>
          <w:rFonts w:asciiTheme="minorHAnsi" w:hAnsiTheme="minorHAnsi" w:cstheme="minorHAnsi"/>
          <w:iCs/>
          <w:sz w:val="24"/>
          <w:lang w:val="x-none" w:eastAsia="x-none"/>
        </w:rPr>
      </w:pPr>
      <w:r w:rsidRPr="00B55333">
        <w:rPr>
          <w:rFonts w:asciiTheme="minorHAnsi" w:hAnsiTheme="minorHAnsi" w:cstheme="minorHAnsi"/>
          <w:iCs/>
          <w:sz w:val="24"/>
          <w:lang w:val="x-none" w:eastAsia="x-none"/>
        </w:rPr>
        <w:t xml:space="preserve">Poświadczenie za zgodność z oryginałem następuje przez opatrzenie kopii dokumentu lub kopii oświadczenia sporządzonych w postaci papierowej własnoręcznym podpisem przez osobę uprawnioną do reprezentacji. </w:t>
      </w:r>
    </w:p>
    <w:p w14:paraId="72E80520" w14:textId="77777777" w:rsidR="00B55333" w:rsidRPr="00B55333" w:rsidRDefault="00B55333" w:rsidP="0024317B">
      <w:pPr>
        <w:pStyle w:val="Akapitzlist"/>
        <w:numPr>
          <w:ilvl w:val="0"/>
          <w:numId w:val="17"/>
        </w:numPr>
        <w:spacing w:line="276" w:lineRule="auto"/>
        <w:ind w:left="993" w:right="-286" w:hanging="709"/>
        <w:jc w:val="both"/>
        <w:rPr>
          <w:rFonts w:asciiTheme="minorHAnsi" w:hAnsiTheme="minorHAnsi" w:cstheme="minorHAnsi"/>
          <w:iCs/>
          <w:sz w:val="24"/>
          <w:lang w:val="x-none" w:eastAsia="x-none"/>
        </w:rPr>
      </w:pPr>
      <w:r w:rsidRPr="00B55333">
        <w:rPr>
          <w:rFonts w:asciiTheme="minorHAnsi" w:hAnsiTheme="minorHAnsi" w:cstheme="minorHAnsi"/>
          <w:iCs/>
          <w:sz w:val="24"/>
          <w:lang w:val="x-none" w:eastAsia="x-none"/>
        </w:rPr>
        <w:t xml:space="preserve">W przypadku dokumentu wielostronicowego/dwustronnego należy poświadczyć każdą stronę. </w:t>
      </w:r>
    </w:p>
    <w:p w14:paraId="4A198261" w14:textId="77777777" w:rsidR="00B55333" w:rsidRPr="00B55333" w:rsidRDefault="00B55333" w:rsidP="0024317B">
      <w:pPr>
        <w:pStyle w:val="Akapitzlist"/>
        <w:numPr>
          <w:ilvl w:val="0"/>
          <w:numId w:val="17"/>
        </w:numPr>
        <w:spacing w:line="276" w:lineRule="auto"/>
        <w:ind w:left="993" w:right="-286" w:hanging="709"/>
        <w:jc w:val="both"/>
        <w:rPr>
          <w:rFonts w:asciiTheme="minorHAnsi" w:hAnsiTheme="minorHAnsi" w:cstheme="minorHAnsi"/>
          <w:iCs/>
          <w:sz w:val="24"/>
          <w:lang w:val="x-none" w:eastAsia="x-none"/>
        </w:rPr>
      </w:pPr>
      <w:r w:rsidRPr="00B55333">
        <w:rPr>
          <w:rFonts w:asciiTheme="minorHAnsi" w:hAnsiTheme="minorHAnsi" w:cstheme="minorHAnsi"/>
          <w:iCs/>
          <w:sz w:val="24"/>
          <w:lang w:val="x-none" w:eastAsia="x-none"/>
        </w:rPr>
        <w:t>Poświadczenia za zgodność z oryginałem dokonuje Wykonawca albo podmiot, na którego zdolnościach lub sytuacji polega Wykonawca albo Wykonawca wspólnie ubiegający się o udzielenie zamówienia publicznego, albo podwykonawca - odpowiednio, w zakresie dokumentów, które każdego z nich dotyczą.</w:t>
      </w:r>
    </w:p>
    <w:p w14:paraId="21D0DBCF" w14:textId="4FAB907D" w:rsidR="00B55333" w:rsidRPr="00B55333" w:rsidRDefault="00B55333" w:rsidP="0024317B">
      <w:pPr>
        <w:pStyle w:val="Akapitzlist"/>
        <w:numPr>
          <w:ilvl w:val="0"/>
          <w:numId w:val="17"/>
        </w:numPr>
        <w:spacing w:after="0" w:line="276" w:lineRule="auto"/>
        <w:ind w:left="993" w:right="-286" w:hanging="709"/>
        <w:jc w:val="both"/>
        <w:rPr>
          <w:rFonts w:asciiTheme="minorHAnsi" w:hAnsiTheme="minorHAnsi" w:cstheme="minorHAnsi"/>
          <w:iCs/>
          <w:sz w:val="24"/>
          <w:lang w:val="x-none" w:eastAsia="x-none"/>
        </w:rPr>
      </w:pPr>
      <w:r w:rsidRPr="00B55333">
        <w:rPr>
          <w:rFonts w:asciiTheme="minorHAnsi" w:hAnsiTheme="minorHAnsi" w:cstheme="minorHAnsi"/>
          <w:iCs/>
          <w:sz w:val="24"/>
          <w:lang w:val="x-none" w:eastAsia="x-none"/>
        </w:rPr>
        <w:lastRenderedPageBreak/>
        <w:t>Dokumenty napisane (sporządzone) w języku obcym muszą być złożone wraz z ich tłumaczeniem na język polski.</w:t>
      </w:r>
    </w:p>
    <w:p w14:paraId="47B361A1" w14:textId="77777777" w:rsidR="00034E51" w:rsidRDefault="00034E51" w:rsidP="0024317B">
      <w:pPr>
        <w:pStyle w:val="Akapitzlist"/>
        <w:numPr>
          <w:ilvl w:val="0"/>
          <w:numId w:val="17"/>
        </w:numPr>
        <w:spacing w:after="0" w:line="276" w:lineRule="auto"/>
        <w:ind w:left="993" w:right="-286" w:hanging="709"/>
        <w:contextualSpacing/>
        <w:jc w:val="both"/>
        <w:rPr>
          <w:rFonts w:asciiTheme="minorHAnsi" w:hAnsiTheme="minorHAnsi" w:cstheme="minorHAnsi"/>
          <w:iCs/>
          <w:sz w:val="24"/>
          <w:lang w:val="x-none" w:eastAsia="x-none"/>
        </w:rPr>
      </w:pPr>
      <w:r>
        <w:rPr>
          <w:rFonts w:asciiTheme="minorHAnsi" w:hAnsiTheme="minorHAnsi" w:cstheme="minorHAnsi"/>
          <w:iCs/>
          <w:sz w:val="24"/>
          <w:lang w:val="x-none" w:eastAsia="x-none"/>
        </w:rPr>
        <w:t xml:space="preserve">W przypadku wskazania przez wykonawcę dostępności oświadczeń lub dokumentów, o których mowa </w:t>
      </w:r>
      <w:r>
        <w:rPr>
          <w:rFonts w:asciiTheme="minorHAnsi" w:hAnsiTheme="minorHAnsi" w:cstheme="minorHAnsi"/>
          <w:iCs/>
          <w:sz w:val="24"/>
          <w:lang w:eastAsia="x-none"/>
        </w:rPr>
        <w:t>powyżej</w:t>
      </w:r>
      <w:r>
        <w:rPr>
          <w:rFonts w:asciiTheme="minorHAnsi" w:hAnsiTheme="minorHAnsi" w:cstheme="minorHAnsi"/>
          <w:iCs/>
          <w:sz w:val="24"/>
          <w:lang w:val="x-none" w:eastAsia="x-none"/>
        </w:rPr>
        <w:t>, w formie elektronicznej pod określonymi adresami internetowymi ogólnodostępnych i bezpłatnych baz danych, zamawiający pobiera samodzielnie z tych baz danych wskazane przez wykonawcę oświadczenia lub dokumenty.</w:t>
      </w:r>
    </w:p>
    <w:p w14:paraId="17DF21A6" w14:textId="1CF5C4A1" w:rsidR="00034E51" w:rsidRPr="00034E51" w:rsidRDefault="00034E51" w:rsidP="0024317B">
      <w:pPr>
        <w:pStyle w:val="Akapitzlist"/>
        <w:numPr>
          <w:ilvl w:val="0"/>
          <w:numId w:val="17"/>
        </w:numPr>
        <w:spacing w:after="0" w:line="276" w:lineRule="auto"/>
        <w:ind w:left="993" w:right="-286" w:hanging="709"/>
        <w:contextualSpacing/>
        <w:jc w:val="both"/>
        <w:rPr>
          <w:rFonts w:asciiTheme="minorHAnsi" w:hAnsiTheme="minorHAnsi" w:cstheme="minorHAnsi"/>
          <w:iCs/>
          <w:sz w:val="24"/>
          <w:lang w:val="x-none" w:eastAsia="x-none"/>
        </w:rPr>
      </w:pPr>
      <w:r>
        <w:rPr>
          <w:rFonts w:asciiTheme="minorHAnsi" w:hAnsiTheme="minorHAnsi" w:cstheme="minorHAnsi"/>
          <w:iCs/>
          <w:sz w:val="24"/>
          <w:lang w:val="x-none" w:eastAsia="x-none"/>
        </w:rPr>
        <w:t>W przypadku wskazania przez wykonawcę oświadczeń lub dokumentów, o których mowa</w:t>
      </w:r>
      <w:r>
        <w:rPr>
          <w:rFonts w:asciiTheme="minorHAnsi" w:hAnsiTheme="minorHAnsi" w:cstheme="minorHAnsi"/>
          <w:iCs/>
          <w:sz w:val="24"/>
          <w:lang w:eastAsia="x-none"/>
        </w:rPr>
        <w:t xml:space="preserve"> powyżej</w:t>
      </w:r>
      <w:r>
        <w:rPr>
          <w:rFonts w:asciiTheme="minorHAnsi" w:hAnsiTheme="minorHAnsi" w:cstheme="minorHAnsi"/>
          <w:iCs/>
          <w:sz w:val="24"/>
          <w:lang w:val="x-none" w:eastAsia="x-none"/>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0D7DFD0D" w14:textId="77777777" w:rsidR="005A547A" w:rsidRPr="00BD0C76" w:rsidRDefault="005A547A" w:rsidP="00A449DD">
      <w:pPr>
        <w:pStyle w:val="Nowy2"/>
      </w:pPr>
      <w:r w:rsidRPr="00BD0C76">
        <w:t>Informacja</w:t>
      </w:r>
      <w:r w:rsidR="00901F1F" w:rsidRPr="00BD0C76">
        <w:t xml:space="preserve"> </w:t>
      </w:r>
      <w:r w:rsidRPr="00BD0C76">
        <w:t>dla</w:t>
      </w:r>
      <w:r w:rsidR="00901F1F" w:rsidRPr="00BD0C76">
        <w:t xml:space="preserve"> </w:t>
      </w:r>
      <w:r w:rsidRPr="00BD0C76">
        <w:t>Wykonawców</w:t>
      </w:r>
      <w:r w:rsidR="00901F1F" w:rsidRPr="00BD0C76">
        <w:t xml:space="preserve"> </w:t>
      </w:r>
      <w:r w:rsidRPr="00BD0C76">
        <w:t>polegających</w:t>
      </w:r>
      <w:r w:rsidR="00901F1F" w:rsidRPr="00BD0C76">
        <w:t xml:space="preserve"> </w:t>
      </w:r>
      <w:r w:rsidRPr="00BD0C76">
        <w:t>na</w:t>
      </w:r>
      <w:r w:rsidR="00901F1F" w:rsidRPr="00BD0C76">
        <w:t xml:space="preserve"> </w:t>
      </w:r>
      <w:r w:rsidRPr="00BD0C76">
        <w:t>zasobach</w:t>
      </w:r>
      <w:r w:rsidR="00901F1F" w:rsidRPr="00BD0C76">
        <w:t xml:space="preserve"> </w:t>
      </w:r>
      <w:r w:rsidRPr="00BD0C76">
        <w:t>innych</w:t>
      </w:r>
      <w:r w:rsidR="00901F1F" w:rsidRPr="00BD0C76">
        <w:t xml:space="preserve"> </w:t>
      </w:r>
      <w:r w:rsidRPr="00BD0C76">
        <w:t>podmiotów,</w:t>
      </w:r>
      <w:r w:rsidR="00901F1F" w:rsidRPr="00BD0C76">
        <w:t xml:space="preserve"> </w:t>
      </w:r>
      <w:r w:rsidRPr="00BD0C76">
        <w:t>na</w:t>
      </w:r>
      <w:r w:rsidR="00901F1F" w:rsidRPr="00BD0C76">
        <w:t xml:space="preserve"> </w:t>
      </w:r>
      <w:r w:rsidRPr="00BD0C76">
        <w:t>zasadach</w:t>
      </w:r>
      <w:r w:rsidR="00901F1F" w:rsidRPr="00BD0C76">
        <w:t xml:space="preserve"> </w:t>
      </w:r>
      <w:r w:rsidRPr="00BD0C76">
        <w:t>określonych</w:t>
      </w:r>
      <w:r w:rsidR="00901F1F" w:rsidRPr="00BD0C76">
        <w:t xml:space="preserve"> </w:t>
      </w:r>
      <w:r w:rsidRPr="00BD0C76">
        <w:t>w</w:t>
      </w:r>
      <w:r w:rsidR="00901F1F" w:rsidRPr="00BD0C76">
        <w:t xml:space="preserve"> </w:t>
      </w:r>
      <w:r w:rsidRPr="00BD0C76">
        <w:t>art.</w:t>
      </w:r>
      <w:r w:rsidR="00901F1F" w:rsidRPr="00BD0C76">
        <w:t xml:space="preserve"> </w:t>
      </w:r>
      <w:r w:rsidRPr="00BD0C76">
        <w:t>22a</w:t>
      </w:r>
      <w:r w:rsidR="00901F1F" w:rsidRPr="00BD0C76">
        <w:t xml:space="preserve"> </w:t>
      </w:r>
      <w:r w:rsidRPr="00BD0C76">
        <w:t>ustawy</w:t>
      </w:r>
      <w:r w:rsidR="00901F1F" w:rsidRPr="00BD0C76">
        <w:t xml:space="preserve"> </w:t>
      </w:r>
      <w:proofErr w:type="spellStart"/>
      <w:r w:rsidRPr="00BD0C76">
        <w:t>Pzp</w:t>
      </w:r>
      <w:proofErr w:type="spellEnd"/>
      <w:r w:rsidR="00901F1F" w:rsidRPr="00BD0C76">
        <w:t xml:space="preserve"> </w:t>
      </w:r>
      <w:r w:rsidRPr="00BD0C76">
        <w:t>oraz</w:t>
      </w:r>
      <w:r w:rsidR="00901F1F" w:rsidRPr="00BD0C76">
        <w:t xml:space="preserve"> </w:t>
      </w:r>
      <w:r w:rsidRPr="00BD0C76">
        <w:t>zamierzających</w:t>
      </w:r>
      <w:r w:rsidR="00901F1F" w:rsidRPr="00BD0C76">
        <w:t xml:space="preserve"> </w:t>
      </w:r>
      <w:r w:rsidRPr="00BD0C76">
        <w:t>powierzyć</w:t>
      </w:r>
      <w:r w:rsidR="00901F1F" w:rsidRPr="00BD0C76">
        <w:t xml:space="preserve"> </w:t>
      </w:r>
      <w:r w:rsidRPr="00BD0C76">
        <w:t>wykonanie</w:t>
      </w:r>
      <w:r w:rsidR="00901F1F" w:rsidRPr="00BD0C76">
        <w:t xml:space="preserve"> </w:t>
      </w:r>
      <w:r w:rsidRPr="00BD0C76">
        <w:t>części</w:t>
      </w:r>
      <w:r w:rsidR="00901F1F" w:rsidRPr="00BD0C76">
        <w:t xml:space="preserve"> </w:t>
      </w:r>
      <w:r w:rsidRPr="00BD0C76">
        <w:t>zamówienia</w:t>
      </w:r>
      <w:r w:rsidR="00901F1F" w:rsidRPr="00BD0C76">
        <w:t xml:space="preserve"> </w:t>
      </w:r>
      <w:r w:rsidRPr="00BD0C76">
        <w:t>podwykonawcom</w:t>
      </w:r>
    </w:p>
    <w:p w14:paraId="35619472" w14:textId="77777777" w:rsidR="005A547A" w:rsidRPr="00BD0C76" w:rsidRDefault="005A547A" w:rsidP="0024317B">
      <w:pPr>
        <w:pStyle w:val="Akapitzlist"/>
        <w:numPr>
          <w:ilvl w:val="0"/>
          <w:numId w:val="21"/>
        </w:numPr>
        <w:spacing w:after="0" w:line="276" w:lineRule="auto"/>
        <w:ind w:left="993" w:right="-286" w:hanging="709"/>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Wykonawca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celu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potwierdzenia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spełniania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warunków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udziału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stosownych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sytuacjach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oraz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odniesieniu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konkretnego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jego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części,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może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polegać</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zdolnościach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technicznych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zawodowych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sytuacji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finansowej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ekonomicznej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innych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podmiotów,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niezależnie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od</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charakteru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prawnego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łączących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stosunków.</w:t>
      </w:r>
    </w:p>
    <w:p w14:paraId="7B88A025" w14:textId="6BEA663B" w:rsidR="005A547A" w:rsidRPr="00965151" w:rsidRDefault="005A547A" w:rsidP="0024317B">
      <w:pPr>
        <w:pStyle w:val="Akapitzlist"/>
        <w:numPr>
          <w:ilvl w:val="0"/>
          <w:numId w:val="21"/>
        </w:numPr>
        <w:spacing w:after="0" w:line="276" w:lineRule="auto"/>
        <w:ind w:left="993" w:right="-286" w:hanging="709"/>
        <w:jc w:val="both"/>
        <w:rPr>
          <w:rFonts w:asciiTheme="minorHAnsi" w:hAnsiTheme="minorHAnsi" w:cstheme="minorHAnsi"/>
          <w:iCs/>
          <w:sz w:val="24"/>
          <w:lang w:val="x-none" w:eastAsia="x-none"/>
        </w:rPr>
      </w:pPr>
      <w:r w:rsidRPr="00965151">
        <w:rPr>
          <w:rFonts w:asciiTheme="minorHAnsi" w:hAnsiTheme="minorHAnsi" w:cstheme="minorHAnsi"/>
          <w:iCs/>
          <w:sz w:val="24"/>
          <w:lang w:val="x-none" w:eastAsia="x-none"/>
        </w:rPr>
        <w:t>W</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sytuacji</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gdy</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Wykonawca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polega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na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zasobach</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innych</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podmiotów</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na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zasadach</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określonych</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art.</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22a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ustawy</w:t>
      </w:r>
      <w:r w:rsidR="00901F1F" w:rsidRPr="00965151">
        <w:rPr>
          <w:rFonts w:asciiTheme="minorHAnsi" w:hAnsiTheme="minorHAnsi" w:cstheme="minorHAnsi"/>
          <w:iCs/>
          <w:sz w:val="24"/>
          <w:lang w:val="x-none" w:eastAsia="x-none"/>
        </w:rPr>
        <w:t xml:space="preserve"> </w:t>
      </w:r>
      <w:proofErr w:type="spellStart"/>
      <w:r w:rsidRPr="00965151">
        <w:rPr>
          <w:rFonts w:asciiTheme="minorHAnsi" w:hAnsiTheme="minorHAnsi" w:cstheme="minorHAnsi"/>
          <w:iCs/>
          <w:sz w:val="24"/>
          <w:lang w:val="x-none" w:eastAsia="x-none"/>
        </w:rPr>
        <w:t>Pzp</w:t>
      </w:r>
      <w:proofErr w:type="spellEnd"/>
      <w:r w:rsidRPr="00965151">
        <w:rPr>
          <w:rFonts w:asciiTheme="minorHAnsi" w:hAnsiTheme="minorHAnsi" w:cstheme="minorHAnsi"/>
          <w:iCs/>
          <w:sz w:val="24"/>
          <w:lang w:val="x-none" w:eastAsia="x-none"/>
        </w:rPr>
        <w:t>,</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zobowiązany</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jest</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udowodnić</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Zamawiającemu,</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że</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realizując</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zamówienie,</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będzie</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dysponował</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niezbędnymi</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zasobami</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tych</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podmiotów,</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szczególności</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przedstawiając</w:t>
      </w:r>
      <w:r w:rsidR="008B21AD" w:rsidRPr="008B21AD">
        <w:rPr>
          <w:rFonts w:asciiTheme="minorHAnsi" w:hAnsiTheme="minorHAnsi" w:cstheme="minorHAnsi"/>
          <w:iCs/>
          <w:sz w:val="24"/>
          <w:lang w:eastAsia="x-none"/>
        </w:rPr>
        <w:t xml:space="preserve"> pisemne</w:t>
      </w:r>
      <w:r w:rsidR="00901F1F" w:rsidRPr="008B21AD">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zobowiązanie</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tych</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podmiotów</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do</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oddania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mu</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do</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dyspozycji</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niezbędnych</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zasobów</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na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potrzeby</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realizacji</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zamówienia.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celu</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oceny,</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czy</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Wykonawca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polegając</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na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zdolnościach</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lub</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sytuacji</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innych</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podmiotów</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na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zasadach</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określonych</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art.</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22a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ustawy,</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będzie</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dysponował</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niezbędnymi</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zasobami</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stopniu</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umożliwiającym</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należyte</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wykonanie</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zamówienia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publicznego</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oraz</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oceny,</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czy</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stosunek</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łączący</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Wykonawcę</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tymi</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podmiotami</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gwarantuje</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rzeczywisty</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dostęp</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do</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ich</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zasobów,</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Zamawiający</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wymaga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złożenia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wraz</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ofertą</w:t>
      </w:r>
      <w:r w:rsidR="00901F1F" w:rsidRPr="00965151">
        <w:rPr>
          <w:rFonts w:asciiTheme="minorHAnsi" w:hAnsiTheme="minorHAnsi" w:cstheme="minorHAnsi"/>
          <w:iCs/>
          <w:sz w:val="24"/>
          <w:lang w:val="x-none" w:eastAsia="x-none"/>
        </w:rPr>
        <w:t xml:space="preserve"> </w:t>
      </w:r>
      <w:r w:rsidRPr="00B55333">
        <w:rPr>
          <w:rFonts w:asciiTheme="minorHAnsi" w:hAnsiTheme="minorHAnsi" w:cstheme="minorHAnsi"/>
          <w:b/>
          <w:iCs/>
          <w:sz w:val="24"/>
          <w:lang w:val="x-none" w:eastAsia="x-none"/>
        </w:rPr>
        <w:t>dokumentu</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(np.</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zobowiązania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podpisanego</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przez</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osobę</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upoważnioną</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do</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reprezentacji</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podmiotu,</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na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zasobach</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którego</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polega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Wykonawca),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który</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określa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szczególności:</w:t>
      </w:r>
    </w:p>
    <w:p w14:paraId="43749743" w14:textId="77777777" w:rsidR="005A547A" w:rsidRPr="00965151" w:rsidRDefault="005A547A" w:rsidP="0024317B">
      <w:pPr>
        <w:pStyle w:val="Akapitzlist"/>
        <w:numPr>
          <w:ilvl w:val="0"/>
          <w:numId w:val="22"/>
        </w:numPr>
        <w:spacing w:after="0" w:line="276" w:lineRule="auto"/>
        <w:ind w:left="1418" w:right="-286"/>
        <w:jc w:val="both"/>
        <w:rPr>
          <w:rFonts w:asciiTheme="minorHAnsi" w:hAnsiTheme="minorHAnsi" w:cstheme="minorHAnsi"/>
          <w:iCs/>
          <w:sz w:val="24"/>
          <w:lang w:val="x-none" w:eastAsia="x-none"/>
        </w:rPr>
      </w:pPr>
      <w:r w:rsidRPr="00965151">
        <w:rPr>
          <w:rFonts w:asciiTheme="minorHAnsi" w:hAnsiTheme="minorHAnsi" w:cstheme="minorHAnsi"/>
          <w:iCs/>
          <w:sz w:val="24"/>
          <w:lang w:val="x-none" w:eastAsia="x-none"/>
        </w:rPr>
        <w:t>zakres</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dostępnych</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Wykonawcy</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zasobów</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innego</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podmiotu;</w:t>
      </w:r>
    </w:p>
    <w:p w14:paraId="6ADBCDDD" w14:textId="77777777" w:rsidR="005A547A" w:rsidRPr="00965151" w:rsidRDefault="005A547A" w:rsidP="0024317B">
      <w:pPr>
        <w:pStyle w:val="Akapitzlist"/>
        <w:numPr>
          <w:ilvl w:val="0"/>
          <w:numId w:val="22"/>
        </w:numPr>
        <w:spacing w:after="0" w:line="276" w:lineRule="auto"/>
        <w:ind w:left="1418" w:right="-286"/>
        <w:jc w:val="both"/>
        <w:rPr>
          <w:rFonts w:asciiTheme="minorHAnsi" w:hAnsiTheme="minorHAnsi" w:cstheme="minorHAnsi"/>
          <w:iCs/>
          <w:sz w:val="24"/>
          <w:lang w:val="x-none" w:eastAsia="x-none"/>
        </w:rPr>
      </w:pPr>
      <w:r w:rsidRPr="00965151">
        <w:rPr>
          <w:rFonts w:asciiTheme="minorHAnsi" w:hAnsiTheme="minorHAnsi" w:cstheme="minorHAnsi"/>
          <w:iCs/>
          <w:sz w:val="24"/>
          <w:lang w:val="x-none" w:eastAsia="x-none"/>
        </w:rPr>
        <w:t>sposób</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wykorzystania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zasobów</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innego</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podmiotu,</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przez</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Wykonawcę,</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przy</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wykonywaniu</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zamówienia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publicznego;</w:t>
      </w:r>
    </w:p>
    <w:p w14:paraId="0D75800A" w14:textId="57A2DD1A" w:rsidR="005A547A" w:rsidRPr="00965151" w:rsidRDefault="005A547A" w:rsidP="0024317B">
      <w:pPr>
        <w:pStyle w:val="Akapitzlist"/>
        <w:numPr>
          <w:ilvl w:val="0"/>
          <w:numId w:val="22"/>
        </w:numPr>
        <w:spacing w:after="0" w:line="276" w:lineRule="auto"/>
        <w:ind w:left="1418" w:right="-286"/>
        <w:jc w:val="both"/>
        <w:rPr>
          <w:rFonts w:asciiTheme="minorHAnsi" w:hAnsiTheme="minorHAnsi" w:cstheme="minorHAnsi"/>
          <w:iCs/>
          <w:sz w:val="24"/>
          <w:lang w:val="x-none" w:eastAsia="x-none"/>
        </w:rPr>
      </w:pPr>
      <w:r w:rsidRPr="00965151">
        <w:rPr>
          <w:rFonts w:asciiTheme="minorHAnsi" w:hAnsiTheme="minorHAnsi" w:cstheme="minorHAnsi"/>
          <w:iCs/>
          <w:sz w:val="24"/>
          <w:lang w:val="x-none" w:eastAsia="x-none"/>
        </w:rPr>
        <w:t>zakres</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i</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okres</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udziału</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innego</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podmiotu</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przy</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wykonywaniu</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zamówienia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publicznego,</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szczególności</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czy</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podmiot,</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na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zdolnościach</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którego</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Wykonawca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polega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odniesieniu</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do</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warunków</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udziału</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postępowaniu</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dotyczących</w:t>
      </w:r>
      <w:r w:rsidR="006D5F30" w:rsidRPr="00965151">
        <w:rPr>
          <w:rFonts w:asciiTheme="minorHAnsi" w:hAnsiTheme="minorHAnsi" w:cstheme="minorHAnsi"/>
          <w:iCs/>
          <w:sz w:val="24"/>
          <w:lang w:eastAsia="x-none"/>
        </w:rPr>
        <w:t xml:space="preserve"> </w:t>
      </w:r>
      <w:r w:rsidRPr="00965151">
        <w:rPr>
          <w:rFonts w:asciiTheme="minorHAnsi" w:hAnsiTheme="minorHAnsi" w:cstheme="minorHAnsi"/>
          <w:iCs/>
          <w:sz w:val="24"/>
          <w:lang w:val="x-none" w:eastAsia="x-none"/>
        </w:rPr>
        <w:t>wykształcenia,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kwalifikacji</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zawodowych</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lub</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doświadczenia,</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zrealizuje</w:t>
      </w:r>
      <w:r w:rsidR="00901F1F" w:rsidRPr="00965151">
        <w:rPr>
          <w:rFonts w:asciiTheme="minorHAnsi" w:hAnsiTheme="minorHAnsi" w:cstheme="minorHAnsi"/>
          <w:iCs/>
          <w:sz w:val="24"/>
          <w:lang w:val="x-none" w:eastAsia="x-none"/>
        </w:rPr>
        <w:t xml:space="preserve">  </w:t>
      </w:r>
      <w:r w:rsidR="006D5F30" w:rsidRPr="00965151">
        <w:rPr>
          <w:rFonts w:asciiTheme="minorHAnsi" w:hAnsiTheme="minorHAnsi" w:cstheme="minorHAnsi"/>
          <w:iCs/>
          <w:sz w:val="24"/>
          <w:lang w:eastAsia="x-none"/>
        </w:rPr>
        <w:t>dostawy</w:t>
      </w:r>
      <w:r w:rsidRPr="00965151">
        <w:rPr>
          <w:rFonts w:asciiTheme="minorHAnsi" w:hAnsiTheme="minorHAnsi" w:cstheme="minorHAnsi"/>
          <w:iCs/>
          <w:sz w:val="24"/>
          <w:lang w:val="x-none" w:eastAsia="x-none"/>
        </w:rPr>
        <w:t>,</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których</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wskazane</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zdolności</w:t>
      </w:r>
      <w:r w:rsidR="00901F1F" w:rsidRPr="00965151">
        <w:rPr>
          <w:rFonts w:asciiTheme="minorHAnsi" w:hAnsiTheme="minorHAnsi" w:cstheme="minorHAnsi"/>
          <w:iCs/>
          <w:sz w:val="24"/>
          <w:lang w:val="x-none" w:eastAsia="x-none"/>
        </w:rPr>
        <w:t xml:space="preserve"> </w:t>
      </w:r>
      <w:r w:rsidRPr="00965151">
        <w:rPr>
          <w:rFonts w:asciiTheme="minorHAnsi" w:hAnsiTheme="minorHAnsi" w:cstheme="minorHAnsi"/>
          <w:iCs/>
          <w:sz w:val="24"/>
          <w:lang w:val="x-none" w:eastAsia="x-none"/>
        </w:rPr>
        <w:t>dotyczą.</w:t>
      </w:r>
    </w:p>
    <w:p w14:paraId="6FBDB0B5" w14:textId="77777777" w:rsidR="005A547A" w:rsidRPr="00BD0C76" w:rsidRDefault="005A547A" w:rsidP="0024317B">
      <w:pPr>
        <w:pStyle w:val="Akapitzlist"/>
        <w:numPr>
          <w:ilvl w:val="0"/>
          <w:numId w:val="21"/>
        </w:numPr>
        <w:spacing w:after="0" w:line="276" w:lineRule="auto"/>
        <w:ind w:left="993" w:right="-286" w:hanging="709"/>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lastRenderedPageBreak/>
        <w:t>Zamawiający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oceni,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czy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udostępniane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inne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podmioty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zdolności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techniczne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zawodowe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sytuacja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finansowa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ekonomiczna,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pozwalają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wykazanie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spełniania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warunków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udziału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oraz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zbada,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czy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zachodzą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wobec</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podmiotu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podstawy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wykluczenia,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mowa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art.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24</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ust.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1</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pkt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13-22</w:t>
      </w:r>
      <w:r w:rsidR="002D68B8" w:rsidRPr="00BD0C76">
        <w:rPr>
          <w:rFonts w:asciiTheme="minorHAnsi" w:hAnsiTheme="minorHAnsi" w:cstheme="minorHAnsi"/>
          <w:iCs/>
          <w:sz w:val="24"/>
          <w:lang w:eastAsia="x-none"/>
        </w:rPr>
        <w:t xml:space="preserve"> ustawy</w:t>
      </w:r>
      <w:r w:rsidRPr="00BD0C76">
        <w:rPr>
          <w:rFonts w:asciiTheme="minorHAnsi" w:hAnsiTheme="minorHAnsi" w:cstheme="minorHAnsi"/>
          <w:iCs/>
          <w:sz w:val="24"/>
          <w:lang w:val="x-none" w:eastAsia="x-none"/>
        </w:rPr>
        <w:t>.</w:t>
      </w:r>
    </w:p>
    <w:p w14:paraId="5B310EFB" w14:textId="77777777" w:rsidR="005A547A" w:rsidRPr="00BD0C76" w:rsidRDefault="005A547A" w:rsidP="0024317B">
      <w:pPr>
        <w:pStyle w:val="Akapitzlist"/>
        <w:numPr>
          <w:ilvl w:val="0"/>
          <w:numId w:val="21"/>
        </w:numPr>
        <w:spacing w:after="0" w:line="276" w:lineRule="auto"/>
        <w:ind w:left="993" w:right="-286" w:hanging="709"/>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sytuacji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określonej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art.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22a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ust.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5</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ustawy</w:t>
      </w:r>
      <w:r w:rsidR="00901F1F" w:rsidRPr="00BD0C76">
        <w:rPr>
          <w:rFonts w:asciiTheme="minorHAnsi" w:hAnsiTheme="minorHAnsi" w:cstheme="minorHAnsi"/>
          <w:iCs/>
          <w:sz w:val="24"/>
          <w:lang w:val="x-none" w:eastAsia="x-none"/>
        </w:rPr>
        <w:t xml:space="preserve"> </w:t>
      </w:r>
      <w:proofErr w:type="spellStart"/>
      <w:r w:rsidRPr="00BD0C76">
        <w:rPr>
          <w:rFonts w:asciiTheme="minorHAnsi" w:hAnsiTheme="minorHAnsi" w:cstheme="minorHAnsi"/>
          <w:iCs/>
          <w:sz w:val="24"/>
          <w:lang w:val="x-none" w:eastAsia="x-none"/>
        </w:rPr>
        <w:t>Pzp</w:t>
      </w:r>
      <w:proofErr w:type="spellEnd"/>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odpowiada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solidarnie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podmiotem,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zobowiązał</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udostępnienia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zasobów,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szkodę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poniesioną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Zamawiającego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powstałą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wskutek</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nieudostępnienia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zasobów,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chyba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że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nieudostępnienie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zasobów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ponosi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winy.</w:t>
      </w:r>
    </w:p>
    <w:p w14:paraId="5AE21991" w14:textId="77777777" w:rsidR="00A578D4" w:rsidRPr="00A578D4" w:rsidRDefault="005A547A" w:rsidP="0024317B">
      <w:pPr>
        <w:pStyle w:val="Akapitzlist"/>
        <w:numPr>
          <w:ilvl w:val="0"/>
          <w:numId w:val="21"/>
        </w:numPr>
        <w:spacing w:after="0" w:line="276" w:lineRule="auto"/>
        <w:ind w:left="993" w:right="-286" w:hanging="709"/>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Zamawiający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żąda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od</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polega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zdolnościach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sytuacji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innych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podmiotów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zasadach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określonych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art.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22a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ustawy,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przedstawienia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u w:val="single"/>
          <w:lang w:val="x-none" w:eastAsia="x-none"/>
        </w:rPr>
        <w:t>na</w:t>
      </w:r>
      <w:r w:rsidR="00901F1F" w:rsidRPr="00BD0C76">
        <w:rPr>
          <w:rFonts w:asciiTheme="minorHAnsi" w:hAnsiTheme="minorHAnsi" w:cstheme="minorHAnsi"/>
          <w:iCs/>
          <w:sz w:val="24"/>
          <w:u w:val="single"/>
          <w:lang w:val="x-none" w:eastAsia="x-none"/>
        </w:rPr>
        <w:t xml:space="preserve"> </w:t>
      </w:r>
      <w:r w:rsidRPr="00BD0C76">
        <w:rPr>
          <w:rFonts w:asciiTheme="minorHAnsi" w:hAnsiTheme="minorHAnsi" w:cstheme="minorHAnsi"/>
          <w:iCs/>
          <w:sz w:val="24"/>
          <w:u w:val="single"/>
          <w:lang w:val="x-none" w:eastAsia="x-none"/>
        </w:rPr>
        <w:t>wezwanie</w:t>
      </w:r>
      <w:r w:rsidR="00901F1F" w:rsidRPr="00BD0C76">
        <w:rPr>
          <w:rFonts w:asciiTheme="minorHAnsi" w:hAnsiTheme="minorHAnsi" w:cstheme="minorHAnsi"/>
          <w:iCs/>
          <w:sz w:val="24"/>
          <w:u w:val="single"/>
          <w:lang w:val="x-none" w:eastAsia="x-none"/>
        </w:rPr>
        <w:t xml:space="preserve"> </w:t>
      </w:r>
      <w:r w:rsidRPr="00BD0C76">
        <w:rPr>
          <w:rFonts w:asciiTheme="minorHAnsi" w:hAnsiTheme="minorHAnsi" w:cstheme="minorHAnsi"/>
          <w:iCs/>
          <w:sz w:val="24"/>
          <w:u w:val="single"/>
          <w:lang w:val="x-none" w:eastAsia="x-none"/>
        </w:rPr>
        <w:t>Zamawiającego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odniesieniu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podmiotów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dokumentów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val="x-none" w:eastAsia="x-none"/>
        </w:rPr>
        <w:t>wymienionych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pkt.</w:t>
      </w:r>
      <w:r w:rsidR="00901F1F" w:rsidRPr="00BD0C76">
        <w:rPr>
          <w:rFonts w:asciiTheme="minorHAnsi" w:hAnsiTheme="minorHAnsi" w:cstheme="minorHAnsi"/>
          <w:iCs/>
          <w:sz w:val="24"/>
          <w:lang w:val="x-none" w:eastAsia="x-none"/>
        </w:rPr>
        <w:t xml:space="preserve"> </w:t>
      </w:r>
      <w:r w:rsidR="00C076A3" w:rsidRPr="00BD0C76">
        <w:rPr>
          <w:rFonts w:asciiTheme="minorHAnsi" w:hAnsiTheme="minorHAnsi" w:cstheme="minorHAnsi"/>
          <w:iCs/>
          <w:sz w:val="24"/>
          <w:lang w:val="x-none" w:eastAsia="x-none"/>
        </w:rPr>
        <w:t>1</w:t>
      </w:r>
      <w:r w:rsidR="00C076A3" w:rsidRPr="00BD0C76">
        <w:rPr>
          <w:rFonts w:asciiTheme="minorHAnsi" w:hAnsiTheme="minorHAnsi" w:cstheme="minorHAnsi"/>
          <w:iCs/>
          <w:sz w:val="24"/>
          <w:lang w:eastAsia="x-none"/>
        </w:rPr>
        <w:t>1</w:t>
      </w:r>
      <w:r w:rsidR="002D68B8" w:rsidRPr="00BD0C76">
        <w:rPr>
          <w:rFonts w:asciiTheme="minorHAnsi" w:hAnsiTheme="minorHAnsi" w:cstheme="minorHAnsi"/>
          <w:iCs/>
          <w:sz w:val="24"/>
          <w:lang w:val="x-none" w:eastAsia="x-none"/>
        </w:rPr>
        <w:t>.5.1)-</w:t>
      </w:r>
      <w:r w:rsidR="002D68B8" w:rsidRPr="00BD0C76">
        <w:rPr>
          <w:rFonts w:asciiTheme="minorHAnsi" w:hAnsiTheme="minorHAnsi" w:cstheme="minorHAnsi"/>
          <w:iCs/>
          <w:sz w:val="24"/>
          <w:lang w:eastAsia="x-none"/>
        </w:rPr>
        <w:t>2</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00EF1284" w:rsidRPr="00BD0C76">
        <w:rPr>
          <w:rFonts w:asciiTheme="minorHAnsi" w:hAnsiTheme="minorHAnsi" w:cstheme="minorHAnsi"/>
          <w:iCs/>
          <w:sz w:val="24"/>
          <w:lang w:eastAsia="x-none"/>
        </w:rPr>
        <w:t>IDW</w:t>
      </w:r>
      <w:r w:rsidRPr="00BD0C76">
        <w:rPr>
          <w:rFonts w:asciiTheme="minorHAnsi" w:hAnsiTheme="minorHAnsi" w:cstheme="minorHAnsi"/>
          <w:iCs/>
          <w:sz w:val="24"/>
          <w:lang w:val="x-none" w:eastAsia="x-none"/>
        </w:rPr>
        <w:t>.</w:t>
      </w:r>
    </w:p>
    <w:p w14:paraId="3F5F5466" w14:textId="2EFBBD86" w:rsidR="005A547A" w:rsidRPr="00A578D4" w:rsidRDefault="00A578D4" w:rsidP="0024317B">
      <w:pPr>
        <w:pStyle w:val="Akapitzlist"/>
        <w:numPr>
          <w:ilvl w:val="0"/>
          <w:numId w:val="21"/>
        </w:numPr>
        <w:spacing w:after="0" w:line="276" w:lineRule="auto"/>
        <w:ind w:left="993" w:right="-286" w:hanging="709"/>
        <w:jc w:val="both"/>
        <w:rPr>
          <w:rFonts w:asciiTheme="minorHAnsi" w:hAnsiTheme="minorHAnsi" w:cstheme="minorHAnsi"/>
          <w:iCs/>
          <w:sz w:val="24"/>
          <w:lang w:val="x-none" w:eastAsia="x-none"/>
        </w:rPr>
      </w:pPr>
      <w:r w:rsidRPr="00A578D4">
        <w:rPr>
          <w:rFonts w:asciiTheme="minorHAnsi" w:hAnsiTheme="minorHAnsi" w:cstheme="minorHAnsi"/>
          <w:iCs/>
          <w:sz w:val="24"/>
          <w:lang w:val="x-none"/>
        </w:rPr>
        <w:t>Zamawiający żąda wskazania przez Wykonawcę w „Formularzu oferty” części zamówienia, których wykonanie zamierza powierzyć podwykonawcom, i podania przez Wykonawcę firm (nazw) podwykonawców, o ile są znane na etapie składania ofert</w:t>
      </w:r>
      <w:r w:rsidRPr="00A578D4">
        <w:rPr>
          <w:rFonts w:asciiTheme="minorHAnsi" w:hAnsiTheme="minorHAnsi" w:cstheme="minorHAnsi"/>
          <w:iCs/>
          <w:sz w:val="24"/>
        </w:rPr>
        <w:t xml:space="preserve">. </w:t>
      </w:r>
      <w:r w:rsidRPr="00A578D4">
        <w:rPr>
          <w:rFonts w:asciiTheme="minorHAnsi" w:hAnsiTheme="minorHAnsi" w:cstheme="minorHAnsi"/>
          <w:sz w:val="24"/>
        </w:rPr>
        <w:t>Zamawiający zaleca podanie kwoty lub procentowego udziału zlecanego zakresu zamówienia w stosunku do całości zamówienia, który ma być powierzony podwykonawcy. Wskazanie niniejszego nastąpi w „Formularzu oferty”.</w:t>
      </w:r>
    </w:p>
    <w:p w14:paraId="4735B488" w14:textId="77777777" w:rsidR="005A547A" w:rsidRPr="00BD0C76" w:rsidRDefault="005A547A" w:rsidP="0024317B">
      <w:pPr>
        <w:pStyle w:val="Akapitzlist"/>
        <w:numPr>
          <w:ilvl w:val="0"/>
          <w:numId w:val="21"/>
        </w:numPr>
        <w:spacing w:after="0" w:line="276" w:lineRule="auto"/>
        <w:ind w:left="993" w:right="-286" w:hanging="709"/>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Zasady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warunki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udziału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podwykonawców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dalszych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podwykonawców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realizacji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zawarte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zostały</w:t>
      </w:r>
      <w:r w:rsidR="00901F1F" w:rsidRPr="00BD0C76">
        <w:rPr>
          <w:rFonts w:asciiTheme="minorHAnsi" w:hAnsiTheme="minorHAnsi" w:cstheme="minorHAnsi"/>
          <w:iCs/>
          <w:sz w:val="24"/>
          <w:lang w:val="x-none" w:eastAsia="x-none"/>
        </w:rPr>
        <w:t xml:space="preserve"> </w:t>
      </w:r>
      <w:r w:rsidR="004379AA" w:rsidRPr="00BD0C76">
        <w:rPr>
          <w:rFonts w:asciiTheme="minorHAnsi" w:hAnsiTheme="minorHAnsi" w:cstheme="minorHAnsi"/>
          <w:iCs/>
          <w:sz w:val="24"/>
          <w:lang w:val="x-none" w:eastAsia="x-none"/>
        </w:rPr>
        <w:t>we wzorze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umowy.</w:t>
      </w:r>
    </w:p>
    <w:p w14:paraId="725B9953" w14:textId="77777777" w:rsidR="00012D6A" w:rsidRPr="00BD0C76" w:rsidRDefault="005A547A" w:rsidP="0024317B">
      <w:pPr>
        <w:pStyle w:val="Akapitzlist"/>
        <w:numPr>
          <w:ilvl w:val="0"/>
          <w:numId w:val="21"/>
        </w:numPr>
        <w:spacing w:after="0" w:line="276" w:lineRule="auto"/>
        <w:ind w:left="993" w:right="-286" w:hanging="709"/>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Wykonawca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pozostaje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pełni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odpowiedzialny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stosunku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Zamawiającego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zlecone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podwykonawstwa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części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p>
    <w:p w14:paraId="479C6B0D" w14:textId="77777777" w:rsidR="005A547A" w:rsidRPr="00BD0C76" w:rsidRDefault="005A547A" w:rsidP="00A449DD">
      <w:pPr>
        <w:pStyle w:val="Nowy2"/>
      </w:pPr>
      <w:r w:rsidRPr="00BD0C76">
        <w:t>Informacja</w:t>
      </w:r>
      <w:r w:rsidR="00901F1F" w:rsidRPr="00BD0C76">
        <w:t xml:space="preserve"> </w:t>
      </w:r>
      <w:r w:rsidRPr="00BD0C76">
        <w:t>dla</w:t>
      </w:r>
      <w:r w:rsidR="00901F1F" w:rsidRPr="00BD0C76">
        <w:t xml:space="preserve"> </w:t>
      </w:r>
      <w:r w:rsidRPr="00BD0C76">
        <w:t>Wykonawców</w:t>
      </w:r>
      <w:r w:rsidR="00901F1F" w:rsidRPr="00BD0C76">
        <w:t xml:space="preserve"> </w:t>
      </w:r>
      <w:r w:rsidRPr="00BD0C76">
        <w:t>wspólnie</w:t>
      </w:r>
      <w:r w:rsidR="00901F1F" w:rsidRPr="00BD0C76">
        <w:t xml:space="preserve"> </w:t>
      </w:r>
      <w:r w:rsidRPr="00BD0C76">
        <w:t>ubiegających</w:t>
      </w:r>
      <w:r w:rsidR="00901F1F" w:rsidRPr="00BD0C76">
        <w:t xml:space="preserve"> </w:t>
      </w:r>
      <w:r w:rsidRPr="00BD0C76">
        <w:t>się</w:t>
      </w:r>
      <w:r w:rsidR="00901F1F" w:rsidRPr="00BD0C76">
        <w:t xml:space="preserve"> </w:t>
      </w:r>
      <w:r w:rsidRPr="00BD0C76">
        <w:t>o</w:t>
      </w:r>
      <w:r w:rsidR="00901F1F" w:rsidRPr="00BD0C76">
        <w:t xml:space="preserve"> </w:t>
      </w:r>
      <w:r w:rsidRPr="00BD0C76">
        <w:t>udzielenie</w:t>
      </w:r>
      <w:r w:rsidR="00901F1F" w:rsidRPr="00BD0C76">
        <w:t xml:space="preserve"> </w:t>
      </w:r>
      <w:r w:rsidRPr="00BD0C76">
        <w:t>zamówienia</w:t>
      </w:r>
      <w:r w:rsidR="00901F1F" w:rsidRPr="00BD0C76">
        <w:t xml:space="preserve"> </w:t>
      </w:r>
      <w:r w:rsidRPr="00BD0C76">
        <w:t>(w</w:t>
      </w:r>
      <w:r w:rsidR="00901F1F" w:rsidRPr="00BD0C76">
        <w:t xml:space="preserve"> </w:t>
      </w:r>
      <w:r w:rsidRPr="00BD0C76">
        <w:t>tym:</w:t>
      </w:r>
      <w:r w:rsidR="00901F1F" w:rsidRPr="00BD0C76">
        <w:t xml:space="preserve"> </w:t>
      </w:r>
      <w:r w:rsidRPr="00BD0C76">
        <w:t>członkowie</w:t>
      </w:r>
      <w:r w:rsidR="00901F1F" w:rsidRPr="00BD0C76">
        <w:t xml:space="preserve"> </w:t>
      </w:r>
      <w:r w:rsidRPr="00BD0C76">
        <w:t>konsorcjum,</w:t>
      </w:r>
      <w:r w:rsidR="00901F1F" w:rsidRPr="00BD0C76">
        <w:t xml:space="preserve"> </w:t>
      </w:r>
      <w:r w:rsidRPr="00BD0C76">
        <w:t>wspólnicy</w:t>
      </w:r>
      <w:r w:rsidR="00901F1F" w:rsidRPr="00BD0C76">
        <w:t xml:space="preserve"> </w:t>
      </w:r>
      <w:r w:rsidRPr="00BD0C76">
        <w:t>spółki</w:t>
      </w:r>
      <w:r w:rsidR="00901F1F" w:rsidRPr="00BD0C76">
        <w:t xml:space="preserve"> </w:t>
      </w:r>
      <w:r w:rsidRPr="00BD0C76">
        <w:t>cywilnej)</w:t>
      </w:r>
    </w:p>
    <w:p w14:paraId="56C3AFAF" w14:textId="0AACDB17" w:rsidR="00012D6A" w:rsidRPr="00BD0C76" w:rsidRDefault="00012D6A" w:rsidP="0024317B">
      <w:pPr>
        <w:pStyle w:val="Akapitzlist"/>
        <w:numPr>
          <w:ilvl w:val="0"/>
          <w:numId w:val="23"/>
        </w:numPr>
        <w:spacing w:after="0" w:line="276" w:lineRule="auto"/>
        <w:ind w:left="993" w:right="-286" w:hanging="720"/>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Wykonawcy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mogą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wspólnie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ubiegać</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udzielenie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takim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przypadku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ustanawiają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pełnomocnika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reprezentowania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udzielenie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albo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val="x-none" w:eastAsia="x-none"/>
        </w:rPr>
        <w:t>reprezentowania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zawarcia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umowy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sprawie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publicznego.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Pełnomocnictwo</w:t>
      </w:r>
      <w:r w:rsidR="00901F1F" w:rsidRPr="00BD0C76">
        <w:rPr>
          <w:rFonts w:asciiTheme="minorHAnsi" w:hAnsiTheme="minorHAnsi" w:cstheme="minorHAnsi"/>
          <w:iCs/>
          <w:sz w:val="24"/>
          <w:lang w:val="x-none" w:eastAsia="x-none"/>
        </w:rPr>
        <w:t xml:space="preserve"> </w:t>
      </w:r>
      <w:r w:rsidR="00B6244E">
        <w:rPr>
          <w:rFonts w:asciiTheme="minorHAnsi" w:hAnsiTheme="minorHAnsi" w:cstheme="minorHAnsi"/>
          <w:iCs/>
          <w:sz w:val="24"/>
          <w:lang w:eastAsia="x-none"/>
        </w:rPr>
        <w:t xml:space="preserve">lub umowa o </w:t>
      </w:r>
      <w:proofErr w:type="spellStart"/>
      <w:r w:rsidR="00B6244E">
        <w:rPr>
          <w:rFonts w:asciiTheme="minorHAnsi" w:hAnsiTheme="minorHAnsi" w:cstheme="minorHAnsi"/>
          <w:iCs/>
          <w:sz w:val="24"/>
          <w:lang w:eastAsia="x-none"/>
        </w:rPr>
        <w:t>wpółdziałaniu</w:t>
      </w:r>
      <w:proofErr w:type="spellEnd"/>
      <w:r w:rsidR="00B6244E">
        <w:rPr>
          <w:rFonts w:asciiTheme="minorHAnsi" w:hAnsiTheme="minorHAnsi" w:cstheme="minorHAnsi"/>
          <w:iCs/>
          <w:sz w:val="24"/>
          <w:lang w:eastAsia="x-none"/>
        </w:rPr>
        <w:t xml:space="preserve"> </w:t>
      </w:r>
      <w:r w:rsidR="00B6244E">
        <w:rPr>
          <w:rFonts w:asciiTheme="minorHAnsi" w:hAnsiTheme="minorHAnsi" w:cstheme="minorHAnsi"/>
          <w:iCs/>
          <w:sz w:val="24"/>
          <w:lang w:val="x-none" w:eastAsia="x-none"/>
        </w:rPr>
        <w:t>winn</w:t>
      </w:r>
      <w:r w:rsidR="00B6244E">
        <w:rPr>
          <w:rFonts w:asciiTheme="minorHAnsi" w:hAnsiTheme="minorHAnsi" w:cstheme="minorHAnsi"/>
          <w:iCs/>
          <w:sz w:val="24"/>
          <w:lang w:eastAsia="x-none"/>
        </w:rPr>
        <w:t>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być</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załączone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formie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oryginału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notarialnie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poświadczonej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kopii.</w:t>
      </w:r>
    </w:p>
    <w:p w14:paraId="2C379DDF" w14:textId="6C203C9B" w:rsidR="00012D6A" w:rsidRPr="001033E5" w:rsidRDefault="00012D6A" w:rsidP="0024317B">
      <w:pPr>
        <w:pStyle w:val="Akapitzlist"/>
        <w:numPr>
          <w:ilvl w:val="0"/>
          <w:numId w:val="23"/>
        </w:numPr>
        <w:spacing w:after="0" w:line="276" w:lineRule="auto"/>
        <w:ind w:left="993" w:right="-286" w:hanging="720"/>
        <w:jc w:val="both"/>
        <w:rPr>
          <w:rFonts w:asciiTheme="minorHAnsi" w:hAnsiTheme="minorHAnsi" w:cstheme="minorHAnsi"/>
          <w:iCs/>
          <w:strike/>
          <w:sz w:val="24"/>
          <w:lang w:val="x-none" w:eastAsia="x-none"/>
        </w:rPr>
      </w:pPr>
      <w:r w:rsidRPr="00BD0C76">
        <w:rPr>
          <w:rFonts w:asciiTheme="minorHAnsi" w:hAnsiTheme="minorHAnsi" w:cstheme="minorHAnsi"/>
          <w:iCs/>
          <w:sz w:val="24"/>
          <w:lang w:val="x-none" w:eastAsia="x-none"/>
        </w:rPr>
        <w:t>W</w:t>
      </w:r>
      <w:r w:rsidR="00E26540" w:rsidRPr="00E26540">
        <w:rPr>
          <w:rFonts w:asciiTheme="minorHAnsi" w:hAnsiTheme="minorHAnsi" w:cstheme="minorHAnsi"/>
          <w:iCs/>
          <w:sz w:val="24"/>
          <w:lang w:eastAsia="x-none"/>
        </w:rPr>
        <w:t xml:space="preserve"> przypadku Wykonawców wspólnie ubiegających się o udzielenie zamówienia, żaden z nich nie może podlegać wykluczeniu z postępowania z powodów, o których</w:t>
      </w:r>
      <w:r w:rsidR="00A30A6C">
        <w:rPr>
          <w:rFonts w:asciiTheme="minorHAnsi" w:hAnsiTheme="minorHAnsi" w:cstheme="minorHAnsi"/>
          <w:iCs/>
          <w:sz w:val="24"/>
          <w:lang w:eastAsia="x-none"/>
        </w:rPr>
        <w:t xml:space="preserve"> mowa w art. 24 ust. 1</w:t>
      </w:r>
      <w:r w:rsidR="00E26540" w:rsidRPr="00E26540">
        <w:rPr>
          <w:rFonts w:asciiTheme="minorHAnsi" w:hAnsiTheme="minorHAnsi" w:cstheme="minorHAnsi"/>
          <w:iCs/>
          <w:sz w:val="24"/>
          <w:lang w:eastAsia="x-none"/>
        </w:rPr>
        <w:t xml:space="preserve"> ustawy </w:t>
      </w:r>
      <w:proofErr w:type="spellStart"/>
      <w:r w:rsidR="00E26540" w:rsidRPr="00E26540">
        <w:rPr>
          <w:rFonts w:asciiTheme="minorHAnsi" w:hAnsiTheme="minorHAnsi" w:cstheme="minorHAnsi"/>
          <w:iCs/>
          <w:sz w:val="24"/>
          <w:lang w:eastAsia="x-none"/>
        </w:rPr>
        <w:t>Pzp</w:t>
      </w:r>
      <w:proofErr w:type="spellEnd"/>
      <w:r w:rsidR="00E26540" w:rsidRPr="00E26540">
        <w:rPr>
          <w:rFonts w:asciiTheme="minorHAnsi" w:hAnsiTheme="minorHAnsi" w:cstheme="minorHAnsi"/>
          <w:iCs/>
          <w:sz w:val="24"/>
          <w:lang w:eastAsia="x-none"/>
        </w:rPr>
        <w:t>, natomiast spełnianie warunków udziału w postępowaniu Wykonawcy wykazuj</w:t>
      </w:r>
      <w:r w:rsidR="007F15F1">
        <w:rPr>
          <w:rFonts w:asciiTheme="minorHAnsi" w:hAnsiTheme="minorHAnsi" w:cstheme="minorHAnsi"/>
          <w:iCs/>
          <w:sz w:val="24"/>
          <w:lang w:eastAsia="x-none"/>
        </w:rPr>
        <w:t>ą zgodnie z pkt. 10.2. IDW</w:t>
      </w:r>
      <w:r w:rsidR="00E26540" w:rsidRPr="00E26540">
        <w:rPr>
          <w:rFonts w:asciiTheme="minorHAnsi" w:hAnsiTheme="minorHAnsi" w:cstheme="minorHAnsi"/>
          <w:iCs/>
          <w:sz w:val="24"/>
          <w:lang w:eastAsia="x-none"/>
        </w:rPr>
        <w:t>. W przypadku braku spełnienia warunków udziału w postępowaniu przez Wykonawców wspólnie ubiegających się o udzielenie zamówienia, Wykonawcy podlegają wykluczeniu z postępowania z powodu o którym mowa</w:t>
      </w:r>
      <w:r w:rsidR="00E26540">
        <w:rPr>
          <w:rFonts w:asciiTheme="minorHAnsi" w:hAnsiTheme="minorHAnsi" w:cstheme="minorHAnsi"/>
          <w:iCs/>
          <w:sz w:val="24"/>
          <w:lang w:eastAsia="x-none"/>
        </w:rPr>
        <w:t xml:space="preserve"> w art. 24 ust. 1 pkt 12 ustawy</w:t>
      </w:r>
      <w:r w:rsidR="001033E5">
        <w:rPr>
          <w:rFonts w:asciiTheme="minorHAnsi" w:hAnsiTheme="minorHAnsi" w:cstheme="minorHAnsi"/>
          <w:b/>
          <w:iCs/>
          <w:sz w:val="24"/>
          <w:lang w:eastAsia="x-none"/>
        </w:rPr>
        <w:t>.</w:t>
      </w:r>
      <w:r w:rsidR="001033E5" w:rsidRPr="001033E5">
        <w:rPr>
          <w:rFonts w:asciiTheme="minorHAnsi" w:hAnsiTheme="minorHAnsi" w:cstheme="minorHAnsi"/>
          <w:iCs/>
          <w:sz w:val="24"/>
          <w:lang w:eastAsia="x-none"/>
        </w:rPr>
        <w:t xml:space="preserve"> </w:t>
      </w:r>
    </w:p>
    <w:p w14:paraId="6CB050EC" w14:textId="2783C6CF" w:rsidR="00012D6A" w:rsidRPr="00BD0C76" w:rsidRDefault="00012D6A" w:rsidP="0024317B">
      <w:pPr>
        <w:pStyle w:val="Akapitzlist"/>
        <w:numPr>
          <w:ilvl w:val="0"/>
          <w:numId w:val="23"/>
        </w:numPr>
        <w:spacing w:after="0" w:line="276" w:lineRule="auto"/>
        <w:ind w:left="993" w:right="-286" w:hanging="720"/>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przypadku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wspólnego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ubiegania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oświadczenie,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mowa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pkt.</w:t>
      </w:r>
      <w:r w:rsidR="00901F1F" w:rsidRPr="00BD0C76">
        <w:rPr>
          <w:rFonts w:asciiTheme="minorHAnsi" w:hAnsiTheme="minorHAnsi" w:cstheme="minorHAnsi"/>
          <w:iCs/>
          <w:sz w:val="24"/>
          <w:lang w:val="x-none" w:eastAsia="x-none"/>
        </w:rPr>
        <w:t xml:space="preserve"> </w:t>
      </w:r>
      <w:r w:rsidR="00C076A3" w:rsidRPr="00BD0C76">
        <w:rPr>
          <w:rFonts w:asciiTheme="minorHAnsi" w:hAnsiTheme="minorHAnsi" w:cstheme="minorHAnsi"/>
          <w:iCs/>
          <w:sz w:val="24"/>
          <w:lang w:val="x-none" w:eastAsia="x-none"/>
        </w:rPr>
        <w:t>1</w:t>
      </w:r>
      <w:r w:rsidR="00C076A3" w:rsidRPr="00BD0C76">
        <w:rPr>
          <w:rFonts w:asciiTheme="minorHAnsi" w:hAnsiTheme="minorHAnsi" w:cstheme="minorHAnsi"/>
          <w:iCs/>
          <w:sz w:val="24"/>
          <w:lang w:eastAsia="x-none"/>
        </w:rPr>
        <w:t>1</w:t>
      </w:r>
      <w:r w:rsidRPr="00BD0C76">
        <w:rPr>
          <w:rFonts w:asciiTheme="minorHAnsi" w:hAnsiTheme="minorHAnsi" w:cstheme="minorHAnsi"/>
          <w:iCs/>
          <w:sz w:val="24"/>
          <w:lang w:val="x-none" w:eastAsia="x-none"/>
        </w:rPr>
        <w:t>.1.</w:t>
      </w:r>
      <w:r w:rsidR="00901F1F" w:rsidRPr="00BD0C76">
        <w:rPr>
          <w:rFonts w:asciiTheme="minorHAnsi" w:hAnsiTheme="minorHAnsi" w:cstheme="minorHAnsi"/>
          <w:iCs/>
          <w:sz w:val="24"/>
          <w:lang w:val="x-none" w:eastAsia="x-none"/>
        </w:rPr>
        <w:t xml:space="preserve"> </w:t>
      </w:r>
      <w:r w:rsidR="00EF1284" w:rsidRPr="00BD0C76">
        <w:rPr>
          <w:rFonts w:asciiTheme="minorHAnsi" w:hAnsiTheme="minorHAnsi" w:cstheme="minorHAnsi"/>
          <w:iCs/>
          <w:sz w:val="24"/>
          <w:lang w:eastAsia="x-none"/>
        </w:rPr>
        <w:t>IDW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składa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każdy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wspólnie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ubiegających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udzielenie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Oświadczenie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potwierdza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brak</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podstaw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wykluczenia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oraz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spełnianie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warunków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udziału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zakresie,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lastRenderedPageBreak/>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każdy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wykazuje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spełnianie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warunków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udziału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postępowaniu.</w:t>
      </w:r>
    </w:p>
    <w:p w14:paraId="431D5091" w14:textId="785F5C76" w:rsidR="00012D6A" w:rsidRPr="00BD0C76" w:rsidRDefault="00012D6A" w:rsidP="0024317B">
      <w:pPr>
        <w:pStyle w:val="Akapitzlist"/>
        <w:numPr>
          <w:ilvl w:val="0"/>
          <w:numId w:val="23"/>
        </w:numPr>
        <w:spacing w:after="0" w:line="276" w:lineRule="auto"/>
        <w:ind w:left="993" w:right="-286" w:hanging="720"/>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celu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potwierdzenia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braku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podstaw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wykluczenia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mowa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art.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24</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ust.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1</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ustawy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oraz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spełniania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warunków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udziału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mowa</w:t>
      </w:r>
      <w:r w:rsidR="00052FB1">
        <w:rPr>
          <w:rFonts w:asciiTheme="minorHAnsi" w:hAnsiTheme="minorHAnsi" w:cstheme="minorHAnsi"/>
          <w:iCs/>
          <w:sz w:val="24"/>
          <w:lang w:eastAsia="x-none"/>
        </w:rPr>
        <w:t xml:space="preserve"> odpowiednio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pkt.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1</w:t>
      </w:r>
      <w:r w:rsidR="00C076A3" w:rsidRPr="00BD0C76">
        <w:rPr>
          <w:rFonts w:asciiTheme="minorHAnsi" w:hAnsiTheme="minorHAnsi" w:cstheme="minorHAnsi"/>
          <w:iCs/>
          <w:sz w:val="24"/>
          <w:lang w:eastAsia="x-none"/>
        </w:rPr>
        <w:t>0</w:t>
      </w:r>
      <w:r w:rsidRPr="00BD0C76">
        <w:rPr>
          <w:rFonts w:asciiTheme="minorHAnsi" w:hAnsiTheme="minorHAnsi" w:cstheme="minorHAnsi"/>
          <w:iCs/>
          <w:sz w:val="24"/>
          <w:lang w:val="x-none" w:eastAsia="x-none"/>
        </w:rPr>
        <w:t>.2</w:t>
      </w:r>
      <w:r w:rsidR="00901F1F" w:rsidRPr="00BD0C76">
        <w:rPr>
          <w:rFonts w:asciiTheme="minorHAnsi" w:hAnsiTheme="minorHAnsi" w:cstheme="minorHAnsi"/>
          <w:iCs/>
          <w:sz w:val="24"/>
          <w:lang w:val="x-none" w:eastAsia="x-none"/>
        </w:rPr>
        <w:t xml:space="preserve"> </w:t>
      </w:r>
      <w:r w:rsidR="00EF1284" w:rsidRPr="00BD0C76">
        <w:rPr>
          <w:rFonts w:asciiTheme="minorHAnsi" w:hAnsiTheme="minorHAnsi" w:cstheme="minorHAnsi"/>
          <w:iCs/>
          <w:sz w:val="24"/>
          <w:lang w:eastAsia="x-none"/>
        </w:rPr>
        <w:t>IDW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każdy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wspólnie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ubiegających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udzielenie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zobowiązany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jest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złożenia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u w:val="single"/>
          <w:lang w:val="x-none" w:eastAsia="x-none"/>
        </w:rPr>
        <w:t>na</w:t>
      </w:r>
      <w:r w:rsidR="00901F1F" w:rsidRPr="00BD0C76">
        <w:rPr>
          <w:rFonts w:asciiTheme="minorHAnsi" w:hAnsiTheme="minorHAnsi" w:cstheme="minorHAnsi"/>
          <w:iCs/>
          <w:sz w:val="24"/>
          <w:u w:val="single"/>
          <w:lang w:val="x-none" w:eastAsia="x-none"/>
        </w:rPr>
        <w:t xml:space="preserve"> </w:t>
      </w:r>
      <w:r w:rsidRPr="00BD0C76">
        <w:rPr>
          <w:rFonts w:asciiTheme="minorHAnsi" w:hAnsiTheme="minorHAnsi" w:cstheme="minorHAnsi"/>
          <w:iCs/>
          <w:sz w:val="24"/>
          <w:u w:val="single"/>
          <w:lang w:val="x-none" w:eastAsia="x-none"/>
        </w:rPr>
        <w:t>wezwanie</w:t>
      </w:r>
      <w:r w:rsidR="00901F1F" w:rsidRPr="00BD0C76">
        <w:rPr>
          <w:rFonts w:asciiTheme="minorHAnsi" w:hAnsiTheme="minorHAnsi" w:cstheme="minorHAnsi"/>
          <w:iCs/>
          <w:sz w:val="24"/>
          <w:u w:val="single"/>
          <w:lang w:val="x-none" w:eastAsia="x-none"/>
        </w:rPr>
        <w:t xml:space="preserve"> </w:t>
      </w:r>
      <w:r w:rsidRPr="00BD0C76">
        <w:rPr>
          <w:rFonts w:asciiTheme="minorHAnsi" w:hAnsiTheme="minorHAnsi" w:cstheme="minorHAnsi"/>
          <w:iCs/>
          <w:sz w:val="24"/>
          <w:u w:val="single"/>
          <w:lang w:val="x-none" w:eastAsia="x-none"/>
        </w:rPr>
        <w:t>Zamawiającego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dokumentów,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mowa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pkt.</w:t>
      </w:r>
      <w:r w:rsidR="00901F1F" w:rsidRPr="00BD0C76">
        <w:rPr>
          <w:rFonts w:asciiTheme="minorHAnsi" w:hAnsiTheme="minorHAnsi" w:cstheme="minorHAnsi"/>
          <w:iCs/>
          <w:sz w:val="24"/>
          <w:lang w:val="x-none" w:eastAsia="x-none"/>
        </w:rPr>
        <w:t xml:space="preserve"> </w:t>
      </w:r>
      <w:r w:rsidR="00C076A3" w:rsidRPr="00BD0C76">
        <w:rPr>
          <w:rFonts w:asciiTheme="minorHAnsi" w:hAnsiTheme="minorHAnsi" w:cstheme="minorHAnsi"/>
          <w:iCs/>
          <w:sz w:val="24"/>
          <w:lang w:val="x-none" w:eastAsia="x-none"/>
        </w:rPr>
        <w:t>1</w:t>
      </w:r>
      <w:r w:rsidR="00C076A3" w:rsidRPr="00BD0C76">
        <w:rPr>
          <w:rFonts w:asciiTheme="minorHAnsi" w:hAnsiTheme="minorHAnsi" w:cstheme="minorHAnsi"/>
          <w:iCs/>
          <w:sz w:val="24"/>
          <w:lang w:eastAsia="x-none"/>
        </w:rPr>
        <w:t>1</w:t>
      </w:r>
      <w:r w:rsidRPr="00BD0C76">
        <w:rPr>
          <w:rFonts w:asciiTheme="minorHAnsi" w:hAnsiTheme="minorHAnsi" w:cstheme="minorHAnsi"/>
          <w:iCs/>
          <w:sz w:val="24"/>
          <w:lang w:val="x-none" w:eastAsia="x-none"/>
        </w:rPr>
        <w:t>.5.</w:t>
      </w:r>
      <w:r w:rsidR="00901F1F" w:rsidRPr="00BD0C76">
        <w:rPr>
          <w:rFonts w:asciiTheme="minorHAnsi" w:hAnsiTheme="minorHAnsi" w:cstheme="minorHAnsi"/>
          <w:iCs/>
          <w:sz w:val="24"/>
          <w:lang w:val="x-none" w:eastAsia="x-none"/>
        </w:rPr>
        <w:t xml:space="preserve"> </w:t>
      </w:r>
      <w:r w:rsidR="00EF1284" w:rsidRPr="00BD0C76">
        <w:rPr>
          <w:rFonts w:asciiTheme="minorHAnsi" w:hAnsiTheme="minorHAnsi" w:cstheme="minorHAnsi"/>
          <w:iCs/>
          <w:sz w:val="24"/>
          <w:lang w:eastAsia="x-none"/>
        </w:rPr>
        <w:t>IDW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odpowiednich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dokumentów,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mowa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pkt.</w:t>
      </w:r>
      <w:r w:rsidR="00901F1F" w:rsidRPr="00BD0C76">
        <w:rPr>
          <w:rFonts w:asciiTheme="minorHAnsi" w:hAnsiTheme="minorHAnsi" w:cstheme="minorHAnsi"/>
          <w:iCs/>
          <w:sz w:val="24"/>
          <w:lang w:val="x-none" w:eastAsia="x-none"/>
        </w:rPr>
        <w:t xml:space="preserve"> </w:t>
      </w:r>
      <w:r w:rsidR="00C076A3" w:rsidRPr="00BD0C76">
        <w:rPr>
          <w:rFonts w:asciiTheme="minorHAnsi" w:hAnsiTheme="minorHAnsi" w:cstheme="minorHAnsi"/>
          <w:iCs/>
          <w:sz w:val="24"/>
          <w:lang w:val="x-none" w:eastAsia="x-none"/>
        </w:rPr>
        <w:t>1</w:t>
      </w:r>
      <w:r w:rsidR="00C076A3" w:rsidRPr="00BD0C76">
        <w:rPr>
          <w:rFonts w:asciiTheme="minorHAnsi" w:hAnsiTheme="minorHAnsi" w:cstheme="minorHAnsi"/>
          <w:iCs/>
          <w:sz w:val="24"/>
          <w:lang w:eastAsia="x-none"/>
        </w:rPr>
        <w:t>1</w:t>
      </w:r>
      <w:r w:rsidRPr="00BD0C76">
        <w:rPr>
          <w:rFonts w:asciiTheme="minorHAnsi" w:hAnsiTheme="minorHAnsi" w:cstheme="minorHAnsi"/>
          <w:iCs/>
          <w:sz w:val="24"/>
          <w:lang w:val="x-none" w:eastAsia="x-none"/>
        </w:rPr>
        <w:t>.6.</w:t>
      </w:r>
      <w:r w:rsidR="00901F1F" w:rsidRPr="00BD0C76">
        <w:rPr>
          <w:rFonts w:asciiTheme="minorHAnsi" w:hAnsiTheme="minorHAnsi" w:cstheme="minorHAnsi"/>
          <w:iCs/>
          <w:sz w:val="24"/>
          <w:lang w:val="x-none" w:eastAsia="x-none"/>
        </w:rPr>
        <w:t xml:space="preserve"> </w:t>
      </w:r>
      <w:r w:rsidR="00EF1284" w:rsidRPr="00BD0C76">
        <w:rPr>
          <w:rFonts w:asciiTheme="minorHAnsi" w:hAnsiTheme="minorHAnsi" w:cstheme="minorHAnsi"/>
          <w:iCs/>
          <w:sz w:val="24"/>
          <w:lang w:eastAsia="x-none"/>
        </w:rPr>
        <w:t>IDW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zakresie,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wykazuje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spełnianie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warunków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udziału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postępowaniu.</w:t>
      </w:r>
    </w:p>
    <w:p w14:paraId="56A894A1" w14:textId="72223841" w:rsidR="00012D6A" w:rsidRPr="00BD0C76" w:rsidRDefault="00012D6A" w:rsidP="0024317B">
      <w:pPr>
        <w:pStyle w:val="Akapitzlist"/>
        <w:numPr>
          <w:ilvl w:val="0"/>
          <w:numId w:val="23"/>
        </w:numPr>
        <w:spacing w:after="0" w:line="276" w:lineRule="auto"/>
        <w:ind w:left="993" w:right="-286" w:hanging="720"/>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przypadku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wspólnego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ubiegania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oświadczenie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przynależności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braku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przynależności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samej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grupy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kapitałowej,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mowa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pkt.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1</w:t>
      </w:r>
      <w:r w:rsidR="00F84219" w:rsidRPr="00BD0C76">
        <w:rPr>
          <w:rFonts w:asciiTheme="minorHAnsi" w:hAnsiTheme="minorHAnsi" w:cstheme="minorHAnsi"/>
          <w:iCs/>
          <w:sz w:val="24"/>
          <w:lang w:eastAsia="x-none"/>
        </w:rPr>
        <w:t>1</w:t>
      </w:r>
      <w:r w:rsidRPr="00BD0C76">
        <w:rPr>
          <w:rFonts w:asciiTheme="minorHAnsi" w:hAnsiTheme="minorHAnsi" w:cstheme="minorHAnsi"/>
          <w:iCs/>
          <w:sz w:val="24"/>
          <w:lang w:val="x-none" w:eastAsia="x-none"/>
        </w:rPr>
        <w:t>.3.</w:t>
      </w:r>
      <w:r w:rsidR="00901F1F" w:rsidRPr="00BD0C76">
        <w:rPr>
          <w:rFonts w:asciiTheme="minorHAnsi" w:hAnsiTheme="minorHAnsi" w:cstheme="minorHAnsi"/>
          <w:iCs/>
          <w:sz w:val="24"/>
          <w:lang w:val="x-none" w:eastAsia="x-none"/>
        </w:rPr>
        <w:t xml:space="preserve"> </w:t>
      </w:r>
      <w:r w:rsidR="00EF1284" w:rsidRPr="00BD0C76">
        <w:rPr>
          <w:rFonts w:asciiTheme="minorHAnsi" w:hAnsiTheme="minorHAnsi" w:cstheme="minorHAnsi"/>
          <w:iCs/>
          <w:sz w:val="24"/>
          <w:lang w:eastAsia="x-none"/>
        </w:rPr>
        <w:t>IDW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składa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każdy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wspólnie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ubiegających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udzielenie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p>
    <w:p w14:paraId="1C5AC90B" w14:textId="6D7A5EB5" w:rsidR="00012D6A" w:rsidRPr="00BD0C76" w:rsidRDefault="00012D6A" w:rsidP="00A449DD">
      <w:pPr>
        <w:pStyle w:val="Nowy2"/>
      </w:pPr>
      <w:r w:rsidRPr="00BD0C76">
        <w:t>Informacje</w:t>
      </w:r>
      <w:r w:rsidR="00901F1F" w:rsidRPr="00BD0C76">
        <w:t xml:space="preserve"> </w:t>
      </w:r>
      <w:r w:rsidRPr="00BD0C76">
        <w:t>o</w:t>
      </w:r>
      <w:r w:rsidR="00901F1F" w:rsidRPr="00BD0C76">
        <w:t xml:space="preserve"> </w:t>
      </w:r>
      <w:r w:rsidRPr="00BD0C76">
        <w:t>sposobie</w:t>
      </w:r>
      <w:r w:rsidR="00901F1F" w:rsidRPr="00BD0C76">
        <w:t xml:space="preserve"> </w:t>
      </w:r>
      <w:r w:rsidRPr="00BD0C76">
        <w:t>porozumiewania</w:t>
      </w:r>
      <w:r w:rsidR="00901F1F" w:rsidRPr="00BD0C76">
        <w:t xml:space="preserve"> </w:t>
      </w:r>
      <w:r w:rsidRPr="00BD0C76">
        <w:t>się</w:t>
      </w:r>
      <w:r w:rsidR="00901F1F" w:rsidRPr="00BD0C76">
        <w:t xml:space="preserve"> </w:t>
      </w:r>
      <w:r w:rsidRPr="00BD0C76">
        <w:t>Zamawiającego</w:t>
      </w:r>
      <w:r w:rsidR="00901F1F" w:rsidRPr="00BD0C76">
        <w:t xml:space="preserve"> </w:t>
      </w:r>
      <w:r w:rsidRPr="00BD0C76">
        <w:t>z</w:t>
      </w:r>
      <w:r w:rsidR="00901F1F" w:rsidRPr="00BD0C76">
        <w:t xml:space="preserve"> </w:t>
      </w:r>
      <w:r w:rsidRPr="00BD0C76">
        <w:t>Wykonawcami</w:t>
      </w:r>
      <w:r w:rsidR="00901F1F" w:rsidRPr="00BD0C76">
        <w:t xml:space="preserve"> </w:t>
      </w:r>
      <w:r w:rsidRPr="00BD0C76">
        <w:t>oraz</w:t>
      </w:r>
      <w:r w:rsidR="00901F1F" w:rsidRPr="00BD0C76">
        <w:t xml:space="preserve"> </w:t>
      </w:r>
      <w:r w:rsidRPr="00BD0C76">
        <w:t>przekazywania</w:t>
      </w:r>
      <w:r w:rsidR="00901F1F" w:rsidRPr="00BD0C76">
        <w:t xml:space="preserve"> </w:t>
      </w:r>
      <w:r w:rsidRPr="00BD0C76">
        <w:t>oświadczeń</w:t>
      </w:r>
      <w:r w:rsidR="00901F1F" w:rsidRPr="00BD0C76">
        <w:t xml:space="preserve"> </w:t>
      </w:r>
      <w:r w:rsidRPr="00BD0C76">
        <w:t>lub</w:t>
      </w:r>
      <w:r w:rsidR="00901F1F" w:rsidRPr="00BD0C76">
        <w:t xml:space="preserve"> </w:t>
      </w:r>
      <w:r w:rsidRPr="00BD0C76">
        <w:t>dokumentów,</w:t>
      </w:r>
      <w:r w:rsidR="00901F1F" w:rsidRPr="00BD0C76">
        <w:t xml:space="preserve"> </w:t>
      </w:r>
      <w:r w:rsidRPr="00BD0C76">
        <w:t>a</w:t>
      </w:r>
      <w:r w:rsidR="00901F1F" w:rsidRPr="00BD0C76">
        <w:t xml:space="preserve"> </w:t>
      </w:r>
      <w:r w:rsidRPr="00BD0C76">
        <w:t>także</w:t>
      </w:r>
      <w:r w:rsidR="00901F1F" w:rsidRPr="00BD0C76">
        <w:t xml:space="preserve"> </w:t>
      </w:r>
      <w:r w:rsidRPr="00BD0C76">
        <w:t>wskazanie</w:t>
      </w:r>
      <w:r w:rsidR="00901F1F" w:rsidRPr="00BD0C76">
        <w:t xml:space="preserve"> </w:t>
      </w:r>
      <w:r w:rsidRPr="00BD0C76">
        <w:t>osób</w:t>
      </w:r>
      <w:r w:rsidR="00901F1F" w:rsidRPr="00BD0C76">
        <w:t xml:space="preserve"> </w:t>
      </w:r>
      <w:r w:rsidRPr="00BD0C76">
        <w:t>uprawnionych</w:t>
      </w:r>
      <w:r w:rsidR="00901F1F" w:rsidRPr="00BD0C76">
        <w:t xml:space="preserve"> </w:t>
      </w:r>
      <w:r w:rsidRPr="00BD0C76">
        <w:t>do</w:t>
      </w:r>
      <w:r w:rsidR="00901F1F" w:rsidRPr="00BD0C76">
        <w:t xml:space="preserve"> </w:t>
      </w:r>
      <w:r w:rsidRPr="00BD0C76">
        <w:t>porozumiewania</w:t>
      </w:r>
      <w:r w:rsidR="00901F1F" w:rsidRPr="00BD0C76">
        <w:t xml:space="preserve"> </w:t>
      </w:r>
      <w:r w:rsidRPr="00BD0C76">
        <w:t>się</w:t>
      </w:r>
      <w:r w:rsidR="00901F1F" w:rsidRPr="00BD0C76">
        <w:t xml:space="preserve"> </w:t>
      </w:r>
      <w:r w:rsidRPr="00BD0C76">
        <w:t>z</w:t>
      </w:r>
      <w:r w:rsidR="00901F1F" w:rsidRPr="00BD0C76">
        <w:t xml:space="preserve"> </w:t>
      </w:r>
      <w:r w:rsidRPr="00BD0C76">
        <w:t>Wykonawcami</w:t>
      </w:r>
    </w:p>
    <w:p w14:paraId="61DF7BB1" w14:textId="77777777" w:rsidR="004379AA" w:rsidRPr="00BD0C76" w:rsidRDefault="004379AA" w:rsidP="0024317B">
      <w:pPr>
        <w:pStyle w:val="Akapitzlist"/>
        <w:numPr>
          <w:ilvl w:val="0"/>
          <w:numId w:val="24"/>
        </w:numPr>
        <w:spacing w:line="276" w:lineRule="auto"/>
        <w:ind w:left="993" w:right="-286" w:hanging="709"/>
        <w:contextualSpacing/>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 niniejszym postępowaniu komunikacja pomiędzy Zamawiającym</w:t>
      </w:r>
      <w:r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val="x-none" w:eastAsia="x-none"/>
        </w:rPr>
        <w:t>a Wykonawcami odbywa się:</w:t>
      </w:r>
    </w:p>
    <w:p w14:paraId="55992731" w14:textId="40E1548B" w:rsidR="004379AA" w:rsidRPr="00BD0C76" w:rsidRDefault="004379AA" w:rsidP="0076642C">
      <w:pPr>
        <w:pStyle w:val="Akapitzlist"/>
        <w:numPr>
          <w:ilvl w:val="0"/>
          <w:numId w:val="53"/>
        </w:numPr>
        <w:spacing w:line="276" w:lineRule="auto"/>
        <w:ind w:left="1418" w:right="-286"/>
        <w:contextualSpacing/>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za pośrednictwem operatora pocztowego w rozumieniu ustawy z dnia 23 listopada 2012 r. – Pr</w:t>
      </w:r>
      <w:r w:rsidR="00F84219" w:rsidRPr="00BD0C76">
        <w:rPr>
          <w:rFonts w:asciiTheme="minorHAnsi" w:hAnsiTheme="minorHAnsi" w:cstheme="minorHAnsi"/>
          <w:iCs/>
          <w:sz w:val="24"/>
          <w:lang w:val="x-none" w:eastAsia="x-none"/>
        </w:rPr>
        <w:t>awo pocztowe (</w:t>
      </w:r>
      <w:proofErr w:type="spellStart"/>
      <w:r w:rsidR="00F84219" w:rsidRPr="00BD0C76">
        <w:rPr>
          <w:rFonts w:asciiTheme="minorHAnsi" w:hAnsiTheme="minorHAnsi" w:cstheme="minorHAnsi"/>
          <w:iCs/>
          <w:sz w:val="24"/>
          <w:lang w:val="x-none" w:eastAsia="x-none"/>
        </w:rPr>
        <w:t>t.j</w:t>
      </w:r>
      <w:proofErr w:type="spellEnd"/>
      <w:r w:rsidR="00F84219" w:rsidRPr="00BD0C76">
        <w:rPr>
          <w:rFonts w:asciiTheme="minorHAnsi" w:hAnsiTheme="minorHAnsi" w:cstheme="minorHAnsi"/>
          <w:iCs/>
          <w:sz w:val="24"/>
          <w:lang w:val="x-none" w:eastAsia="x-none"/>
        </w:rPr>
        <w:t>. Dz. U. z 201</w:t>
      </w:r>
      <w:r w:rsidR="00E64CBE">
        <w:rPr>
          <w:rFonts w:asciiTheme="minorHAnsi" w:hAnsiTheme="minorHAnsi" w:cstheme="minorHAnsi"/>
          <w:iCs/>
          <w:sz w:val="24"/>
          <w:lang w:eastAsia="x-none"/>
        </w:rPr>
        <w:t>8</w:t>
      </w:r>
      <w:r w:rsidR="00E64CBE">
        <w:rPr>
          <w:rFonts w:asciiTheme="minorHAnsi" w:hAnsiTheme="minorHAnsi" w:cstheme="minorHAnsi"/>
          <w:iCs/>
          <w:sz w:val="24"/>
          <w:lang w:val="x-none" w:eastAsia="x-none"/>
        </w:rPr>
        <w:t xml:space="preserve"> r., poz. </w:t>
      </w:r>
      <w:r w:rsidR="00E64CBE">
        <w:rPr>
          <w:rFonts w:asciiTheme="minorHAnsi" w:hAnsiTheme="minorHAnsi" w:cstheme="minorHAnsi"/>
          <w:iCs/>
          <w:sz w:val="24"/>
          <w:lang w:eastAsia="x-none"/>
        </w:rPr>
        <w:t>2188 ze zm.</w:t>
      </w:r>
      <w:r w:rsidRPr="00BD0C76">
        <w:rPr>
          <w:rFonts w:asciiTheme="minorHAnsi" w:hAnsiTheme="minorHAnsi" w:cstheme="minorHAnsi"/>
          <w:iCs/>
          <w:sz w:val="24"/>
          <w:lang w:val="x-none" w:eastAsia="x-none"/>
        </w:rPr>
        <w:t>),</w:t>
      </w:r>
    </w:p>
    <w:p w14:paraId="6F81603C" w14:textId="77777777" w:rsidR="004379AA" w:rsidRPr="00BD0C76" w:rsidRDefault="004379AA" w:rsidP="0076642C">
      <w:pPr>
        <w:pStyle w:val="Akapitzlist"/>
        <w:numPr>
          <w:ilvl w:val="0"/>
          <w:numId w:val="53"/>
        </w:numPr>
        <w:spacing w:line="276" w:lineRule="auto"/>
        <w:ind w:left="1418" w:right="-286"/>
        <w:contextualSpacing/>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osobiście,</w:t>
      </w:r>
    </w:p>
    <w:p w14:paraId="5155CB0B" w14:textId="77777777" w:rsidR="004379AA" w:rsidRPr="00BD0C76" w:rsidRDefault="004379AA" w:rsidP="0076642C">
      <w:pPr>
        <w:pStyle w:val="Akapitzlist"/>
        <w:numPr>
          <w:ilvl w:val="0"/>
          <w:numId w:val="53"/>
        </w:numPr>
        <w:spacing w:line="276" w:lineRule="auto"/>
        <w:ind w:left="1418" w:right="-286"/>
        <w:contextualSpacing/>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za pośrednictwem posłańca,</w:t>
      </w:r>
    </w:p>
    <w:p w14:paraId="635B388A" w14:textId="77777777" w:rsidR="004379AA" w:rsidRPr="00BD0C76" w:rsidRDefault="004379AA" w:rsidP="0076642C">
      <w:pPr>
        <w:pStyle w:val="Akapitzlist"/>
        <w:numPr>
          <w:ilvl w:val="0"/>
          <w:numId w:val="53"/>
        </w:numPr>
        <w:spacing w:line="276" w:lineRule="auto"/>
        <w:ind w:left="1418" w:right="-286"/>
        <w:contextualSpacing/>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za pośrednictwem faksu,</w:t>
      </w:r>
    </w:p>
    <w:p w14:paraId="3D94F447" w14:textId="6DC677FC" w:rsidR="00012D6A" w:rsidRPr="006F0562" w:rsidRDefault="004379AA" w:rsidP="0076642C">
      <w:pPr>
        <w:pStyle w:val="Akapitzlist"/>
        <w:numPr>
          <w:ilvl w:val="0"/>
          <w:numId w:val="53"/>
        </w:numPr>
        <w:spacing w:after="0" w:line="276" w:lineRule="auto"/>
        <w:ind w:left="1418" w:right="-286"/>
        <w:contextualSpacing/>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przy użyciu środków komunikacji elektronicznej w rozumieniu ustawy z dnia 18 lipca 2002 r. o świadczeniu usług drogą elektroniczną (</w:t>
      </w:r>
      <w:proofErr w:type="spellStart"/>
      <w:r w:rsidRPr="00BD0C76">
        <w:rPr>
          <w:rFonts w:asciiTheme="minorHAnsi" w:hAnsiTheme="minorHAnsi" w:cstheme="minorHAnsi"/>
          <w:iCs/>
          <w:sz w:val="24"/>
          <w:lang w:val="x-none" w:eastAsia="x-none"/>
        </w:rPr>
        <w:t>t.j</w:t>
      </w:r>
      <w:proofErr w:type="spellEnd"/>
      <w:r w:rsidRPr="00BD0C76">
        <w:rPr>
          <w:rFonts w:asciiTheme="minorHAnsi" w:hAnsiTheme="minorHAnsi" w:cstheme="minorHAnsi"/>
          <w:iCs/>
          <w:sz w:val="24"/>
          <w:lang w:val="x-none" w:eastAsia="x-none"/>
        </w:rPr>
        <w:t>. Dz.</w:t>
      </w:r>
      <w:r w:rsidR="00F624A0">
        <w:rPr>
          <w:rFonts w:asciiTheme="minorHAnsi" w:hAnsiTheme="minorHAnsi" w:cstheme="minorHAnsi"/>
          <w:iCs/>
          <w:sz w:val="24"/>
          <w:lang w:val="x-none" w:eastAsia="x-none"/>
        </w:rPr>
        <w:t xml:space="preserve"> U. z 201</w:t>
      </w:r>
      <w:r w:rsidR="00F624A0">
        <w:rPr>
          <w:rFonts w:asciiTheme="minorHAnsi" w:hAnsiTheme="minorHAnsi" w:cstheme="minorHAnsi"/>
          <w:iCs/>
          <w:sz w:val="24"/>
          <w:lang w:eastAsia="x-none"/>
        </w:rPr>
        <w:t>9</w:t>
      </w:r>
      <w:r w:rsidRPr="00BD0C76">
        <w:rPr>
          <w:rFonts w:asciiTheme="minorHAnsi" w:hAnsiTheme="minorHAnsi" w:cstheme="minorHAnsi"/>
          <w:iCs/>
          <w:sz w:val="24"/>
          <w:lang w:val="x-none" w:eastAsia="x-none"/>
        </w:rPr>
        <w:t xml:space="preserve"> r., poz. </w:t>
      </w:r>
      <w:r w:rsidR="00F624A0">
        <w:rPr>
          <w:rFonts w:asciiTheme="minorHAnsi" w:hAnsiTheme="minorHAnsi" w:cstheme="minorHAnsi"/>
          <w:iCs/>
          <w:sz w:val="24"/>
          <w:lang w:eastAsia="x-none"/>
        </w:rPr>
        <w:t>123</w:t>
      </w:r>
      <w:r w:rsidR="000766F2" w:rsidRPr="006F0562">
        <w:rPr>
          <w:rFonts w:asciiTheme="minorHAnsi" w:hAnsiTheme="minorHAnsi" w:cstheme="minorHAnsi"/>
          <w:iCs/>
          <w:sz w:val="24"/>
          <w:lang w:eastAsia="x-none"/>
        </w:rPr>
        <w:t xml:space="preserve">, </w:t>
      </w:r>
    </w:p>
    <w:p w14:paraId="00E7EDED" w14:textId="7B0B82A3" w:rsidR="000766F2" w:rsidRPr="000766F2" w:rsidRDefault="000766F2" w:rsidP="00777288">
      <w:pPr>
        <w:pStyle w:val="Akapitzlist"/>
        <w:spacing w:after="0" w:line="276" w:lineRule="auto"/>
        <w:ind w:left="993" w:right="-286"/>
        <w:contextualSpacing/>
        <w:jc w:val="both"/>
        <w:rPr>
          <w:rFonts w:asciiTheme="minorHAnsi" w:hAnsiTheme="minorHAnsi" w:cstheme="minorHAnsi"/>
          <w:b/>
          <w:iCs/>
          <w:sz w:val="24"/>
          <w:u w:val="single"/>
          <w:lang w:val="x-none" w:eastAsia="x-none"/>
        </w:rPr>
      </w:pPr>
      <w:r w:rsidRPr="0098706B">
        <w:rPr>
          <w:rFonts w:asciiTheme="minorHAnsi" w:hAnsiTheme="minorHAnsi" w:cstheme="minorHAnsi"/>
          <w:b/>
          <w:iCs/>
          <w:sz w:val="24"/>
          <w:u w:val="single"/>
          <w:lang w:eastAsia="x-none"/>
        </w:rPr>
        <w:t>z zastrzeżeniem pkt. 1</w:t>
      </w:r>
      <w:r w:rsidR="007D7124" w:rsidRPr="0098706B">
        <w:rPr>
          <w:rFonts w:asciiTheme="minorHAnsi" w:hAnsiTheme="minorHAnsi" w:cstheme="minorHAnsi"/>
          <w:b/>
          <w:iCs/>
          <w:sz w:val="24"/>
          <w:u w:val="single"/>
          <w:lang w:eastAsia="x-none"/>
        </w:rPr>
        <w:t>7</w:t>
      </w:r>
      <w:r w:rsidRPr="0098706B">
        <w:rPr>
          <w:rFonts w:asciiTheme="minorHAnsi" w:hAnsiTheme="minorHAnsi" w:cstheme="minorHAnsi"/>
          <w:b/>
          <w:iCs/>
          <w:sz w:val="24"/>
          <w:u w:val="single"/>
          <w:lang w:eastAsia="x-none"/>
        </w:rPr>
        <w:t>.</w:t>
      </w:r>
      <w:r w:rsidR="007D7124" w:rsidRPr="0098706B">
        <w:rPr>
          <w:rFonts w:asciiTheme="minorHAnsi" w:hAnsiTheme="minorHAnsi" w:cstheme="minorHAnsi"/>
          <w:b/>
          <w:iCs/>
          <w:sz w:val="24"/>
          <w:u w:val="single"/>
          <w:lang w:eastAsia="x-none"/>
        </w:rPr>
        <w:t>2</w:t>
      </w:r>
      <w:r w:rsidRPr="0098706B">
        <w:rPr>
          <w:rFonts w:asciiTheme="minorHAnsi" w:hAnsiTheme="minorHAnsi" w:cstheme="minorHAnsi"/>
          <w:b/>
          <w:iCs/>
          <w:sz w:val="24"/>
          <w:u w:val="single"/>
          <w:lang w:eastAsia="x-none"/>
        </w:rPr>
        <w:t>. IDW.</w:t>
      </w:r>
    </w:p>
    <w:p w14:paraId="166C2216" w14:textId="2F486CCF" w:rsidR="00012D6A" w:rsidRPr="00BD0C76" w:rsidRDefault="00012D6A" w:rsidP="0024317B">
      <w:pPr>
        <w:pStyle w:val="Akapitzlist"/>
        <w:numPr>
          <w:ilvl w:val="0"/>
          <w:numId w:val="24"/>
        </w:numPr>
        <w:spacing w:after="0" w:line="276" w:lineRule="auto"/>
        <w:ind w:left="993" w:right="-286" w:hanging="720"/>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Korespondencję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oznaczoną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przynajmniej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numerem</w:t>
      </w:r>
      <w:r w:rsidR="00901F1F" w:rsidRPr="00BD0C76">
        <w:rPr>
          <w:rFonts w:asciiTheme="minorHAnsi" w:hAnsiTheme="minorHAnsi" w:cstheme="minorHAnsi"/>
          <w:iCs/>
          <w:sz w:val="24"/>
          <w:lang w:val="x-none" w:eastAsia="x-none"/>
        </w:rPr>
        <w:t xml:space="preserve"> </w:t>
      </w:r>
      <w:r w:rsidRPr="002D0528">
        <w:rPr>
          <w:rFonts w:asciiTheme="minorHAnsi" w:hAnsiTheme="minorHAnsi" w:cstheme="minorHAnsi"/>
          <w:iCs/>
          <w:sz w:val="24"/>
          <w:lang w:val="x-none" w:eastAsia="x-none"/>
        </w:rPr>
        <w:t>sprawy</w:t>
      </w:r>
      <w:r w:rsidR="00901F1F" w:rsidRPr="002D0528">
        <w:rPr>
          <w:rFonts w:asciiTheme="minorHAnsi" w:hAnsiTheme="minorHAnsi" w:cstheme="minorHAnsi"/>
          <w:iCs/>
          <w:sz w:val="24"/>
          <w:lang w:val="x-none" w:eastAsia="x-none"/>
        </w:rPr>
        <w:t xml:space="preserve"> </w:t>
      </w:r>
      <w:r w:rsidRPr="002D0528">
        <w:rPr>
          <w:rFonts w:asciiTheme="minorHAnsi" w:hAnsiTheme="minorHAnsi" w:cstheme="minorHAnsi"/>
          <w:iCs/>
          <w:sz w:val="24"/>
          <w:lang w:val="x-none" w:eastAsia="x-none"/>
        </w:rPr>
        <w:t>(</w:t>
      </w:r>
      <w:r w:rsidR="00F273F8">
        <w:rPr>
          <w:rFonts w:asciiTheme="minorHAnsi" w:hAnsiTheme="minorHAnsi" w:cstheme="minorHAnsi"/>
          <w:iCs/>
          <w:sz w:val="24"/>
          <w:lang w:eastAsia="x-none"/>
        </w:rPr>
        <w:t>UA</w:t>
      </w:r>
      <w:r w:rsidR="00F273F8" w:rsidRPr="002F38B6">
        <w:rPr>
          <w:rFonts w:asciiTheme="minorHAnsi" w:hAnsiTheme="minorHAnsi" w:cstheme="minorHAnsi"/>
          <w:iCs/>
          <w:sz w:val="24"/>
          <w:lang w:eastAsia="x-none"/>
        </w:rPr>
        <w:t>.</w:t>
      </w:r>
      <w:r w:rsidR="002F38B6" w:rsidRPr="002F38B6">
        <w:rPr>
          <w:rFonts w:asciiTheme="minorHAnsi" w:hAnsiTheme="minorHAnsi" w:cstheme="minorHAnsi"/>
          <w:iCs/>
          <w:sz w:val="24"/>
          <w:lang w:eastAsia="x-none"/>
        </w:rPr>
        <w:t>271.1.14</w:t>
      </w:r>
      <w:r w:rsidR="00F273F8" w:rsidRPr="002F38B6">
        <w:rPr>
          <w:rFonts w:asciiTheme="minorHAnsi" w:hAnsiTheme="minorHAnsi" w:cstheme="minorHAnsi"/>
          <w:iCs/>
          <w:sz w:val="24"/>
          <w:lang w:eastAsia="x-none"/>
        </w:rPr>
        <w:t>.2019</w:t>
      </w:r>
      <w:r w:rsidRPr="002D0528">
        <w:rPr>
          <w:rFonts w:asciiTheme="minorHAnsi" w:hAnsiTheme="minorHAnsi" w:cstheme="minorHAnsi"/>
          <w:iCs/>
          <w:sz w:val="24"/>
          <w:lang w:val="x-none" w:eastAsia="x-none"/>
        </w:rPr>
        <w:t>):</w:t>
      </w:r>
    </w:p>
    <w:p w14:paraId="4D6454BF" w14:textId="77777777" w:rsidR="00012D6A" w:rsidRPr="00BD0C76" w:rsidRDefault="00012D6A" w:rsidP="0024317B">
      <w:pPr>
        <w:pStyle w:val="Akapitzlist"/>
        <w:numPr>
          <w:ilvl w:val="0"/>
          <w:numId w:val="25"/>
        </w:numPr>
        <w:spacing w:after="0" w:line="276" w:lineRule="auto"/>
        <w:ind w:left="1418" w:right="-286"/>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formie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pisemnej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należy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kierować</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adres:</w:t>
      </w:r>
      <w:r w:rsidR="00901F1F" w:rsidRPr="00BD0C76">
        <w:rPr>
          <w:rFonts w:asciiTheme="minorHAnsi" w:hAnsiTheme="minorHAnsi" w:cstheme="minorHAnsi"/>
          <w:iCs/>
          <w:sz w:val="24"/>
          <w:lang w:val="x-none" w:eastAsia="x-none"/>
        </w:rPr>
        <w:t xml:space="preserve"> </w:t>
      </w:r>
      <w:r w:rsidR="00874AA3" w:rsidRPr="00BD0C76">
        <w:rPr>
          <w:rFonts w:asciiTheme="minorHAnsi" w:hAnsiTheme="minorHAnsi" w:cstheme="minorHAnsi"/>
          <w:iCs/>
          <w:sz w:val="24"/>
          <w:lang w:val="x-none" w:eastAsia="x-none"/>
        </w:rPr>
        <w:t>Zakład</w:t>
      </w:r>
      <w:r w:rsidR="00901F1F" w:rsidRPr="00BD0C76">
        <w:rPr>
          <w:rFonts w:asciiTheme="minorHAnsi" w:hAnsiTheme="minorHAnsi" w:cstheme="minorHAnsi"/>
          <w:iCs/>
          <w:sz w:val="24"/>
          <w:lang w:val="x-none" w:eastAsia="x-none"/>
        </w:rPr>
        <w:t xml:space="preserve"> </w:t>
      </w:r>
      <w:r w:rsidR="00874AA3" w:rsidRPr="00BD0C76">
        <w:rPr>
          <w:rFonts w:asciiTheme="minorHAnsi" w:hAnsiTheme="minorHAnsi" w:cstheme="minorHAnsi"/>
          <w:iCs/>
          <w:sz w:val="24"/>
          <w:lang w:val="x-none" w:eastAsia="x-none"/>
        </w:rPr>
        <w:t>Unieszkodliwiania</w:t>
      </w:r>
      <w:r w:rsidR="00901F1F" w:rsidRPr="00BD0C76">
        <w:rPr>
          <w:rFonts w:asciiTheme="minorHAnsi" w:hAnsiTheme="minorHAnsi" w:cstheme="minorHAnsi"/>
          <w:iCs/>
          <w:sz w:val="24"/>
          <w:lang w:val="x-none" w:eastAsia="x-none"/>
        </w:rPr>
        <w:t xml:space="preserve"> </w:t>
      </w:r>
      <w:r w:rsidR="00874AA3" w:rsidRPr="00BD0C76">
        <w:rPr>
          <w:rFonts w:asciiTheme="minorHAnsi" w:hAnsiTheme="minorHAnsi" w:cstheme="minorHAnsi"/>
          <w:iCs/>
          <w:sz w:val="24"/>
          <w:lang w:val="x-none" w:eastAsia="x-none"/>
        </w:rPr>
        <w:t>Odpadów</w:t>
      </w:r>
      <w:r w:rsidR="00901F1F" w:rsidRPr="00BD0C76">
        <w:rPr>
          <w:rFonts w:asciiTheme="minorHAnsi" w:hAnsiTheme="minorHAnsi" w:cstheme="minorHAnsi"/>
          <w:iCs/>
          <w:sz w:val="24"/>
          <w:lang w:val="x-none" w:eastAsia="x-none"/>
        </w:rPr>
        <w:t xml:space="preserve"> </w:t>
      </w:r>
      <w:r w:rsidR="00874AA3" w:rsidRPr="00BD0C76">
        <w:rPr>
          <w:rFonts w:asciiTheme="minorHAnsi" w:hAnsiTheme="minorHAnsi" w:cstheme="minorHAnsi"/>
          <w:iCs/>
          <w:sz w:val="24"/>
          <w:lang w:val="x-none" w:eastAsia="x-none"/>
        </w:rPr>
        <w:t>Komunalnych</w:t>
      </w:r>
      <w:r w:rsidR="00901F1F" w:rsidRPr="00BD0C76">
        <w:rPr>
          <w:rFonts w:asciiTheme="minorHAnsi" w:hAnsiTheme="minorHAnsi" w:cstheme="minorHAnsi"/>
          <w:iCs/>
          <w:sz w:val="24"/>
          <w:lang w:val="x-none" w:eastAsia="x-none"/>
        </w:rPr>
        <w:t xml:space="preserve"> </w:t>
      </w:r>
      <w:r w:rsidR="00874AA3" w:rsidRPr="00BD0C76">
        <w:rPr>
          <w:rFonts w:asciiTheme="minorHAnsi" w:hAnsiTheme="minorHAnsi" w:cstheme="minorHAnsi"/>
          <w:iCs/>
          <w:sz w:val="24"/>
          <w:lang w:val="x-none" w:eastAsia="x-none"/>
        </w:rPr>
        <w:t>„Orli</w:t>
      </w:r>
      <w:r w:rsidR="00901F1F" w:rsidRPr="00BD0C76">
        <w:rPr>
          <w:rFonts w:asciiTheme="minorHAnsi" w:hAnsiTheme="minorHAnsi" w:cstheme="minorHAnsi"/>
          <w:iCs/>
          <w:sz w:val="24"/>
          <w:lang w:val="x-none" w:eastAsia="x-none"/>
        </w:rPr>
        <w:t xml:space="preserve"> </w:t>
      </w:r>
      <w:r w:rsidR="00874AA3" w:rsidRPr="00BD0C76">
        <w:rPr>
          <w:rFonts w:asciiTheme="minorHAnsi" w:hAnsiTheme="minorHAnsi" w:cstheme="minorHAnsi"/>
          <w:iCs/>
          <w:sz w:val="24"/>
          <w:lang w:val="x-none" w:eastAsia="x-none"/>
        </w:rPr>
        <w:t>Staw”</w:t>
      </w:r>
      <w:r w:rsidR="00901F1F" w:rsidRPr="00BD0C76">
        <w:rPr>
          <w:rFonts w:asciiTheme="minorHAnsi" w:hAnsiTheme="minorHAnsi" w:cstheme="minorHAnsi"/>
          <w:iCs/>
          <w:sz w:val="24"/>
          <w:lang w:eastAsia="x-none"/>
        </w:rPr>
        <w:t xml:space="preserve"> </w:t>
      </w:r>
      <w:r w:rsidR="00874AA3" w:rsidRPr="00BD0C76">
        <w:rPr>
          <w:rFonts w:asciiTheme="minorHAnsi" w:hAnsiTheme="minorHAnsi" w:cstheme="minorHAnsi"/>
          <w:iCs/>
          <w:sz w:val="24"/>
          <w:lang w:val="x-none" w:eastAsia="x-none"/>
        </w:rPr>
        <w:t>Orli</w:t>
      </w:r>
      <w:r w:rsidR="00901F1F" w:rsidRPr="00BD0C76">
        <w:rPr>
          <w:rFonts w:asciiTheme="minorHAnsi" w:hAnsiTheme="minorHAnsi" w:cstheme="minorHAnsi"/>
          <w:iCs/>
          <w:sz w:val="24"/>
          <w:lang w:val="x-none" w:eastAsia="x-none"/>
        </w:rPr>
        <w:t xml:space="preserve"> </w:t>
      </w:r>
      <w:r w:rsidR="00874AA3" w:rsidRPr="00BD0C76">
        <w:rPr>
          <w:rFonts w:asciiTheme="minorHAnsi" w:hAnsiTheme="minorHAnsi" w:cstheme="minorHAnsi"/>
          <w:iCs/>
          <w:sz w:val="24"/>
          <w:lang w:val="x-none" w:eastAsia="x-none"/>
        </w:rPr>
        <w:t>Staw</w:t>
      </w:r>
      <w:r w:rsidR="00901F1F" w:rsidRPr="00BD0C76">
        <w:rPr>
          <w:rFonts w:asciiTheme="minorHAnsi" w:hAnsiTheme="minorHAnsi" w:cstheme="minorHAnsi"/>
          <w:iCs/>
          <w:sz w:val="24"/>
          <w:lang w:val="x-none" w:eastAsia="x-none"/>
        </w:rPr>
        <w:t xml:space="preserve"> </w:t>
      </w:r>
      <w:r w:rsidR="00874AA3" w:rsidRPr="00BD0C76">
        <w:rPr>
          <w:rFonts w:asciiTheme="minorHAnsi" w:hAnsiTheme="minorHAnsi" w:cstheme="minorHAnsi"/>
          <w:iCs/>
          <w:sz w:val="24"/>
          <w:lang w:val="x-none" w:eastAsia="x-none"/>
        </w:rPr>
        <w:t>2</w:t>
      </w:r>
      <w:r w:rsidR="00874AA3" w:rsidRPr="00BD0C76">
        <w:rPr>
          <w:rFonts w:asciiTheme="minorHAnsi" w:hAnsiTheme="minorHAnsi" w:cstheme="minorHAnsi"/>
          <w:iCs/>
          <w:sz w:val="24"/>
          <w:lang w:eastAsia="x-none"/>
        </w:rPr>
        <w:t>,</w:t>
      </w:r>
      <w:r w:rsidR="00901F1F" w:rsidRPr="00BD0C76">
        <w:rPr>
          <w:rFonts w:asciiTheme="minorHAnsi" w:hAnsiTheme="minorHAnsi" w:cstheme="minorHAnsi"/>
          <w:iCs/>
          <w:sz w:val="24"/>
          <w:lang w:eastAsia="x-none"/>
        </w:rPr>
        <w:t xml:space="preserve"> </w:t>
      </w:r>
      <w:r w:rsidR="00874AA3" w:rsidRPr="00BD0C76">
        <w:rPr>
          <w:rFonts w:asciiTheme="minorHAnsi" w:hAnsiTheme="minorHAnsi" w:cstheme="minorHAnsi"/>
          <w:iCs/>
          <w:sz w:val="24"/>
          <w:lang w:val="x-none" w:eastAsia="x-none"/>
        </w:rPr>
        <w:t>62-834</w:t>
      </w:r>
      <w:r w:rsidR="00901F1F" w:rsidRPr="00BD0C76">
        <w:rPr>
          <w:rFonts w:asciiTheme="minorHAnsi" w:hAnsiTheme="minorHAnsi" w:cstheme="minorHAnsi"/>
          <w:iCs/>
          <w:sz w:val="24"/>
          <w:lang w:val="x-none" w:eastAsia="x-none"/>
        </w:rPr>
        <w:t xml:space="preserve"> </w:t>
      </w:r>
      <w:r w:rsidR="00874AA3" w:rsidRPr="00BD0C76">
        <w:rPr>
          <w:rFonts w:asciiTheme="minorHAnsi" w:hAnsiTheme="minorHAnsi" w:cstheme="minorHAnsi"/>
          <w:iCs/>
          <w:sz w:val="24"/>
          <w:lang w:val="x-none" w:eastAsia="x-none"/>
        </w:rPr>
        <w:t>Ceków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t>
      </w:r>
    </w:p>
    <w:p w14:paraId="1D140A6A" w14:textId="45CAFC57" w:rsidR="00012D6A" w:rsidRPr="00BD0C76" w:rsidRDefault="00012D6A" w:rsidP="0024317B">
      <w:pPr>
        <w:pStyle w:val="Akapitzlist"/>
        <w:numPr>
          <w:ilvl w:val="0"/>
          <w:numId w:val="25"/>
        </w:numPr>
        <w:spacing w:after="0" w:line="276" w:lineRule="auto"/>
        <w:ind w:left="1418" w:right="-286"/>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przy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użyciu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środków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komunikacji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elektronicznej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należy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kierować</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wyłącznie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następujący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adres</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poczty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elektronicznej:</w:t>
      </w:r>
      <w:r w:rsidR="00901F1F" w:rsidRPr="00BD0C76">
        <w:rPr>
          <w:rFonts w:asciiTheme="minorHAnsi" w:hAnsiTheme="minorHAnsi" w:cstheme="minorHAnsi"/>
          <w:iCs/>
          <w:sz w:val="24"/>
          <w:lang w:val="x-none" w:eastAsia="x-none"/>
        </w:rPr>
        <w:t xml:space="preserve"> </w:t>
      </w:r>
      <w:proofErr w:type="spellStart"/>
      <w:r w:rsidRPr="00BD0C76">
        <w:rPr>
          <w:rFonts w:asciiTheme="minorHAnsi" w:hAnsiTheme="minorHAnsi" w:cstheme="minorHAnsi"/>
          <w:iCs/>
          <w:sz w:val="24"/>
          <w:lang w:val="x-none" w:eastAsia="x-none"/>
        </w:rPr>
        <w:t>przetargi@</w:t>
      </w:r>
      <w:r w:rsidR="00EA6BE8" w:rsidRPr="00BD0C76">
        <w:rPr>
          <w:rFonts w:asciiTheme="minorHAnsi" w:hAnsiTheme="minorHAnsi" w:cstheme="minorHAnsi"/>
          <w:iCs/>
          <w:sz w:val="24"/>
          <w:lang w:eastAsia="x-none"/>
        </w:rPr>
        <w:t>czystemiasto</w:t>
      </w:r>
      <w:proofErr w:type="spellEnd"/>
      <w:r w:rsidRPr="00BD0C76">
        <w:rPr>
          <w:rFonts w:asciiTheme="minorHAnsi" w:hAnsiTheme="minorHAnsi" w:cstheme="minorHAnsi"/>
          <w:iCs/>
          <w:sz w:val="24"/>
          <w:lang w:val="x-none" w:eastAsia="x-none"/>
        </w:rPr>
        <w:t>.</w:t>
      </w:r>
      <w:proofErr w:type="spellStart"/>
      <w:r w:rsidRPr="00BD0C76">
        <w:rPr>
          <w:rFonts w:asciiTheme="minorHAnsi" w:hAnsiTheme="minorHAnsi" w:cstheme="minorHAnsi"/>
          <w:iCs/>
          <w:sz w:val="24"/>
          <w:lang w:val="x-none" w:eastAsia="x-none"/>
        </w:rPr>
        <w:t>pl</w:t>
      </w:r>
      <w:proofErr w:type="spellEnd"/>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tym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zastrzeżeniem,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że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przesyłane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pliki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mogą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być</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spakowane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szczególności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posiadać</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rozszerzenia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t>
      </w:r>
      <w:proofErr w:type="spellStart"/>
      <w:r w:rsidRPr="00BD0C76">
        <w:rPr>
          <w:rFonts w:asciiTheme="minorHAnsi" w:hAnsiTheme="minorHAnsi" w:cstheme="minorHAnsi"/>
          <w:iCs/>
          <w:sz w:val="24"/>
          <w:lang w:val="x-none" w:eastAsia="x-none"/>
        </w:rPr>
        <w:t>rar</w:t>
      </w:r>
      <w:proofErr w:type="spellEnd"/>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„zip”</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itp.)</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uwagi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funkcjonujące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Zamawiającego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zabezpieczenia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zakresie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bezpieczeństwa</w:t>
      </w:r>
      <w:r w:rsidR="00A2770A">
        <w:rPr>
          <w:rFonts w:asciiTheme="minorHAnsi" w:hAnsiTheme="minorHAnsi" w:cstheme="minorHAnsi"/>
          <w:iCs/>
          <w:sz w:val="24"/>
          <w:lang w:eastAsia="x-none"/>
        </w:rPr>
        <w:t xml:space="preserve"> </w:t>
      </w:r>
      <w:r w:rsidRPr="00BD0C76">
        <w:rPr>
          <w:rFonts w:asciiTheme="minorHAnsi" w:hAnsiTheme="minorHAnsi" w:cstheme="minorHAnsi"/>
          <w:iCs/>
          <w:sz w:val="24"/>
          <w:lang w:val="x-none" w:eastAsia="x-none"/>
        </w:rPr>
        <w:t>teleinformatycznego;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przesłanie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korespondencji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inny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adres</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poczty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elektronicznej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należący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Zamawiającego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będzie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bezskuteczne;</w:t>
      </w:r>
    </w:p>
    <w:p w14:paraId="24E054FC" w14:textId="77777777" w:rsidR="00012D6A" w:rsidRPr="00BD0C76" w:rsidRDefault="00012D6A" w:rsidP="0024317B">
      <w:pPr>
        <w:pStyle w:val="Akapitzlist"/>
        <w:numPr>
          <w:ilvl w:val="0"/>
          <w:numId w:val="25"/>
        </w:numPr>
        <w:spacing w:after="0" w:line="276" w:lineRule="auto"/>
        <w:ind w:left="1418" w:right="-286"/>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za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val="x-none" w:eastAsia="x-none"/>
        </w:rPr>
        <w:t>pośrednictwem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val="x-none" w:eastAsia="x-none"/>
        </w:rPr>
        <w:t>faksu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val="x-none" w:eastAsia="x-none"/>
        </w:rPr>
        <w:t>należy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kierować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val="x-none" w:eastAsia="x-none"/>
        </w:rPr>
        <w:t>wyłącznie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val="x-none" w:eastAsia="x-none"/>
        </w:rPr>
        <w:t>na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val="x-none" w:eastAsia="x-none"/>
        </w:rPr>
        <w:t>następujący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numer:</w:t>
      </w:r>
      <w:r w:rsidR="00EA6BE8" w:rsidRPr="00BD0C76">
        <w:rPr>
          <w:rFonts w:asciiTheme="minorHAnsi" w:hAnsiTheme="minorHAnsi" w:cstheme="minorHAnsi"/>
          <w:iCs/>
          <w:sz w:val="24"/>
          <w:lang w:eastAsia="x-none"/>
        </w:rPr>
        <w:br/>
      </w:r>
      <w:r w:rsidR="00901F1F" w:rsidRPr="00BD0C76">
        <w:rPr>
          <w:rFonts w:asciiTheme="minorHAnsi" w:hAnsiTheme="minorHAnsi" w:cstheme="minorHAnsi"/>
        </w:rPr>
        <w:t xml:space="preserve"> </w:t>
      </w:r>
      <w:r w:rsidR="00874AA3" w:rsidRPr="00BD0C76">
        <w:rPr>
          <w:rFonts w:asciiTheme="minorHAnsi" w:hAnsiTheme="minorHAnsi" w:cstheme="minorHAnsi"/>
          <w:iCs/>
          <w:sz w:val="24"/>
          <w:lang w:val="x-none" w:eastAsia="x-none"/>
        </w:rPr>
        <w:t>+48</w:t>
      </w:r>
      <w:r w:rsidR="00901F1F" w:rsidRPr="00BD0C76">
        <w:rPr>
          <w:rFonts w:asciiTheme="minorHAnsi" w:hAnsiTheme="minorHAnsi" w:cstheme="minorHAnsi"/>
          <w:iCs/>
          <w:sz w:val="24"/>
          <w:lang w:val="x-none" w:eastAsia="x-none"/>
        </w:rPr>
        <w:t xml:space="preserve"> </w:t>
      </w:r>
      <w:r w:rsidR="00874AA3" w:rsidRPr="00BD0C76">
        <w:rPr>
          <w:rFonts w:asciiTheme="minorHAnsi" w:hAnsiTheme="minorHAnsi" w:cstheme="minorHAnsi"/>
          <w:iCs/>
          <w:sz w:val="24"/>
          <w:lang w:val="x-none" w:eastAsia="x-none"/>
        </w:rPr>
        <w:t>62</w:t>
      </w:r>
      <w:r w:rsidR="00901F1F" w:rsidRPr="00BD0C76">
        <w:rPr>
          <w:rFonts w:asciiTheme="minorHAnsi" w:hAnsiTheme="minorHAnsi" w:cstheme="minorHAnsi"/>
          <w:iCs/>
          <w:sz w:val="24"/>
          <w:lang w:val="x-none" w:eastAsia="x-none"/>
        </w:rPr>
        <w:t xml:space="preserve"> </w:t>
      </w:r>
      <w:r w:rsidR="00874AA3" w:rsidRPr="00BD0C76">
        <w:rPr>
          <w:rFonts w:asciiTheme="minorHAnsi" w:hAnsiTheme="minorHAnsi" w:cstheme="minorHAnsi"/>
          <w:iCs/>
          <w:sz w:val="24"/>
          <w:lang w:val="x-none" w:eastAsia="x-none"/>
        </w:rPr>
        <w:t>7635651</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val="x-none" w:eastAsia="x-none"/>
        </w:rPr>
        <w:t>.</w:t>
      </w:r>
    </w:p>
    <w:p w14:paraId="4D28FE2B" w14:textId="668EC60A" w:rsidR="00012D6A" w:rsidRPr="00BD0C76" w:rsidRDefault="00012D6A" w:rsidP="0024317B">
      <w:pPr>
        <w:pStyle w:val="Akapitzlist"/>
        <w:numPr>
          <w:ilvl w:val="0"/>
          <w:numId w:val="24"/>
        </w:numPr>
        <w:spacing w:after="0" w:line="276" w:lineRule="auto"/>
        <w:ind w:left="993" w:right="-286" w:hanging="720"/>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przypadku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korespondencji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przekazywanej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pośrednictwem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operatora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pocztowego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rozumieniu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ustawy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23</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listopada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2012</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r.</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Prawo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pocztowe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lastRenderedPageBreak/>
        <w:t>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00E82703" w:rsidRPr="00BD0C76">
        <w:rPr>
          <w:rFonts w:asciiTheme="minorHAnsi" w:hAnsiTheme="minorHAnsi" w:cstheme="minorHAnsi"/>
          <w:iCs/>
          <w:sz w:val="24"/>
          <w:lang w:val="x-none" w:eastAsia="x-none"/>
        </w:rPr>
        <w:t>201</w:t>
      </w:r>
      <w:r w:rsidR="002D0528">
        <w:rPr>
          <w:rFonts w:asciiTheme="minorHAnsi" w:hAnsiTheme="minorHAnsi" w:cstheme="minorHAnsi"/>
          <w:iCs/>
          <w:sz w:val="24"/>
          <w:lang w:eastAsia="x-none"/>
        </w:rPr>
        <w:t>8</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r.</w:t>
      </w:r>
      <w:r w:rsidR="00EA6BE8" w:rsidRPr="00BD0C76">
        <w:rPr>
          <w:rFonts w:asciiTheme="minorHAnsi" w:hAnsiTheme="minorHAnsi" w:cstheme="minorHAnsi"/>
          <w:iCs/>
          <w:sz w:val="24"/>
          <w:lang w:eastAsia="x-none"/>
        </w:rPr>
        <w: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poz.</w:t>
      </w:r>
      <w:r w:rsidR="00901F1F" w:rsidRPr="00BD0C76">
        <w:rPr>
          <w:rFonts w:asciiTheme="minorHAnsi" w:hAnsiTheme="minorHAnsi" w:cstheme="minorHAnsi"/>
          <w:iCs/>
          <w:sz w:val="24"/>
          <w:lang w:val="x-none" w:eastAsia="x-none"/>
        </w:rPr>
        <w:t xml:space="preserve"> </w:t>
      </w:r>
      <w:r w:rsidR="002D0528">
        <w:rPr>
          <w:rFonts w:asciiTheme="minorHAnsi" w:hAnsiTheme="minorHAnsi" w:cstheme="minorHAnsi"/>
          <w:iCs/>
          <w:sz w:val="24"/>
          <w:lang w:eastAsia="x-none"/>
        </w:rPr>
        <w:t>2188</w:t>
      </w:r>
      <w:r w:rsidR="00E82703" w:rsidRPr="00BD0C76">
        <w:rPr>
          <w:rFonts w:asciiTheme="minorHAnsi" w:hAnsiTheme="minorHAnsi" w:cstheme="minorHAnsi"/>
          <w:iCs/>
          <w:sz w:val="24"/>
          <w:lang w:eastAsia="x-none"/>
        </w:rPr>
        <w:t xml:space="preserve"> ze zm.</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należy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uwzględnić</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godziny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pracy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Zamawiającego,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wskazane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pkt.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1</w:t>
      </w:r>
      <w:r w:rsidR="00901F1F" w:rsidRPr="00BD0C76">
        <w:rPr>
          <w:rFonts w:asciiTheme="minorHAnsi" w:hAnsiTheme="minorHAnsi" w:cstheme="minorHAnsi"/>
          <w:iCs/>
          <w:sz w:val="24"/>
          <w:lang w:val="x-none" w:eastAsia="x-none"/>
        </w:rPr>
        <w:t xml:space="preserve"> </w:t>
      </w:r>
      <w:r w:rsidR="00EF1284" w:rsidRPr="00BD0C76">
        <w:rPr>
          <w:rFonts w:asciiTheme="minorHAnsi" w:hAnsiTheme="minorHAnsi" w:cstheme="minorHAnsi"/>
          <w:iCs/>
          <w:sz w:val="24"/>
          <w:lang w:eastAsia="x-none"/>
        </w:rPr>
        <w:t>IDW</w:t>
      </w:r>
      <w:r w:rsidRPr="00BD0C76">
        <w:rPr>
          <w:rFonts w:asciiTheme="minorHAnsi" w:hAnsiTheme="minorHAnsi" w:cstheme="minorHAnsi"/>
          <w:iCs/>
          <w:sz w:val="24"/>
          <w:lang w:val="x-none" w:eastAsia="x-none"/>
        </w:rPr>
        <w:t>.</w:t>
      </w:r>
    </w:p>
    <w:p w14:paraId="38ABA16C" w14:textId="099E6AA5" w:rsidR="00012D6A" w:rsidRPr="00BD0C76" w:rsidRDefault="00012D6A" w:rsidP="0024317B">
      <w:pPr>
        <w:pStyle w:val="Akapitzlist"/>
        <w:numPr>
          <w:ilvl w:val="0"/>
          <w:numId w:val="24"/>
        </w:numPr>
        <w:spacing w:after="0" w:line="276" w:lineRule="auto"/>
        <w:ind w:left="993" w:right="-286" w:hanging="720"/>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przypadku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korespondencji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przekazywanej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pośrednictwem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poczty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elektronicznej,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Zamawiający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ponosi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odpowiedzialności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zdarzenia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wynikające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niezachowania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wymogu,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mowa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pkt.</w:t>
      </w:r>
      <w:r w:rsidR="00901F1F" w:rsidRPr="00BD0C76">
        <w:rPr>
          <w:rFonts w:asciiTheme="minorHAnsi" w:hAnsiTheme="minorHAnsi" w:cstheme="minorHAnsi"/>
          <w:iCs/>
          <w:sz w:val="24"/>
          <w:lang w:val="x-none" w:eastAsia="x-none"/>
        </w:rPr>
        <w:t xml:space="preserve"> </w:t>
      </w:r>
      <w:r w:rsidR="00CF666E" w:rsidRPr="00BD0C76">
        <w:rPr>
          <w:rFonts w:asciiTheme="minorHAnsi" w:hAnsiTheme="minorHAnsi" w:cstheme="minorHAnsi"/>
          <w:iCs/>
          <w:sz w:val="24"/>
          <w:lang w:val="x-none" w:eastAsia="x-none"/>
        </w:rPr>
        <w:t>1</w:t>
      </w:r>
      <w:r w:rsidR="00CF666E" w:rsidRPr="00BD0C76">
        <w:rPr>
          <w:rFonts w:asciiTheme="minorHAnsi" w:hAnsiTheme="minorHAnsi" w:cstheme="minorHAnsi"/>
          <w:iCs/>
          <w:sz w:val="24"/>
          <w:lang w:eastAsia="x-none"/>
        </w:rPr>
        <w:t>4</w:t>
      </w:r>
      <w:r w:rsidRPr="00BD0C76">
        <w:rPr>
          <w:rFonts w:asciiTheme="minorHAnsi" w:hAnsiTheme="minorHAnsi" w:cstheme="minorHAnsi"/>
          <w:iCs/>
          <w:sz w:val="24"/>
          <w:lang w:val="x-none" w:eastAsia="x-none"/>
        </w:rPr>
        <w:t>.2.2)</w:t>
      </w:r>
      <w:r w:rsidR="00901F1F" w:rsidRPr="00BD0C76">
        <w:rPr>
          <w:rFonts w:asciiTheme="minorHAnsi" w:hAnsiTheme="minorHAnsi" w:cstheme="minorHAnsi"/>
          <w:iCs/>
          <w:sz w:val="24"/>
          <w:lang w:val="x-none" w:eastAsia="x-none"/>
        </w:rPr>
        <w:t xml:space="preserve"> </w:t>
      </w:r>
      <w:r w:rsidR="00EF1284" w:rsidRPr="00BD0C76">
        <w:rPr>
          <w:rFonts w:asciiTheme="minorHAnsi" w:hAnsiTheme="minorHAnsi" w:cstheme="minorHAnsi"/>
          <w:iCs/>
          <w:sz w:val="24"/>
          <w:lang w:eastAsia="x-none"/>
        </w:rPr>
        <w:t>IDW</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Zamawiający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sugeruje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przekazywanie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drogą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plików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formacie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„pdf”,</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„jpg”</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(jako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skanów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dokumentów).</w:t>
      </w:r>
    </w:p>
    <w:p w14:paraId="2B5C71FF" w14:textId="77777777" w:rsidR="00012D6A" w:rsidRPr="00BD0C76" w:rsidRDefault="00012D6A" w:rsidP="0024317B">
      <w:pPr>
        <w:pStyle w:val="Akapitzlist"/>
        <w:numPr>
          <w:ilvl w:val="0"/>
          <w:numId w:val="24"/>
        </w:numPr>
        <w:spacing w:after="0" w:line="276" w:lineRule="auto"/>
        <w:ind w:left="993" w:right="-286" w:hanging="720"/>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Jeżeli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Zamawiający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przekazują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oświadczenia,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wnioski,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zawiadomienia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oraz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informacje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pośrednictwem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faksu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poczty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elektronicznej,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każda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stron</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val="x-none" w:eastAsia="x-none"/>
        </w:rPr>
        <w:t>żądanie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drugiej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strony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niezwłocznie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potwierdza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fakt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otrzymania.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Jednocześnie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Zamawiający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sugeruje,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aby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korespondencji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przekazanej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ten</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sposób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przekazywać</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godzinach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pracy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Zamawiającego,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także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dzień</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wolny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od</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pracy.</w:t>
      </w:r>
    </w:p>
    <w:p w14:paraId="148DFB3D" w14:textId="77777777" w:rsidR="00012D6A" w:rsidRPr="00BD0C76" w:rsidRDefault="00012D6A" w:rsidP="0024317B">
      <w:pPr>
        <w:pStyle w:val="Akapitzlist"/>
        <w:numPr>
          <w:ilvl w:val="0"/>
          <w:numId w:val="24"/>
        </w:numPr>
        <w:spacing w:after="0" w:line="276" w:lineRule="auto"/>
        <w:ind w:left="993" w:right="-286" w:hanging="720"/>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przypadku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braku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potwierdzenia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otrzymania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korespondencji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Zamawiający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domniema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(przyjmuje),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iż</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pismo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(dokument)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wysłane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Zamawiającego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numer</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faksu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adres</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poczty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elektronicznej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podany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zostało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doręczone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sposób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umożliwiający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zapoznanie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treścią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pisma.</w:t>
      </w:r>
    </w:p>
    <w:p w14:paraId="25EBFE19" w14:textId="77777777" w:rsidR="00012D6A" w:rsidRPr="00BD0C76" w:rsidRDefault="00012D6A" w:rsidP="0024317B">
      <w:pPr>
        <w:pStyle w:val="Akapitzlist"/>
        <w:numPr>
          <w:ilvl w:val="0"/>
          <w:numId w:val="24"/>
        </w:numPr>
        <w:spacing w:after="0" w:line="276" w:lineRule="auto"/>
        <w:ind w:left="993" w:right="-286" w:hanging="720"/>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przypadku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otrzymania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pisma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od</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Zamawiającego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nieczytelnego,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niepełnej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treści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itp.</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jest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zobowiązany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powiadomić</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tym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niezwłocznie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Zamawiającego.</w:t>
      </w:r>
    </w:p>
    <w:p w14:paraId="697FBBA1" w14:textId="77777777" w:rsidR="00012D6A" w:rsidRPr="00BD0C76" w:rsidRDefault="00012D6A" w:rsidP="0024317B">
      <w:pPr>
        <w:pStyle w:val="Akapitzlist"/>
        <w:numPr>
          <w:ilvl w:val="0"/>
          <w:numId w:val="24"/>
        </w:numPr>
        <w:spacing w:after="0" w:line="276" w:lineRule="auto"/>
        <w:ind w:left="993" w:right="-286" w:hanging="720"/>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przypadku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wspólnie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ubiegających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korespondencja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prowadzona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będzie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wyłącznie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pełnomocnikiem.</w:t>
      </w:r>
    </w:p>
    <w:p w14:paraId="644DF251" w14:textId="7D6B0616" w:rsidR="00012D6A" w:rsidRPr="00BD0C76" w:rsidRDefault="00012D6A" w:rsidP="0024317B">
      <w:pPr>
        <w:pStyle w:val="Akapitzlist"/>
        <w:numPr>
          <w:ilvl w:val="0"/>
          <w:numId w:val="24"/>
        </w:numPr>
        <w:spacing w:after="0" w:line="276" w:lineRule="auto"/>
        <w:ind w:left="993" w:right="-286" w:hanging="720"/>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przypadku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dokumentów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oświadczeń</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składanych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wezwanie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Zamawiającego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otwarciu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ofert)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Zamawiający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uzna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je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skutecznie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złożone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rygorem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nieważności),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jeżeli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zostaną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złożone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Zamawiającemu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terminie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wyznaczonym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zachowaniem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formy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określonej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zapisami</w:t>
      </w:r>
      <w:r w:rsidR="00901F1F" w:rsidRPr="00BD0C76">
        <w:rPr>
          <w:rFonts w:asciiTheme="minorHAnsi" w:hAnsiTheme="minorHAnsi" w:cstheme="minorHAnsi"/>
          <w:iCs/>
          <w:sz w:val="24"/>
          <w:lang w:val="x-none" w:eastAsia="x-none"/>
        </w:rPr>
        <w:t xml:space="preserve"> </w:t>
      </w:r>
      <w:r w:rsidR="00EF1284" w:rsidRPr="00BD0C76">
        <w:rPr>
          <w:rFonts w:asciiTheme="minorHAnsi" w:hAnsiTheme="minorHAnsi" w:cstheme="minorHAnsi"/>
          <w:iCs/>
          <w:sz w:val="24"/>
          <w:lang w:eastAsia="x-none"/>
        </w:rPr>
        <w:t>IDW</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przepisami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ustawy</w:t>
      </w:r>
      <w:r w:rsidR="00901F1F" w:rsidRPr="00BD0C76">
        <w:rPr>
          <w:rFonts w:asciiTheme="minorHAnsi" w:hAnsiTheme="minorHAnsi" w:cstheme="minorHAnsi"/>
          <w:iCs/>
          <w:sz w:val="24"/>
          <w:lang w:val="x-none" w:eastAsia="x-none"/>
        </w:rPr>
        <w:t xml:space="preserve"> </w:t>
      </w:r>
      <w:proofErr w:type="spellStart"/>
      <w:r w:rsidRPr="00BD0C76">
        <w:rPr>
          <w:rFonts w:asciiTheme="minorHAnsi" w:hAnsiTheme="minorHAnsi" w:cstheme="minorHAnsi"/>
          <w:iCs/>
          <w:sz w:val="24"/>
          <w:lang w:val="x-none" w:eastAsia="x-none"/>
        </w:rPr>
        <w:t>Pzp</w:t>
      </w:r>
      <w:proofErr w:type="spellEnd"/>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aktów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wykonawczych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wydanych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jej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podstawie,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przypadku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pełnomocnictw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formie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oryginału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kopii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poświadczonej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zgodność</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oryginałem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notariusza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rygorem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nieważności).</w:t>
      </w:r>
    </w:p>
    <w:p w14:paraId="1D55FDAC" w14:textId="7F318691" w:rsidR="00012D6A" w:rsidRPr="00BD0C76" w:rsidRDefault="00012D6A" w:rsidP="0024317B">
      <w:pPr>
        <w:pStyle w:val="Akapitzlist"/>
        <w:numPr>
          <w:ilvl w:val="0"/>
          <w:numId w:val="24"/>
        </w:numPr>
        <w:spacing w:after="0" w:line="276" w:lineRule="auto"/>
        <w:ind w:left="993" w:right="-286" w:hanging="720"/>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Wykonawca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może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zwrócić</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Zamawiającego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wyjaśnienie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treści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specyfikacji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istotnych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warunków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(SIWZ),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kierując</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wniosek</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sposób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określony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pkt.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1</w:t>
      </w:r>
      <w:r w:rsidR="00FB7498" w:rsidRPr="00BD0C76">
        <w:rPr>
          <w:rFonts w:asciiTheme="minorHAnsi" w:hAnsiTheme="minorHAnsi" w:cstheme="minorHAnsi"/>
          <w:iCs/>
          <w:sz w:val="24"/>
          <w:lang w:eastAsia="x-none"/>
        </w:rPr>
        <w:t>4</w:t>
      </w:r>
      <w:r w:rsidRPr="00BD0C76">
        <w:rPr>
          <w:rFonts w:asciiTheme="minorHAnsi" w:hAnsiTheme="minorHAnsi" w:cstheme="minorHAnsi"/>
          <w:iCs/>
          <w:sz w:val="24"/>
          <w:lang w:val="x-none" w:eastAsia="x-none"/>
        </w:rPr>
        <w:t>.2.</w:t>
      </w:r>
      <w:r w:rsidR="00901F1F" w:rsidRPr="00BD0C76">
        <w:rPr>
          <w:rFonts w:asciiTheme="minorHAnsi" w:hAnsiTheme="minorHAnsi" w:cstheme="minorHAnsi"/>
          <w:iCs/>
          <w:sz w:val="24"/>
          <w:lang w:val="x-none" w:eastAsia="x-none"/>
        </w:rPr>
        <w:t xml:space="preserve"> </w:t>
      </w:r>
      <w:r w:rsidR="00EF1284" w:rsidRPr="00BD0C76">
        <w:rPr>
          <w:rFonts w:asciiTheme="minorHAnsi" w:hAnsiTheme="minorHAnsi" w:cstheme="minorHAnsi"/>
          <w:iCs/>
          <w:sz w:val="24"/>
          <w:lang w:eastAsia="x-none"/>
        </w:rPr>
        <w:t>IDW</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Zamawiający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sugeruje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przekazanie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wniosku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również</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formie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edytowalnej,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co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pozwoli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skrócenie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czasu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udzielanie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wyjaśnień.</w:t>
      </w:r>
    </w:p>
    <w:p w14:paraId="06F166B6" w14:textId="77777777" w:rsidR="00012D6A" w:rsidRPr="00BD0C76" w:rsidRDefault="00012D6A" w:rsidP="0024317B">
      <w:pPr>
        <w:pStyle w:val="Akapitzlist"/>
        <w:numPr>
          <w:ilvl w:val="0"/>
          <w:numId w:val="24"/>
        </w:numPr>
        <w:spacing w:after="0" w:line="276" w:lineRule="auto"/>
        <w:ind w:left="993" w:right="-286" w:hanging="720"/>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przypadku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rozbieżności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pomiędzy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treścią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SIWZ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treścią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udzielonych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wyjaśnień,</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jako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obowiązującą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należy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przyjąć</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treść</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pisma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zawierającego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późniejsze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oświadczenie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Zamawiającego.</w:t>
      </w:r>
    </w:p>
    <w:p w14:paraId="75FE0292" w14:textId="2EECF23A" w:rsidR="00012D6A" w:rsidRPr="00752872" w:rsidRDefault="00012D6A" w:rsidP="0024317B">
      <w:pPr>
        <w:pStyle w:val="Akapitzlist"/>
        <w:numPr>
          <w:ilvl w:val="0"/>
          <w:numId w:val="24"/>
        </w:numPr>
        <w:spacing w:after="0" w:line="276" w:lineRule="auto"/>
        <w:ind w:left="993" w:right="-286" w:hanging="709"/>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Osobą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uprawnioną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porozumiewania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Wykonawcami</w:t>
      </w:r>
      <w:r w:rsidR="007B61A7">
        <w:rPr>
          <w:rFonts w:asciiTheme="minorHAnsi" w:hAnsiTheme="minorHAnsi" w:cstheme="minorHAnsi"/>
          <w:iCs/>
          <w:sz w:val="24"/>
          <w:lang w:eastAsia="x-none"/>
        </w:rPr>
        <w:t xml:space="preserve"> </w:t>
      </w:r>
      <w:r w:rsidR="007B61A7" w:rsidRPr="007B61A7">
        <w:rPr>
          <w:rFonts w:asciiTheme="minorHAnsi" w:hAnsiTheme="minorHAnsi" w:cstheme="minorHAnsi"/>
          <w:iCs/>
          <w:sz w:val="24"/>
          <w:lang w:eastAsia="x-none"/>
        </w:rPr>
        <w:t>jedynie w zakresie p</w:t>
      </w:r>
      <w:r w:rsidR="000014CE">
        <w:rPr>
          <w:rFonts w:asciiTheme="minorHAnsi" w:hAnsiTheme="minorHAnsi" w:cstheme="minorHAnsi"/>
          <w:iCs/>
          <w:sz w:val="24"/>
          <w:lang w:eastAsia="x-none"/>
        </w:rPr>
        <w:t>rocedury są Pani Beata Wiktorowska</w:t>
      </w:r>
      <w:r w:rsidR="007B61A7" w:rsidRPr="007B61A7">
        <w:rPr>
          <w:rFonts w:asciiTheme="minorHAnsi" w:hAnsiTheme="minorHAnsi" w:cstheme="minorHAnsi"/>
          <w:iCs/>
          <w:sz w:val="24"/>
          <w:lang w:eastAsia="x-none"/>
        </w:rPr>
        <w:t xml:space="preserve"> i Pani Dar</w:t>
      </w:r>
      <w:r w:rsidR="007B61A7">
        <w:rPr>
          <w:rFonts w:asciiTheme="minorHAnsi" w:hAnsiTheme="minorHAnsi" w:cstheme="minorHAnsi"/>
          <w:iCs/>
          <w:sz w:val="24"/>
          <w:lang w:eastAsia="x-none"/>
        </w:rPr>
        <w:t>ia Pietrzak nr tel. 62/7635670.</w:t>
      </w:r>
    </w:p>
    <w:p w14:paraId="463C0DA3" w14:textId="77777777" w:rsidR="0004513A" w:rsidRPr="0098706B" w:rsidRDefault="0004513A" w:rsidP="00A449DD">
      <w:pPr>
        <w:pStyle w:val="Nowy2"/>
      </w:pPr>
      <w:r w:rsidRPr="0098706B">
        <w:t>Wadium</w:t>
      </w:r>
    </w:p>
    <w:p w14:paraId="60CA3CC7" w14:textId="4E54A40D" w:rsidR="0004513A" w:rsidRPr="0004513A" w:rsidRDefault="002F38B6" w:rsidP="00A449DD">
      <w:pPr>
        <w:pStyle w:val="Nowy2"/>
        <w:numPr>
          <w:ilvl w:val="0"/>
          <w:numId w:val="0"/>
        </w:numPr>
        <w:ind w:left="-142"/>
        <w:rPr>
          <w:lang w:val="pl-PL"/>
        </w:rPr>
      </w:pPr>
      <w:r w:rsidRPr="0098706B">
        <w:t xml:space="preserve">Zamawiający </w:t>
      </w:r>
      <w:r w:rsidRPr="0098706B">
        <w:rPr>
          <w:lang w:val="pl-PL"/>
        </w:rPr>
        <w:t>nie wymaga</w:t>
      </w:r>
      <w:r w:rsidR="0004513A" w:rsidRPr="0098706B">
        <w:t xml:space="preserve"> wniesienia wadium.</w:t>
      </w:r>
    </w:p>
    <w:p w14:paraId="4AE43C9F" w14:textId="77777777" w:rsidR="00C2413D" w:rsidRPr="00BD0C76" w:rsidRDefault="00C2413D" w:rsidP="00A449DD">
      <w:pPr>
        <w:pStyle w:val="Nowy2"/>
      </w:pPr>
      <w:r w:rsidRPr="00BD0C76">
        <w:t>Termin</w:t>
      </w:r>
      <w:r w:rsidR="00901F1F" w:rsidRPr="00BD0C76">
        <w:t xml:space="preserve"> </w:t>
      </w:r>
      <w:r w:rsidRPr="00BD0C76">
        <w:t>związania</w:t>
      </w:r>
      <w:r w:rsidR="00901F1F" w:rsidRPr="00BD0C76">
        <w:t xml:space="preserve"> </w:t>
      </w:r>
      <w:r w:rsidRPr="00BD0C76">
        <w:t>ofertą</w:t>
      </w:r>
    </w:p>
    <w:p w14:paraId="30F68EBB" w14:textId="77777777" w:rsidR="00C2413D" w:rsidRPr="00BD0C76" w:rsidRDefault="00C2413D" w:rsidP="0024317B">
      <w:pPr>
        <w:pStyle w:val="Akapitzlist"/>
        <w:spacing w:after="0" w:line="276" w:lineRule="auto"/>
        <w:ind w:left="284" w:right="-286"/>
        <w:jc w:val="both"/>
        <w:rPr>
          <w:rFonts w:asciiTheme="minorHAnsi" w:hAnsiTheme="minorHAnsi" w:cstheme="minorHAnsi"/>
          <w:iCs/>
          <w:sz w:val="24"/>
          <w:lang w:eastAsia="x-none"/>
        </w:rPr>
      </w:pPr>
      <w:r w:rsidRPr="00BD0C76">
        <w:rPr>
          <w:rFonts w:asciiTheme="minorHAnsi" w:hAnsiTheme="minorHAnsi" w:cstheme="minorHAnsi"/>
          <w:iCs/>
          <w:sz w:val="24"/>
          <w:lang w:val="x-none" w:eastAsia="x-none"/>
        </w:rPr>
        <w:lastRenderedPageBreak/>
        <w:t>Składający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ofertę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pozostaje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nią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związany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okres</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30</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dni.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Bieg</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terminu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związania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ofertą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rozpoczyna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wraz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upływem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terminu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składania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ofert.</w:t>
      </w:r>
    </w:p>
    <w:p w14:paraId="7DCE7625" w14:textId="77777777" w:rsidR="00C2413D" w:rsidRPr="00BD0C76" w:rsidRDefault="00C2413D" w:rsidP="00A449DD">
      <w:pPr>
        <w:pStyle w:val="Nowy2"/>
      </w:pPr>
      <w:r w:rsidRPr="00BD0C76">
        <w:t>Opis</w:t>
      </w:r>
      <w:r w:rsidR="00901F1F" w:rsidRPr="00BD0C76">
        <w:t xml:space="preserve"> </w:t>
      </w:r>
      <w:r w:rsidRPr="00BD0C76">
        <w:t>sposobu</w:t>
      </w:r>
      <w:r w:rsidR="00901F1F" w:rsidRPr="00BD0C76">
        <w:t xml:space="preserve"> </w:t>
      </w:r>
      <w:r w:rsidRPr="00BD0C76">
        <w:t>przygotowywania</w:t>
      </w:r>
      <w:r w:rsidR="00901F1F" w:rsidRPr="00BD0C76">
        <w:t xml:space="preserve"> </w:t>
      </w:r>
      <w:r w:rsidRPr="00BD0C76">
        <w:t>oferty</w:t>
      </w:r>
    </w:p>
    <w:p w14:paraId="0934744E" w14:textId="65088B30" w:rsidR="0004513A" w:rsidRPr="0004513A" w:rsidRDefault="0004513A" w:rsidP="0024317B">
      <w:pPr>
        <w:pStyle w:val="Akapitzlist"/>
        <w:numPr>
          <w:ilvl w:val="0"/>
          <w:numId w:val="26"/>
        </w:numPr>
        <w:spacing w:after="0" w:line="276" w:lineRule="auto"/>
        <w:ind w:left="993" w:right="-286" w:hanging="709"/>
        <w:jc w:val="both"/>
        <w:rPr>
          <w:rFonts w:asciiTheme="minorHAnsi" w:hAnsiTheme="minorHAnsi" w:cstheme="minorHAnsi"/>
          <w:iCs/>
          <w:sz w:val="24"/>
          <w:lang w:val="x-none" w:eastAsia="x-none"/>
        </w:rPr>
      </w:pPr>
      <w:r w:rsidRPr="0004513A">
        <w:rPr>
          <w:rFonts w:asciiTheme="minorHAnsi" w:hAnsiTheme="minorHAnsi" w:cstheme="minorHAnsi"/>
          <w:iCs/>
          <w:sz w:val="24"/>
          <w:lang w:val="x-none" w:eastAsia="x-none"/>
        </w:rPr>
        <w:t>Każdy z Wykonawców może złożyć tylko jedną ofertę.</w:t>
      </w:r>
    </w:p>
    <w:p w14:paraId="3C5E7C59" w14:textId="5E759BFB" w:rsidR="0004513A" w:rsidRPr="0004513A" w:rsidRDefault="0004513A" w:rsidP="0024317B">
      <w:pPr>
        <w:pStyle w:val="Akapitzlist"/>
        <w:numPr>
          <w:ilvl w:val="0"/>
          <w:numId w:val="26"/>
        </w:numPr>
        <w:spacing w:line="276" w:lineRule="auto"/>
        <w:ind w:left="993" w:right="-286" w:hanging="709"/>
        <w:jc w:val="both"/>
        <w:rPr>
          <w:rFonts w:asciiTheme="minorHAnsi" w:hAnsiTheme="minorHAnsi" w:cstheme="minorHAnsi"/>
          <w:iCs/>
          <w:sz w:val="24"/>
          <w:lang w:val="x-none" w:eastAsia="x-none"/>
        </w:rPr>
      </w:pPr>
      <w:r w:rsidRPr="0004513A">
        <w:rPr>
          <w:rFonts w:asciiTheme="minorHAnsi" w:hAnsiTheme="minorHAnsi" w:cstheme="minorHAnsi"/>
          <w:iCs/>
          <w:sz w:val="24"/>
          <w:lang w:val="x-none" w:eastAsia="x-none"/>
        </w:rPr>
        <w:t>Ofertę należy przygotować i złożyć pod rygorem nieważności w formie pisemnej, w języku polskim, opatrzoną własnoręcznym podpisem, sporządzoną w sposób czytelny i trwały. Wszelkie poprawki w ofercie muszą być naniesione czytelnie oraz opatrzone datą i podpisem osoby/osób uprawnionej/</w:t>
      </w:r>
      <w:proofErr w:type="spellStart"/>
      <w:r w:rsidRPr="0004513A">
        <w:rPr>
          <w:rFonts w:asciiTheme="minorHAnsi" w:hAnsiTheme="minorHAnsi" w:cstheme="minorHAnsi"/>
          <w:iCs/>
          <w:sz w:val="24"/>
          <w:lang w:val="x-none" w:eastAsia="x-none"/>
        </w:rPr>
        <w:t>ych</w:t>
      </w:r>
      <w:proofErr w:type="spellEnd"/>
      <w:r w:rsidRPr="0004513A">
        <w:rPr>
          <w:rFonts w:asciiTheme="minorHAnsi" w:hAnsiTheme="minorHAnsi" w:cstheme="minorHAnsi"/>
          <w:iCs/>
          <w:sz w:val="24"/>
          <w:lang w:val="x-none" w:eastAsia="x-none"/>
        </w:rPr>
        <w:t xml:space="preserve"> do reprezentowania Wykonawcy. Forma pisemna zastrzeżona jest do złożenia oferty, pełnomocnictw oraz oświadczeń i dokumentów potwierdzających spełnienie warunków udziału, brak podstaw wykluczenia, w tym oświadczenia o przynależności lub braku przynależności do tej samej grupy kapitałowej</w:t>
      </w:r>
      <w:r w:rsidR="0024459C">
        <w:rPr>
          <w:rFonts w:asciiTheme="minorHAnsi" w:hAnsiTheme="minorHAnsi" w:cstheme="minorHAnsi"/>
          <w:iCs/>
          <w:sz w:val="24"/>
          <w:lang w:eastAsia="x-none"/>
        </w:rPr>
        <w:t xml:space="preserve"> oraz dokumentu o którym mowa w pkt. 12.2 IDW</w:t>
      </w:r>
      <w:r w:rsidRPr="0004513A">
        <w:rPr>
          <w:rFonts w:asciiTheme="minorHAnsi" w:hAnsiTheme="minorHAnsi" w:cstheme="minorHAnsi"/>
          <w:iCs/>
          <w:sz w:val="24"/>
          <w:lang w:val="x-none" w:eastAsia="x-none"/>
        </w:rPr>
        <w:t>. Zamawiający nie dopuszcza składania oświadczenia z art. 25a ustawy, dokumentów i oświadczeń z art. 26 ust. 2 ustawy przy użyciu środków komunikacji elektronicznej.</w:t>
      </w:r>
    </w:p>
    <w:p w14:paraId="5B7A5129" w14:textId="77777777" w:rsidR="0004513A" w:rsidRPr="0004513A" w:rsidRDefault="0004513A" w:rsidP="0024317B">
      <w:pPr>
        <w:pStyle w:val="Akapitzlist"/>
        <w:numPr>
          <w:ilvl w:val="0"/>
          <w:numId w:val="26"/>
        </w:numPr>
        <w:spacing w:line="276" w:lineRule="auto"/>
        <w:ind w:left="993" w:right="-286" w:hanging="709"/>
        <w:jc w:val="both"/>
        <w:rPr>
          <w:rFonts w:asciiTheme="minorHAnsi" w:hAnsiTheme="minorHAnsi" w:cstheme="minorHAnsi"/>
          <w:iCs/>
          <w:sz w:val="24"/>
          <w:lang w:val="x-none" w:eastAsia="x-none"/>
        </w:rPr>
      </w:pPr>
      <w:r w:rsidRPr="0004513A">
        <w:rPr>
          <w:rFonts w:asciiTheme="minorHAnsi" w:hAnsiTheme="minorHAnsi" w:cstheme="minorHAnsi"/>
          <w:iCs/>
          <w:sz w:val="24"/>
          <w:lang w:val="x-none" w:eastAsia="x-none"/>
        </w:rPr>
        <w:t xml:space="preserve">Zaleca się, aby wszystkie kartki oferty ponumerować kolejno i trwale spiąć (np. zszyć, </w:t>
      </w:r>
      <w:proofErr w:type="spellStart"/>
      <w:r w:rsidRPr="0004513A">
        <w:rPr>
          <w:rFonts w:asciiTheme="minorHAnsi" w:hAnsiTheme="minorHAnsi" w:cstheme="minorHAnsi"/>
          <w:iCs/>
          <w:sz w:val="24"/>
          <w:lang w:val="x-none" w:eastAsia="x-none"/>
        </w:rPr>
        <w:t>zbindować</w:t>
      </w:r>
      <w:proofErr w:type="spellEnd"/>
      <w:r w:rsidRPr="0004513A">
        <w:rPr>
          <w:rFonts w:asciiTheme="minorHAnsi" w:hAnsiTheme="minorHAnsi" w:cstheme="minorHAnsi"/>
          <w:iCs/>
          <w:sz w:val="24"/>
          <w:lang w:val="x-none" w:eastAsia="x-none"/>
        </w:rPr>
        <w:t>, wpiąć do skoroszytu lub segregatora), a strony zawierające jakąkolwiek treść zaparafować lub podpisać przez osobę/y uprawnioną/e do reprezentowania Wykonawcy. Za kompletność złożonej oferty, która nie została ponumerowana Zamawiający nie bierze odpowiedzialności.</w:t>
      </w:r>
    </w:p>
    <w:p w14:paraId="7E88661C" w14:textId="77777777" w:rsidR="0004513A" w:rsidRPr="0004513A" w:rsidRDefault="0004513A" w:rsidP="0024317B">
      <w:pPr>
        <w:pStyle w:val="Akapitzlist"/>
        <w:numPr>
          <w:ilvl w:val="0"/>
          <w:numId w:val="26"/>
        </w:numPr>
        <w:spacing w:line="276" w:lineRule="auto"/>
        <w:ind w:left="993" w:right="-286" w:hanging="709"/>
        <w:jc w:val="both"/>
        <w:rPr>
          <w:rFonts w:asciiTheme="minorHAnsi" w:hAnsiTheme="minorHAnsi" w:cstheme="minorHAnsi"/>
          <w:iCs/>
          <w:sz w:val="24"/>
          <w:lang w:val="x-none" w:eastAsia="x-none"/>
        </w:rPr>
      </w:pPr>
      <w:r w:rsidRPr="0004513A">
        <w:rPr>
          <w:rFonts w:asciiTheme="minorHAnsi" w:hAnsiTheme="minorHAnsi" w:cstheme="minorHAnsi"/>
          <w:iCs/>
          <w:sz w:val="24"/>
          <w:lang w:val="x-none" w:eastAsia="x-none"/>
        </w:rPr>
        <w:t>Przy składaniu oferty należy wykorzystać wzory dokumentów i oświadczeń załączone do niniejszej IDW.</w:t>
      </w:r>
    </w:p>
    <w:p w14:paraId="51C246AB" w14:textId="77777777" w:rsidR="0004513A" w:rsidRPr="0004513A" w:rsidRDefault="0004513A" w:rsidP="0024317B">
      <w:pPr>
        <w:pStyle w:val="Akapitzlist"/>
        <w:numPr>
          <w:ilvl w:val="0"/>
          <w:numId w:val="26"/>
        </w:numPr>
        <w:spacing w:line="276" w:lineRule="auto"/>
        <w:ind w:left="993" w:right="-286" w:hanging="709"/>
        <w:jc w:val="both"/>
        <w:rPr>
          <w:rFonts w:asciiTheme="minorHAnsi" w:hAnsiTheme="minorHAnsi" w:cstheme="minorHAnsi"/>
          <w:iCs/>
          <w:sz w:val="24"/>
          <w:lang w:val="x-none" w:eastAsia="x-none"/>
        </w:rPr>
      </w:pPr>
      <w:r w:rsidRPr="0004513A">
        <w:rPr>
          <w:rFonts w:asciiTheme="minorHAnsi" w:hAnsiTheme="minorHAnsi" w:cstheme="minorHAnsi"/>
          <w:iCs/>
          <w:sz w:val="24"/>
          <w:lang w:val="x-none" w:eastAsia="x-none"/>
        </w:rPr>
        <w:t>Ryzyko błędu przy przepisywaniu wyżej wymienionych wzorów, brak w ich treści wszystkich informacji wymaganych przez Zamawiającego obciąża Wykonawcę.</w:t>
      </w:r>
    </w:p>
    <w:p w14:paraId="251DE9C3" w14:textId="51562691" w:rsidR="0004513A" w:rsidRPr="0004513A" w:rsidRDefault="0004513A" w:rsidP="0024317B">
      <w:pPr>
        <w:pStyle w:val="Akapitzlist"/>
        <w:numPr>
          <w:ilvl w:val="0"/>
          <w:numId w:val="26"/>
        </w:numPr>
        <w:spacing w:line="276" w:lineRule="auto"/>
        <w:ind w:left="993" w:right="-286" w:hanging="709"/>
        <w:jc w:val="both"/>
        <w:rPr>
          <w:rFonts w:asciiTheme="minorHAnsi" w:hAnsiTheme="minorHAnsi" w:cstheme="minorHAnsi"/>
          <w:iCs/>
          <w:sz w:val="24"/>
          <w:lang w:val="x-none" w:eastAsia="x-none"/>
        </w:rPr>
      </w:pPr>
      <w:r w:rsidRPr="0004513A">
        <w:rPr>
          <w:rFonts w:asciiTheme="minorHAnsi" w:hAnsiTheme="minorHAnsi" w:cstheme="minorHAnsi"/>
          <w:iCs/>
          <w:sz w:val="24"/>
          <w:lang w:val="x-none" w:eastAsia="x-none"/>
        </w:rPr>
        <w:t>Strony oferty powinny być trwale ze sobą połączone i kolejno ponumerowane, z zastrzeżeniem sytuacji opisanej w pkt. 1</w:t>
      </w:r>
      <w:r w:rsidR="003E71ED">
        <w:rPr>
          <w:rFonts w:asciiTheme="minorHAnsi" w:hAnsiTheme="minorHAnsi" w:cstheme="minorHAnsi"/>
          <w:iCs/>
          <w:sz w:val="24"/>
          <w:lang w:eastAsia="x-none"/>
        </w:rPr>
        <w:t>7.11</w:t>
      </w:r>
      <w:r w:rsidRPr="0004513A">
        <w:rPr>
          <w:rFonts w:asciiTheme="minorHAnsi" w:hAnsiTheme="minorHAnsi" w:cstheme="minorHAnsi"/>
          <w:iCs/>
          <w:sz w:val="24"/>
          <w:lang w:val="x-none" w:eastAsia="x-none"/>
        </w:rPr>
        <w:t>.</w:t>
      </w:r>
      <w:r w:rsidR="003E71ED">
        <w:rPr>
          <w:rFonts w:asciiTheme="minorHAnsi" w:hAnsiTheme="minorHAnsi" w:cstheme="minorHAnsi"/>
          <w:iCs/>
          <w:sz w:val="24"/>
          <w:lang w:eastAsia="x-none"/>
        </w:rPr>
        <w:t xml:space="preserve"> IDW.</w:t>
      </w:r>
      <w:r w:rsidRPr="0004513A">
        <w:rPr>
          <w:rFonts w:asciiTheme="minorHAnsi" w:hAnsiTheme="minorHAnsi" w:cstheme="minorHAnsi"/>
          <w:iCs/>
          <w:sz w:val="24"/>
          <w:lang w:val="x-none" w:eastAsia="x-none"/>
        </w:rPr>
        <w:t xml:space="preserve"> W treści oferty powinna być umieszczona informacja o liczbie stron (np. przed podpisem w „Formularzu oferty”).</w:t>
      </w:r>
    </w:p>
    <w:p w14:paraId="72BEF3CD" w14:textId="77777777" w:rsidR="0004513A" w:rsidRPr="0004513A" w:rsidRDefault="0004513A" w:rsidP="0024317B">
      <w:pPr>
        <w:pStyle w:val="Akapitzlist"/>
        <w:numPr>
          <w:ilvl w:val="0"/>
          <w:numId w:val="26"/>
        </w:numPr>
        <w:spacing w:line="276" w:lineRule="auto"/>
        <w:ind w:left="993" w:right="-286" w:hanging="709"/>
        <w:jc w:val="both"/>
        <w:rPr>
          <w:rFonts w:asciiTheme="minorHAnsi" w:hAnsiTheme="minorHAnsi" w:cstheme="minorHAnsi"/>
          <w:iCs/>
          <w:sz w:val="24"/>
          <w:lang w:val="x-none" w:eastAsia="x-none"/>
        </w:rPr>
      </w:pPr>
      <w:r w:rsidRPr="0004513A">
        <w:rPr>
          <w:rFonts w:asciiTheme="minorHAnsi" w:hAnsiTheme="minorHAnsi" w:cstheme="minorHAnsi"/>
          <w:iCs/>
          <w:sz w:val="24"/>
          <w:lang w:val="x-none" w:eastAsia="x-none"/>
        </w:rPr>
        <w:t>Podstawowym elementem oferty jest złożony w oryginale wypełniony i podpisany „Formularz oferty” - zgodnie ze wzorem (wymagany zakres informacji) stanowiącym załącznik nr 1 do IDW.</w:t>
      </w:r>
    </w:p>
    <w:p w14:paraId="57CCFFB2" w14:textId="229BFF87" w:rsidR="0004513A" w:rsidRPr="0004513A" w:rsidRDefault="0004513A" w:rsidP="0024317B">
      <w:pPr>
        <w:pStyle w:val="Akapitzlist"/>
        <w:numPr>
          <w:ilvl w:val="0"/>
          <w:numId w:val="26"/>
        </w:numPr>
        <w:spacing w:line="276" w:lineRule="auto"/>
        <w:ind w:left="993" w:right="-286" w:hanging="709"/>
        <w:jc w:val="both"/>
        <w:rPr>
          <w:rFonts w:asciiTheme="minorHAnsi" w:hAnsiTheme="minorHAnsi" w:cstheme="minorHAnsi"/>
          <w:iCs/>
          <w:sz w:val="24"/>
          <w:lang w:val="x-none" w:eastAsia="x-none"/>
        </w:rPr>
      </w:pPr>
      <w:r w:rsidRPr="0004513A">
        <w:rPr>
          <w:rFonts w:asciiTheme="minorHAnsi" w:hAnsiTheme="minorHAnsi" w:cstheme="minorHAnsi"/>
          <w:iCs/>
          <w:sz w:val="24"/>
          <w:lang w:val="x-none" w:eastAsia="x-none"/>
        </w:rPr>
        <w:t>Oferta musi być podpisana przez osoby uprawnione do składania oświadczeń woli w imieniu Wykonawcy, tj.:</w:t>
      </w:r>
    </w:p>
    <w:p w14:paraId="7D10E13B" w14:textId="173F78D1" w:rsidR="00C2413D" w:rsidRPr="00BD0C76" w:rsidRDefault="00C2413D" w:rsidP="0024317B">
      <w:pPr>
        <w:pStyle w:val="Akapitzlist"/>
        <w:numPr>
          <w:ilvl w:val="0"/>
          <w:numId w:val="27"/>
        </w:numPr>
        <w:spacing w:after="0" w:line="276" w:lineRule="auto"/>
        <w:ind w:left="1418" w:right="-286"/>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osoby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uprawnione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zgodnie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reprezentacją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ujawnioną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aktualnym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odpisie</w:t>
      </w:r>
      <w:r w:rsidR="00901F1F" w:rsidRPr="00BD0C76">
        <w:rPr>
          <w:rFonts w:asciiTheme="minorHAnsi" w:hAnsiTheme="minorHAnsi" w:cstheme="minorHAnsi"/>
          <w:iCs/>
          <w:sz w:val="24"/>
          <w:lang w:val="x-none" w:eastAsia="x-none"/>
        </w:rPr>
        <w:t xml:space="preserve"> </w:t>
      </w:r>
      <w:r w:rsidR="00A2770A">
        <w:rPr>
          <w:rFonts w:asciiTheme="minorHAnsi" w:hAnsiTheme="minorHAnsi" w:cstheme="minorHAnsi"/>
          <w:iCs/>
          <w:sz w:val="24"/>
          <w:lang w:eastAsia="x-none"/>
        </w:rPr>
        <w:br/>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właściwego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rejestru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centralnej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ewidencji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informacji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działalności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gospodarczej,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p>
    <w:p w14:paraId="5BF73829" w14:textId="77777777" w:rsidR="00B85983" w:rsidRPr="00B85983" w:rsidRDefault="00C2413D" w:rsidP="0024317B">
      <w:pPr>
        <w:pStyle w:val="Akapitzlist"/>
        <w:numPr>
          <w:ilvl w:val="0"/>
          <w:numId w:val="27"/>
        </w:numPr>
        <w:spacing w:after="0" w:line="276" w:lineRule="auto"/>
        <w:ind w:left="1418" w:right="-286"/>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osoby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posiadające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ważne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pełnomocnictwo,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którego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oryginał,</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kopię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poświadczoną</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notarialnie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zgodność</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oryginałem,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lub</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odpis</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albo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wyciąg</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dokumentu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sporządzony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notariusza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należy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dołączyć</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oferty;</w:t>
      </w:r>
    </w:p>
    <w:p w14:paraId="389DF47A" w14:textId="3632534A" w:rsidR="00C2413D" w:rsidRPr="00B85983" w:rsidRDefault="00C2413D" w:rsidP="0024317B">
      <w:pPr>
        <w:pStyle w:val="Akapitzlist"/>
        <w:spacing w:after="0" w:line="276" w:lineRule="auto"/>
        <w:ind w:left="1418" w:right="-286"/>
        <w:jc w:val="both"/>
        <w:rPr>
          <w:rFonts w:asciiTheme="minorHAnsi" w:hAnsiTheme="minorHAnsi" w:cstheme="minorHAnsi"/>
          <w:iCs/>
          <w:sz w:val="24"/>
          <w:lang w:val="x-none" w:eastAsia="x-none"/>
        </w:rPr>
      </w:pPr>
      <w:r w:rsidRPr="00B85983">
        <w:rPr>
          <w:rFonts w:asciiTheme="minorHAnsi" w:hAnsiTheme="minorHAnsi" w:cstheme="minorHAnsi"/>
          <w:iCs/>
          <w:sz w:val="24"/>
          <w:lang w:val="x-none" w:eastAsia="x-none"/>
        </w:rPr>
        <w:t>Przyjmuje</w:t>
      </w:r>
      <w:r w:rsidR="00901F1F" w:rsidRPr="00B85983">
        <w:rPr>
          <w:rFonts w:asciiTheme="minorHAnsi" w:hAnsiTheme="minorHAnsi" w:cstheme="minorHAnsi"/>
          <w:iCs/>
          <w:sz w:val="24"/>
          <w:lang w:val="x-none" w:eastAsia="x-none"/>
        </w:rPr>
        <w:t xml:space="preserve"> </w:t>
      </w:r>
      <w:r w:rsidRPr="00B85983">
        <w:rPr>
          <w:rFonts w:asciiTheme="minorHAnsi" w:hAnsiTheme="minorHAnsi" w:cstheme="minorHAnsi"/>
          <w:iCs/>
          <w:sz w:val="24"/>
          <w:lang w:val="x-none" w:eastAsia="x-none"/>
        </w:rPr>
        <w:t>się,</w:t>
      </w:r>
      <w:r w:rsidR="00901F1F" w:rsidRPr="00B85983">
        <w:rPr>
          <w:rFonts w:asciiTheme="minorHAnsi" w:hAnsiTheme="minorHAnsi" w:cstheme="minorHAnsi"/>
          <w:iCs/>
          <w:sz w:val="24"/>
          <w:lang w:val="x-none" w:eastAsia="x-none"/>
        </w:rPr>
        <w:t xml:space="preserve"> </w:t>
      </w:r>
      <w:r w:rsidRPr="00B85983">
        <w:rPr>
          <w:rFonts w:asciiTheme="minorHAnsi" w:hAnsiTheme="minorHAnsi" w:cstheme="minorHAnsi"/>
          <w:iCs/>
          <w:sz w:val="24"/>
          <w:lang w:val="x-none" w:eastAsia="x-none"/>
        </w:rPr>
        <w:t>że</w:t>
      </w:r>
      <w:r w:rsidR="00901F1F" w:rsidRPr="00B85983">
        <w:rPr>
          <w:rFonts w:asciiTheme="minorHAnsi" w:hAnsiTheme="minorHAnsi" w:cstheme="minorHAnsi"/>
          <w:iCs/>
          <w:sz w:val="24"/>
          <w:lang w:val="x-none" w:eastAsia="x-none"/>
        </w:rPr>
        <w:t xml:space="preserve"> </w:t>
      </w:r>
      <w:r w:rsidRPr="00B85983">
        <w:rPr>
          <w:rFonts w:asciiTheme="minorHAnsi" w:hAnsiTheme="minorHAnsi" w:cstheme="minorHAnsi"/>
          <w:iCs/>
          <w:sz w:val="24"/>
          <w:lang w:val="x-none" w:eastAsia="x-none"/>
        </w:rPr>
        <w:t>pełnomocnictwo</w:t>
      </w:r>
      <w:r w:rsidR="00901F1F" w:rsidRPr="00B85983">
        <w:rPr>
          <w:rFonts w:asciiTheme="minorHAnsi" w:hAnsiTheme="minorHAnsi" w:cstheme="minorHAnsi"/>
          <w:iCs/>
          <w:sz w:val="24"/>
          <w:lang w:val="x-none" w:eastAsia="x-none"/>
        </w:rPr>
        <w:t xml:space="preserve"> </w:t>
      </w:r>
      <w:r w:rsidRPr="00B85983">
        <w:rPr>
          <w:rFonts w:asciiTheme="minorHAnsi" w:hAnsiTheme="minorHAnsi" w:cstheme="minorHAnsi"/>
          <w:iCs/>
          <w:sz w:val="24"/>
          <w:lang w:val="x-none" w:eastAsia="x-none"/>
        </w:rPr>
        <w:t>do</w:t>
      </w:r>
      <w:r w:rsidR="00901F1F" w:rsidRPr="00B85983">
        <w:rPr>
          <w:rFonts w:asciiTheme="minorHAnsi" w:hAnsiTheme="minorHAnsi" w:cstheme="minorHAnsi"/>
          <w:iCs/>
          <w:sz w:val="24"/>
          <w:lang w:val="x-none" w:eastAsia="x-none"/>
        </w:rPr>
        <w:t xml:space="preserve"> </w:t>
      </w:r>
      <w:r w:rsidRPr="00B85983">
        <w:rPr>
          <w:rFonts w:asciiTheme="minorHAnsi" w:hAnsiTheme="minorHAnsi" w:cstheme="minorHAnsi"/>
          <w:iCs/>
          <w:sz w:val="24"/>
          <w:lang w:val="x-none" w:eastAsia="x-none"/>
        </w:rPr>
        <w:t>złożenia</w:t>
      </w:r>
      <w:r w:rsidR="00901F1F" w:rsidRPr="00B85983">
        <w:rPr>
          <w:rFonts w:asciiTheme="minorHAnsi" w:hAnsiTheme="minorHAnsi" w:cstheme="minorHAnsi"/>
          <w:iCs/>
          <w:sz w:val="24"/>
          <w:lang w:val="x-none" w:eastAsia="x-none"/>
        </w:rPr>
        <w:t xml:space="preserve"> </w:t>
      </w:r>
      <w:r w:rsidRPr="00B85983">
        <w:rPr>
          <w:rFonts w:asciiTheme="minorHAnsi" w:hAnsiTheme="minorHAnsi" w:cstheme="minorHAnsi"/>
          <w:iCs/>
          <w:sz w:val="24"/>
          <w:lang w:val="x-none" w:eastAsia="x-none"/>
        </w:rPr>
        <w:t>lub</w:t>
      </w:r>
      <w:r w:rsidR="00901F1F" w:rsidRPr="00B85983">
        <w:rPr>
          <w:rFonts w:asciiTheme="minorHAnsi" w:hAnsiTheme="minorHAnsi" w:cstheme="minorHAnsi"/>
          <w:iCs/>
          <w:sz w:val="24"/>
          <w:lang w:val="x-none" w:eastAsia="x-none"/>
        </w:rPr>
        <w:t xml:space="preserve"> </w:t>
      </w:r>
      <w:r w:rsidRPr="00B85983">
        <w:rPr>
          <w:rFonts w:asciiTheme="minorHAnsi" w:hAnsiTheme="minorHAnsi" w:cstheme="minorHAnsi"/>
          <w:iCs/>
          <w:sz w:val="24"/>
          <w:lang w:val="x-none" w:eastAsia="x-none"/>
        </w:rPr>
        <w:t>podpisania</w:t>
      </w:r>
      <w:r w:rsidR="00901F1F" w:rsidRPr="00B85983">
        <w:rPr>
          <w:rFonts w:asciiTheme="minorHAnsi" w:hAnsiTheme="minorHAnsi" w:cstheme="minorHAnsi"/>
          <w:iCs/>
          <w:sz w:val="24"/>
          <w:lang w:val="x-none" w:eastAsia="x-none"/>
        </w:rPr>
        <w:t xml:space="preserve"> </w:t>
      </w:r>
      <w:r w:rsidRPr="00B85983">
        <w:rPr>
          <w:rFonts w:asciiTheme="minorHAnsi" w:hAnsiTheme="minorHAnsi" w:cstheme="minorHAnsi"/>
          <w:iCs/>
          <w:sz w:val="24"/>
          <w:lang w:val="x-none" w:eastAsia="x-none"/>
        </w:rPr>
        <w:t>oferty</w:t>
      </w:r>
      <w:r w:rsidR="00901F1F" w:rsidRPr="00B85983">
        <w:rPr>
          <w:rFonts w:asciiTheme="minorHAnsi" w:hAnsiTheme="minorHAnsi" w:cstheme="minorHAnsi"/>
          <w:iCs/>
          <w:sz w:val="24"/>
          <w:lang w:val="x-none" w:eastAsia="x-none"/>
        </w:rPr>
        <w:t xml:space="preserve"> </w:t>
      </w:r>
      <w:r w:rsidRPr="00B85983">
        <w:rPr>
          <w:rFonts w:asciiTheme="minorHAnsi" w:hAnsiTheme="minorHAnsi" w:cstheme="minorHAnsi"/>
          <w:iCs/>
          <w:sz w:val="24"/>
          <w:lang w:val="x-none" w:eastAsia="x-none"/>
        </w:rPr>
        <w:t>upoważnia</w:t>
      </w:r>
      <w:r w:rsidR="00901F1F" w:rsidRPr="00B85983">
        <w:rPr>
          <w:rFonts w:asciiTheme="minorHAnsi" w:hAnsiTheme="minorHAnsi" w:cstheme="minorHAnsi"/>
          <w:iCs/>
          <w:sz w:val="24"/>
          <w:lang w:val="x-none" w:eastAsia="x-none"/>
        </w:rPr>
        <w:t xml:space="preserve"> </w:t>
      </w:r>
      <w:r w:rsidRPr="00B85983">
        <w:rPr>
          <w:rFonts w:asciiTheme="minorHAnsi" w:hAnsiTheme="minorHAnsi" w:cstheme="minorHAnsi"/>
          <w:iCs/>
          <w:sz w:val="24"/>
          <w:lang w:val="x-none" w:eastAsia="x-none"/>
        </w:rPr>
        <w:t>również</w:t>
      </w:r>
      <w:r w:rsidR="00901F1F" w:rsidRPr="00B85983">
        <w:rPr>
          <w:rFonts w:asciiTheme="minorHAnsi" w:hAnsiTheme="minorHAnsi" w:cstheme="minorHAnsi"/>
          <w:iCs/>
          <w:sz w:val="24"/>
          <w:lang w:val="x-none" w:eastAsia="x-none"/>
        </w:rPr>
        <w:t xml:space="preserve"> </w:t>
      </w:r>
      <w:r w:rsidRPr="00B85983">
        <w:rPr>
          <w:rFonts w:asciiTheme="minorHAnsi" w:hAnsiTheme="minorHAnsi" w:cstheme="minorHAnsi"/>
          <w:iCs/>
          <w:sz w:val="24"/>
          <w:lang w:val="x-none" w:eastAsia="x-none"/>
        </w:rPr>
        <w:t>do</w:t>
      </w:r>
      <w:r w:rsidR="00901F1F" w:rsidRPr="00B85983">
        <w:rPr>
          <w:rFonts w:asciiTheme="minorHAnsi" w:hAnsiTheme="minorHAnsi" w:cstheme="minorHAnsi"/>
          <w:iCs/>
          <w:sz w:val="24"/>
          <w:lang w:val="x-none" w:eastAsia="x-none"/>
        </w:rPr>
        <w:t xml:space="preserve"> </w:t>
      </w:r>
      <w:r w:rsidRPr="00B85983">
        <w:rPr>
          <w:rFonts w:asciiTheme="minorHAnsi" w:hAnsiTheme="minorHAnsi" w:cstheme="minorHAnsi"/>
          <w:iCs/>
          <w:sz w:val="24"/>
          <w:lang w:val="x-none" w:eastAsia="x-none"/>
        </w:rPr>
        <w:t>poświadczania</w:t>
      </w:r>
      <w:r w:rsidR="00901F1F" w:rsidRPr="00B85983">
        <w:rPr>
          <w:rFonts w:asciiTheme="minorHAnsi" w:hAnsiTheme="minorHAnsi" w:cstheme="minorHAnsi"/>
          <w:iCs/>
          <w:sz w:val="24"/>
          <w:lang w:val="x-none" w:eastAsia="x-none"/>
        </w:rPr>
        <w:t xml:space="preserve"> </w:t>
      </w:r>
      <w:r w:rsidRPr="00B85983">
        <w:rPr>
          <w:rFonts w:asciiTheme="minorHAnsi" w:hAnsiTheme="minorHAnsi" w:cstheme="minorHAnsi"/>
          <w:iCs/>
          <w:sz w:val="24"/>
          <w:lang w:val="x-none" w:eastAsia="x-none"/>
        </w:rPr>
        <w:t>za</w:t>
      </w:r>
      <w:r w:rsidR="00901F1F" w:rsidRPr="00B85983">
        <w:rPr>
          <w:rFonts w:asciiTheme="minorHAnsi" w:hAnsiTheme="minorHAnsi" w:cstheme="minorHAnsi"/>
          <w:iCs/>
          <w:sz w:val="24"/>
          <w:lang w:val="x-none" w:eastAsia="x-none"/>
        </w:rPr>
        <w:t xml:space="preserve"> </w:t>
      </w:r>
      <w:r w:rsidRPr="00B85983">
        <w:rPr>
          <w:rFonts w:asciiTheme="minorHAnsi" w:hAnsiTheme="minorHAnsi" w:cstheme="minorHAnsi"/>
          <w:iCs/>
          <w:sz w:val="24"/>
          <w:lang w:val="x-none" w:eastAsia="x-none"/>
        </w:rPr>
        <w:t>zgodność</w:t>
      </w:r>
      <w:r w:rsidR="00901F1F" w:rsidRPr="00B85983">
        <w:rPr>
          <w:rFonts w:asciiTheme="minorHAnsi" w:hAnsiTheme="minorHAnsi" w:cstheme="minorHAnsi"/>
          <w:iCs/>
          <w:sz w:val="24"/>
          <w:lang w:val="x-none" w:eastAsia="x-none"/>
        </w:rPr>
        <w:t xml:space="preserve"> </w:t>
      </w:r>
      <w:r w:rsidRPr="00B85983">
        <w:rPr>
          <w:rFonts w:asciiTheme="minorHAnsi" w:hAnsiTheme="minorHAnsi" w:cstheme="minorHAnsi"/>
          <w:iCs/>
          <w:sz w:val="24"/>
          <w:lang w:val="x-none" w:eastAsia="x-none"/>
        </w:rPr>
        <w:t>z</w:t>
      </w:r>
      <w:r w:rsidR="00901F1F" w:rsidRPr="00B85983">
        <w:rPr>
          <w:rFonts w:asciiTheme="minorHAnsi" w:hAnsiTheme="minorHAnsi" w:cstheme="minorHAnsi"/>
          <w:iCs/>
          <w:sz w:val="24"/>
          <w:lang w:val="x-none" w:eastAsia="x-none"/>
        </w:rPr>
        <w:t xml:space="preserve"> </w:t>
      </w:r>
      <w:r w:rsidRPr="00B85983">
        <w:rPr>
          <w:rFonts w:asciiTheme="minorHAnsi" w:hAnsiTheme="minorHAnsi" w:cstheme="minorHAnsi"/>
          <w:iCs/>
          <w:sz w:val="24"/>
          <w:lang w:val="x-none" w:eastAsia="x-none"/>
        </w:rPr>
        <w:t>oryginałem</w:t>
      </w:r>
      <w:r w:rsidR="00901F1F" w:rsidRPr="00B85983">
        <w:rPr>
          <w:rFonts w:asciiTheme="minorHAnsi" w:hAnsiTheme="minorHAnsi" w:cstheme="minorHAnsi"/>
          <w:iCs/>
          <w:sz w:val="24"/>
          <w:lang w:val="x-none" w:eastAsia="x-none"/>
        </w:rPr>
        <w:t xml:space="preserve"> </w:t>
      </w:r>
      <w:r w:rsidRPr="00B85983">
        <w:rPr>
          <w:rFonts w:asciiTheme="minorHAnsi" w:hAnsiTheme="minorHAnsi" w:cstheme="minorHAnsi"/>
          <w:iCs/>
          <w:sz w:val="24"/>
          <w:lang w:val="x-none" w:eastAsia="x-none"/>
        </w:rPr>
        <w:t>kopii</w:t>
      </w:r>
      <w:r w:rsidR="00901F1F" w:rsidRPr="00B85983">
        <w:rPr>
          <w:rFonts w:asciiTheme="minorHAnsi" w:hAnsiTheme="minorHAnsi" w:cstheme="minorHAnsi"/>
          <w:iCs/>
          <w:sz w:val="24"/>
          <w:lang w:val="x-none" w:eastAsia="x-none"/>
        </w:rPr>
        <w:t xml:space="preserve"> </w:t>
      </w:r>
      <w:r w:rsidRPr="00B85983">
        <w:rPr>
          <w:rFonts w:asciiTheme="minorHAnsi" w:hAnsiTheme="minorHAnsi" w:cstheme="minorHAnsi"/>
          <w:iCs/>
          <w:sz w:val="24"/>
          <w:lang w:val="x-none" w:eastAsia="x-none"/>
        </w:rPr>
        <w:t>wszystkich</w:t>
      </w:r>
      <w:r w:rsidR="00901F1F" w:rsidRPr="00B85983">
        <w:rPr>
          <w:rFonts w:asciiTheme="minorHAnsi" w:hAnsiTheme="minorHAnsi" w:cstheme="minorHAnsi"/>
          <w:iCs/>
          <w:sz w:val="24"/>
          <w:lang w:val="x-none" w:eastAsia="x-none"/>
        </w:rPr>
        <w:t xml:space="preserve"> </w:t>
      </w:r>
      <w:r w:rsidRPr="00B85983">
        <w:rPr>
          <w:rFonts w:asciiTheme="minorHAnsi" w:hAnsiTheme="minorHAnsi" w:cstheme="minorHAnsi"/>
          <w:iCs/>
          <w:sz w:val="24"/>
          <w:lang w:val="x-none" w:eastAsia="x-none"/>
        </w:rPr>
        <w:lastRenderedPageBreak/>
        <w:t>dokumentów</w:t>
      </w:r>
      <w:r w:rsidR="00901F1F" w:rsidRPr="00B85983">
        <w:rPr>
          <w:rFonts w:asciiTheme="minorHAnsi" w:hAnsiTheme="minorHAnsi" w:cstheme="minorHAnsi"/>
          <w:iCs/>
          <w:sz w:val="24"/>
          <w:lang w:val="x-none" w:eastAsia="x-none"/>
        </w:rPr>
        <w:t xml:space="preserve"> </w:t>
      </w:r>
      <w:r w:rsidRPr="00B85983">
        <w:rPr>
          <w:rFonts w:asciiTheme="minorHAnsi" w:hAnsiTheme="minorHAnsi" w:cstheme="minorHAnsi"/>
          <w:iCs/>
          <w:sz w:val="24"/>
          <w:lang w:val="x-none" w:eastAsia="x-none"/>
        </w:rPr>
        <w:t>składanych</w:t>
      </w:r>
      <w:r w:rsidR="00901F1F" w:rsidRPr="00B85983">
        <w:rPr>
          <w:rFonts w:asciiTheme="minorHAnsi" w:hAnsiTheme="minorHAnsi" w:cstheme="minorHAnsi"/>
          <w:iCs/>
          <w:sz w:val="24"/>
          <w:lang w:val="x-none" w:eastAsia="x-none"/>
        </w:rPr>
        <w:t xml:space="preserve"> </w:t>
      </w:r>
      <w:r w:rsidRPr="00B85983">
        <w:rPr>
          <w:rFonts w:asciiTheme="minorHAnsi" w:hAnsiTheme="minorHAnsi" w:cstheme="minorHAnsi"/>
          <w:iCs/>
          <w:sz w:val="24"/>
          <w:lang w:val="x-none" w:eastAsia="x-none"/>
        </w:rPr>
        <w:t>wraz</w:t>
      </w:r>
      <w:r w:rsidR="00901F1F" w:rsidRPr="00B85983">
        <w:rPr>
          <w:rFonts w:asciiTheme="minorHAnsi" w:hAnsiTheme="minorHAnsi" w:cstheme="minorHAnsi"/>
          <w:iCs/>
          <w:sz w:val="24"/>
          <w:lang w:val="x-none" w:eastAsia="x-none"/>
        </w:rPr>
        <w:t xml:space="preserve"> </w:t>
      </w:r>
      <w:r w:rsidRPr="00B85983">
        <w:rPr>
          <w:rFonts w:asciiTheme="minorHAnsi" w:hAnsiTheme="minorHAnsi" w:cstheme="minorHAnsi"/>
          <w:iCs/>
          <w:sz w:val="24"/>
          <w:lang w:val="x-none" w:eastAsia="x-none"/>
        </w:rPr>
        <w:t>z</w:t>
      </w:r>
      <w:r w:rsidR="00901F1F" w:rsidRPr="00B85983">
        <w:rPr>
          <w:rFonts w:asciiTheme="minorHAnsi" w:hAnsiTheme="minorHAnsi" w:cstheme="minorHAnsi"/>
          <w:iCs/>
          <w:sz w:val="24"/>
          <w:lang w:val="x-none" w:eastAsia="x-none"/>
        </w:rPr>
        <w:t xml:space="preserve"> </w:t>
      </w:r>
      <w:r w:rsidRPr="00B85983">
        <w:rPr>
          <w:rFonts w:asciiTheme="minorHAnsi" w:hAnsiTheme="minorHAnsi" w:cstheme="minorHAnsi"/>
          <w:iCs/>
          <w:sz w:val="24"/>
          <w:lang w:val="x-none" w:eastAsia="x-none"/>
        </w:rPr>
        <w:t>ofertą,</w:t>
      </w:r>
      <w:r w:rsidR="00901F1F" w:rsidRPr="00B85983">
        <w:rPr>
          <w:rFonts w:asciiTheme="minorHAnsi" w:hAnsiTheme="minorHAnsi" w:cstheme="minorHAnsi"/>
          <w:iCs/>
          <w:sz w:val="24"/>
          <w:lang w:val="x-none" w:eastAsia="x-none"/>
        </w:rPr>
        <w:t xml:space="preserve"> </w:t>
      </w:r>
      <w:r w:rsidRPr="00B85983">
        <w:rPr>
          <w:rFonts w:asciiTheme="minorHAnsi" w:hAnsiTheme="minorHAnsi" w:cstheme="minorHAnsi"/>
          <w:iCs/>
          <w:sz w:val="24"/>
          <w:lang w:val="x-none" w:eastAsia="x-none"/>
        </w:rPr>
        <w:t>chyba</w:t>
      </w:r>
      <w:r w:rsidR="00901F1F" w:rsidRPr="00B85983">
        <w:rPr>
          <w:rFonts w:asciiTheme="minorHAnsi" w:hAnsiTheme="minorHAnsi" w:cstheme="minorHAnsi"/>
          <w:iCs/>
          <w:sz w:val="24"/>
          <w:lang w:val="x-none" w:eastAsia="x-none"/>
        </w:rPr>
        <w:t xml:space="preserve"> </w:t>
      </w:r>
      <w:r w:rsidRPr="00B85983">
        <w:rPr>
          <w:rFonts w:asciiTheme="minorHAnsi" w:hAnsiTheme="minorHAnsi" w:cstheme="minorHAnsi"/>
          <w:iCs/>
          <w:sz w:val="24"/>
          <w:lang w:val="x-none" w:eastAsia="x-none"/>
        </w:rPr>
        <w:t>że</w:t>
      </w:r>
      <w:r w:rsidR="00901F1F" w:rsidRPr="00B85983">
        <w:rPr>
          <w:rFonts w:asciiTheme="minorHAnsi" w:hAnsiTheme="minorHAnsi" w:cstheme="minorHAnsi"/>
          <w:iCs/>
          <w:sz w:val="24"/>
          <w:lang w:val="x-none" w:eastAsia="x-none"/>
        </w:rPr>
        <w:t xml:space="preserve"> </w:t>
      </w:r>
      <w:r w:rsidRPr="00B85983">
        <w:rPr>
          <w:rFonts w:asciiTheme="minorHAnsi" w:hAnsiTheme="minorHAnsi" w:cstheme="minorHAnsi"/>
          <w:iCs/>
          <w:sz w:val="24"/>
          <w:lang w:val="x-none" w:eastAsia="x-none"/>
        </w:rPr>
        <w:t>z</w:t>
      </w:r>
      <w:r w:rsidR="00901F1F" w:rsidRPr="00B85983">
        <w:rPr>
          <w:rFonts w:asciiTheme="minorHAnsi" w:hAnsiTheme="minorHAnsi" w:cstheme="minorHAnsi"/>
          <w:iCs/>
          <w:sz w:val="24"/>
          <w:lang w:val="x-none" w:eastAsia="x-none"/>
        </w:rPr>
        <w:t xml:space="preserve"> </w:t>
      </w:r>
      <w:r w:rsidRPr="00B85983">
        <w:rPr>
          <w:rFonts w:asciiTheme="minorHAnsi" w:hAnsiTheme="minorHAnsi" w:cstheme="minorHAnsi"/>
          <w:iCs/>
          <w:sz w:val="24"/>
          <w:lang w:val="x-none" w:eastAsia="x-none"/>
        </w:rPr>
        <w:t>treści</w:t>
      </w:r>
      <w:r w:rsidR="00901F1F" w:rsidRPr="00B85983">
        <w:rPr>
          <w:rFonts w:asciiTheme="minorHAnsi" w:hAnsiTheme="minorHAnsi" w:cstheme="minorHAnsi"/>
          <w:iCs/>
          <w:sz w:val="24"/>
          <w:lang w:val="x-none" w:eastAsia="x-none"/>
        </w:rPr>
        <w:t xml:space="preserve"> </w:t>
      </w:r>
      <w:r w:rsidRPr="00B85983">
        <w:rPr>
          <w:rFonts w:asciiTheme="minorHAnsi" w:hAnsiTheme="minorHAnsi" w:cstheme="minorHAnsi"/>
          <w:iCs/>
          <w:sz w:val="24"/>
          <w:lang w:val="x-none" w:eastAsia="x-none"/>
        </w:rPr>
        <w:t>pełnomocnictwa</w:t>
      </w:r>
      <w:r w:rsidR="00901F1F" w:rsidRPr="00B85983">
        <w:rPr>
          <w:rFonts w:asciiTheme="minorHAnsi" w:hAnsiTheme="minorHAnsi" w:cstheme="minorHAnsi"/>
          <w:iCs/>
          <w:sz w:val="24"/>
          <w:lang w:val="x-none" w:eastAsia="x-none"/>
        </w:rPr>
        <w:t xml:space="preserve"> </w:t>
      </w:r>
      <w:r w:rsidRPr="00B85983">
        <w:rPr>
          <w:rFonts w:asciiTheme="minorHAnsi" w:hAnsiTheme="minorHAnsi" w:cstheme="minorHAnsi"/>
          <w:iCs/>
          <w:sz w:val="24"/>
          <w:lang w:val="x-none" w:eastAsia="x-none"/>
        </w:rPr>
        <w:t>wynika</w:t>
      </w:r>
      <w:r w:rsidR="00901F1F" w:rsidRPr="00B85983">
        <w:rPr>
          <w:rFonts w:asciiTheme="minorHAnsi" w:hAnsiTheme="minorHAnsi" w:cstheme="minorHAnsi"/>
          <w:iCs/>
          <w:sz w:val="24"/>
          <w:lang w:val="x-none" w:eastAsia="x-none"/>
        </w:rPr>
        <w:t xml:space="preserve"> </w:t>
      </w:r>
      <w:r w:rsidRPr="00B85983">
        <w:rPr>
          <w:rFonts w:asciiTheme="minorHAnsi" w:hAnsiTheme="minorHAnsi" w:cstheme="minorHAnsi"/>
          <w:iCs/>
          <w:sz w:val="24"/>
          <w:lang w:val="x-none" w:eastAsia="x-none"/>
        </w:rPr>
        <w:t>co</w:t>
      </w:r>
      <w:r w:rsidR="00901F1F" w:rsidRPr="00B85983">
        <w:rPr>
          <w:rFonts w:asciiTheme="minorHAnsi" w:hAnsiTheme="minorHAnsi" w:cstheme="minorHAnsi"/>
          <w:iCs/>
          <w:sz w:val="24"/>
          <w:lang w:val="x-none" w:eastAsia="x-none"/>
        </w:rPr>
        <w:t xml:space="preserve"> </w:t>
      </w:r>
      <w:r w:rsidRPr="00B85983">
        <w:rPr>
          <w:rFonts w:asciiTheme="minorHAnsi" w:hAnsiTheme="minorHAnsi" w:cstheme="minorHAnsi"/>
          <w:iCs/>
          <w:sz w:val="24"/>
          <w:lang w:val="x-none" w:eastAsia="x-none"/>
        </w:rPr>
        <w:t>innego.</w:t>
      </w:r>
    </w:p>
    <w:p w14:paraId="1EB8CB7B" w14:textId="77777777" w:rsidR="00C2413D" w:rsidRPr="00BD0C76" w:rsidRDefault="00C2413D" w:rsidP="0024317B">
      <w:pPr>
        <w:pStyle w:val="Akapitzlist"/>
        <w:numPr>
          <w:ilvl w:val="0"/>
          <w:numId w:val="26"/>
        </w:numPr>
        <w:spacing w:after="0" w:line="276" w:lineRule="auto"/>
        <w:ind w:left="993" w:right="-286" w:hanging="709"/>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oferty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należy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dołączyć:</w:t>
      </w:r>
    </w:p>
    <w:p w14:paraId="3262FB63" w14:textId="4864401C" w:rsidR="00D006A9" w:rsidRPr="005929E5" w:rsidRDefault="00C2413D" w:rsidP="0024317B">
      <w:pPr>
        <w:pStyle w:val="Akapitzlist"/>
        <w:numPr>
          <w:ilvl w:val="0"/>
          <w:numId w:val="28"/>
        </w:numPr>
        <w:spacing w:after="0" w:line="276" w:lineRule="auto"/>
        <w:ind w:left="1418" w:right="-286"/>
        <w:jc w:val="both"/>
        <w:rPr>
          <w:rFonts w:asciiTheme="minorHAnsi" w:hAnsiTheme="minorHAnsi" w:cstheme="minorHAnsi"/>
          <w:iCs/>
          <w:sz w:val="24"/>
          <w:lang w:val="x-none" w:eastAsia="x-none"/>
        </w:rPr>
      </w:pPr>
      <w:r w:rsidRPr="005929E5">
        <w:rPr>
          <w:rFonts w:asciiTheme="minorHAnsi" w:hAnsiTheme="minorHAnsi" w:cstheme="minorHAnsi"/>
          <w:iCs/>
          <w:sz w:val="24"/>
          <w:lang w:val="x-none" w:eastAsia="x-none"/>
        </w:rPr>
        <w:t>oświadczenie,</w:t>
      </w:r>
      <w:r w:rsidR="00901F1F" w:rsidRPr="005929E5">
        <w:rPr>
          <w:rFonts w:asciiTheme="minorHAnsi" w:hAnsiTheme="minorHAnsi" w:cstheme="minorHAnsi"/>
          <w:iCs/>
          <w:sz w:val="24"/>
          <w:lang w:val="x-none" w:eastAsia="x-none"/>
        </w:rPr>
        <w:t xml:space="preserve"> </w:t>
      </w:r>
      <w:r w:rsidRPr="005929E5">
        <w:rPr>
          <w:rFonts w:asciiTheme="minorHAnsi" w:hAnsiTheme="minorHAnsi" w:cstheme="minorHAnsi"/>
          <w:iCs/>
          <w:sz w:val="24"/>
          <w:lang w:val="x-none" w:eastAsia="x-none"/>
        </w:rPr>
        <w:t>o</w:t>
      </w:r>
      <w:r w:rsidR="00901F1F" w:rsidRPr="005929E5">
        <w:rPr>
          <w:rFonts w:asciiTheme="minorHAnsi" w:hAnsiTheme="minorHAnsi" w:cstheme="minorHAnsi"/>
          <w:iCs/>
          <w:sz w:val="24"/>
          <w:lang w:val="x-none" w:eastAsia="x-none"/>
        </w:rPr>
        <w:t xml:space="preserve"> </w:t>
      </w:r>
      <w:r w:rsidRPr="005929E5">
        <w:rPr>
          <w:rFonts w:asciiTheme="minorHAnsi" w:hAnsiTheme="minorHAnsi" w:cstheme="minorHAnsi"/>
          <w:iCs/>
          <w:sz w:val="24"/>
          <w:lang w:val="x-none" w:eastAsia="x-none"/>
        </w:rPr>
        <w:t>którym</w:t>
      </w:r>
      <w:r w:rsidR="00901F1F" w:rsidRPr="005929E5">
        <w:rPr>
          <w:rFonts w:asciiTheme="minorHAnsi" w:hAnsiTheme="minorHAnsi" w:cstheme="minorHAnsi"/>
          <w:iCs/>
          <w:sz w:val="24"/>
          <w:lang w:val="x-none" w:eastAsia="x-none"/>
        </w:rPr>
        <w:t xml:space="preserve"> </w:t>
      </w:r>
      <w:r w:rsidRPr="005929E5">
        <w:rPr>
          <w:rFonts w:asciiTheme="minorHAnsi" w:hAnsiTheme="minorHAnsi" w:cstheme="minorHAnsi"/>
          <w:iCs/>
          <w:sz w:val="24"/>
          <w:lang w:val="x-none" w:eastAsia="x-none"/>
        </w:rPr>
        <w:t>mowa</w:t>
      </w:r>
      <w:r w:rsidR="00901F1F" w:rsidRPr="005929E5">
        <w:rPr>
          <w:rFonts w:asciiTheme="minorHAnsi" w:hAnsiTheme="minorHAnsi" w:cstheme="minorHAnsi"/>
          <w:iCs/>
          <w:sz w:val="24"/>
          <w:lang w:val="x-none" w:eastAsia="x-none"/>
        </w:rPr>
        <w:t xml:space="preserve"> </w:t>
      </w:r>
      <w:r w:rsidRPr="005929E5">
        <w:rPr>
          <w:rFonts w:asciiTheme="minorHAnsi" w:hAnsiTheme="minorHAnsi" w:cstheme="minorHAnsi"/>
          <w:iCs/>
          <w:sz w:val="24"/>
          <w:lang w:val="x-none" w:eastAsia="x-none"/>
        </w:rPr>
        <w:t>w</w:t>
      </w:r>
      <w:r w:rsidR="00901F1F" w:rsidRPr="005929E5">
        <w:rPr>
          <w:rFonts w:asciiTheme="minorHAnsi" w:hAnsiTheme="minorHAnsi" w:cstheme="minorHAnsi"/>
          <w:iCs/>
          <w:sz w:val="24"/>
          <w:lang w:val="x-none" w:eastAsia="x-none"/>
        </w:rPr>
        <w:t xml:space="preserve"> </w:t>
      </w:r>
      <w:r w:rsidRPr="005929E5">
        <w:rPr>
          <w:rFonts w:asciiTheme="minorHAnsi" w:hAnsiTheme="minorHAnsi" w:cstheme="minorHAnsi"/>
          <w:iCs/>
          <w:sz w:val="24"/>
          <w:lang w:val="x-none" w:eastAsia="x-none"/>
        </w:rPr>
        <w:t>pkt.</w:t>
      </w:r>
      <w:r w:rsidR="00901F1F" w:rsidRPr="005929E5">
        <w:rPr>
          <w:rFonts w:asciiTheme="minorHAnsi" w:hAnsiTheme="minorHAnsi" w:cstheme="minorHAnsi"/>
          <w:iCs/>
          <w:sz w:val="24"/>
          <w:lang w:val="x-none" w:eastAsia="x-none"/>
        </w:rPr>
        <w:t xml:space="preserve"> </w:t>
      </w:r>
      <w:r w:rsidR="00567AEE" w:rsidRPr="005929E5">
        <w:rPr>
          <w:rFonts w:asciiTheme="minorHAnsi" w:hAnsiTheme="minorHAnsi" w:cstheme="minorHAnsi"/>
          <w:iCs/>
          <w:sz w:val="24"/>
          <w:lang w:val="x-none" w:eastAsia="x-none"/>
        </w:rPr>
        <w:t>1</w:t>
      </w:r>
      <w:r w:rsidR="00567AEE" w:rsidRPr="005929E5">
        <w:rPr>
          <w:rFonts w:asciiTheme="minorHAnsi" w:hAnsiTheme="minorHAnsi" w:cstheme="minorHAnsi"/>
          <w:iCs/>
          <w:sz w:val="24"/>
          <w:lang w:eastAsia="x-none"/>
        </w:rPr>
        <w:t>1</w:t>
      </w:r>
      <w:r w:rsidRPr="005929E5">
        <w:rPr>
          <w:rFonts w:asciiTheme="minorHAnsi" w:hAnsiTheme="minorHAnsi" w:cstheme="minorHAnsi"/>
          <w:iCs/>
          <w:sz w:val="24"/>
          <w:lang w:val="x-none" w:eastAsia="x-none"/>
        </w:rPr>
        <w:t>.1.</w:t>
      </w:r>
      <w:r w:rsidR="00901F1F" w:rsidRPr="005929E5">
        <w:rPr>
          <w:rFonts w:asciiTheme="minorHAnsi" w:hAnsiTheme="minorHAnsi" w:cstheme="minorHAnsi"/>
          <w:iCs/>
          <w:sz w:val="24"/>
          <w:lang w:val="x-none" w:eastAsia="x-none"/>
        </w:rPr>
        <w:t xml:space="preserve"> </w:t>
      </w:r>
      <w:r w:rsidR="00EF1284" w:rsidRPr="005929E5">
        <w:rPr>
          <w:rFonts w:asciiTheme="minorHAnsi" w:hAnsiTheme="minorHAnsi" w:cstheme="minorHAnsi"/>
          <w:iCs/>
          <w:sz w:val="24"/>
          <w:lang w:eastAsia="x-none"/>
        </w:rPr>
        <w:t>IDW</w:t>
      </w:r>
      <w:r w:rsidR="0004513A">
        <w:rPr>
          <w:rFonts w:asciiTheme="minorHAnsi" w:hAnsiTheme="minorHAnsi" w:cstheme="minorHAnsi"/>
          <w:iCs/>
          <w:sz w:val="24"/>
          <w:lang w:eastAsia="x-none"/>
        </w:rPr>
        <w:t>;</w:t>
      </w:r>
    </w:p>
    <w:p w14:paraId="1A52C64E" w14:textId="4D1C3A0C" w:rsidR="00D006A9" w:rsidRPr="00BD0C76" w:rsidRDefault="00C2413D" w:rsidP="0024317B">
      <w:pPr>
        <w:pStyle w:val="Akapitzlist"/>
        <w:numPr>
          <w:ilvl w:val="0"/>
          <w:numId w:val="28"/>
        </w:numPr>
        <w:spacing w:after="0" w:line="276" w:lineRule="auto"/>
        <w:ind w:left="1418" w:right="-286"/>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dokument,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mowa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pkt.</w:t>
      </w:r>
      <w:r w:rsidR="00901F1F" w:rsidRPr="00BD0C76">
        <w:rPr>
          <w:rFonts w:asciiTheme="minorHAnsi" w:hAnsiTheme="minorHAnsi" w:cstheme="minorHAnsi"/>
          <w:iCs/>
          <w:sz w:val="24"/>
          <w:lang w:val="x-none" w:eastAsia="x-none"/>
        </w:rPr>
        <w:t xml:space="preserve"> </w:t>
      </w:r>
      <w:r w:rsidR="00567AEE" w:rsidRPr="00BD0C76">
        <w:rPr>
          <w:rFonts w:asciiTheme="minorHAnsi" w:hAnsiTheme="minorHAnsi" w:cstheme="minorHAnsi"/>
          <w:iCs/>
          <w:sz w:val="24"/>
          <w:lang w:val="x-none" w:eastAsia="x-none"/>
        </w:rPr>
        <w:t>1</w:t>
      </w:r>
      <w:r w:rsidR="00696A0A">
        <w:rPr>
          <w:rFonts w:asciiTheme="minorHAnsi" w:hAnsiTheme="minorHAnsi" w:cstheme="minorHAnsi"/>
          <w:iCs/>
          <w:sz w:val="24"/>
          <w:lang w:eastAsia="x-none"/>
        </w:rPr>
        <w:t>2</w:t>
      </w:r>
      <w:r w:rsidRPr="00BD0C76">
        <w:rPr>
          <w:rFonts w:asciiTheme="minorHAnsi" w:hAnsiTheme="minorHAnsi" w:cstheme="minorHAnsi"/>
          <w:iCs/>
          <w:sz w:val="24"/>
          <w:lang w:val="x-none" w:eastAsia="x-none"/>
        </w:rPr>
        <w:t>.2.</w:t>
      </w:r>
      <w:r w:rsidR="00901F1F" w:rsidRPr="00BD0C76">
        <w:rPr>
          <w:rFonts w:asciiTheme="minorHAnsi" w:hAnsiTheme="minorHAnsi" w:cstheme="minorHAnsi"/>
          <w:iCs/>
          <w:sz w:val="24"/>
          <w:lang w:val="x-none" w:eastAsia="x-none"/>
        </w:rPr>
        <w:t xml:space="preserve"> </w:t>
      </w:r>
      <w:r w:rsidR="00EF1284" w:rsidRPr="00BD0C76">
        <w:rPr>
          <w:rFonts w:asciiTheme="minorHAnsi" w:hAnsiTheme="minorHAnsi" w:cstheme="minorHAnsi"/>
          <w:iCs/>
          <w:sz w:val="24"/>
          <w:lang w:eastAsia="x-none"/>
        </w:rPr>
        <w:t>IDW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sytuacji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gdy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polega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zasobach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innych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podmiotów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zasadach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określonych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art.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22a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ustawy</w:t>
      </w:r>
      <w:r w:rsidR="00901F1F" w:rsidRPr="00BD0C76">
        <w:rPr>
          <w:rFonts w:asciiTheme="minorHAnsi" w:hAnsiTheme="minorHAnsi" w:cstheme="minorHAnsi"/>
          <w:iCs/>
          <w:sz w:val="24"/>
          <w:lang w:val="x-none" w:eastAsia="x-none"/>
        </w:rPr>
        <w:t xml:space="preserve"> </w:t>
      </w:r>
      <w:proofErr w:type="spellStart"/>
      <w:r w:rsidRPr="00BD0C76">
        <w:rPr>
          <w:rFonts w:asciiTheme="minorHAnsi" w:hAnsiTheme="minorHAnsi" w:cstheme="minorHAnsi"/>
          <w:iCs/>
          <w:sz w:val="24"/>
          <w:lang w:val="x-none" w:eastAsia="x-none"/>
        </w:rPr>
        <w:t>Pzp</w:t>
      </w:r>
      <w:proofErr w:type="spellEnd"/>
      <w:r w:rsidR="00981D38"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oryginale;</w:t>
      </w:r>
    </w:p>
    <w:p w14:paraId="748E60CB" w14:textId="711263F0" w:rsidR="00D006A9" w:rsidRPr="00BD0C76" w:rsidRDefault="00C2413D" w:rsidP="0024317B">
      <w:pPr>
        <w:pStyle w:val="Akapitzlist"/>
        <w:numPr>
          <w:ilvl w:val="0"/>
          <w:numId w:val="28"/>
        </w:numPr>
        <w:spacing w:after="0" w:line="276" w:lineRule="auto"/>
        <w:ind w:left="1418" w:right="-286"/>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pełnomocnictwo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reprezentowania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wszystkich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Wykonawców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wspólnie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ubiegających</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się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udzielenie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zamówienia,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ewentualnie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umowę</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współdziałaniu,</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będzie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wynikać</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przedmiotowe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pełnomocnictwo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(jeśli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dotyczy)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oryginale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albo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kopii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poświadczonej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zgodność</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oryginałem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notariusza;</w:t>
      </w:r>
    </w:p>
    <w:p w14:paraId="325A1BA0" w14:textId="7A561764" w:rsidR="007C2469" w:rsidRPr="007C2469" w:rsidRDefault="00C2413D" w:rsidP="0024317B">
      <w:pPr>
        <w:pStyle w:val="Akapitzlist"/>
        <w:numPr>
          <w:ilvl w:val="0"/>
          <w:numId w:val="28"/>
        </w:numPr>
        <w:spacing w:after="0" w:line="276" w:lineRule="auto"/>
        <w:ind w:left="1418" w:right="-286"/>
        <w:jc w:val="both"/>
        <w:rPr>
          <w:rFonts w:asciiTheme="minorHAnsi" w:hAnsiTheme="minorHAnsi" w:cstheme="minorHAnsi"/>
          <w:iCs/>
          <w:sz w:val="24"/>
          <w:lang w:val="x-none" w:eastAsia="x-none"/>
        </w:rPr>
      </w:pPr>
      <w:r w:rsidRPr="00BD0C76">
        <w:rPr>
          <w:rFonts w:asciiTheme="minorHAnsi" w:hAnsiTheme="minorHAnsi" w:cstheme="minorHAnsi"/>
          <w:iCs/>
          <w:sz w:val="24"/>
          <w:lang w:val="x-none" w:eastAsia="x-none"/>
        </w:rPr>
        <w:t>pełnomocnictwo,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którym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mowa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7819B8">
        <w:rPr>
          <w:rFonts w:asciiTheme="minorHAnsi" w:hAnsiTheme="minorHAnsi" w:cstheme="minorHAnsi"/>
          <w:iCs/>
          <w:sz w:val="24"/>
          <w:lang w:val="x-none" w:eastAsia="x-none"/>
        </w:rPr>
        <w:t>pkt.</w:t>
      </w:r>
      <w:r w:rsidR="00901F1F" w:rsidRPr="007819B8">
        <w:rPr>
          <w:rFonts w:asciiTheme="minorHAnsi" w:hAnsiTheme="minorHAnsi" w:cstheme="minorHAnsi"/>
          <w:iCs/>
          <w:sz w:val="24"/>
          <w:lang w:val="x-none" w:eastAsia="x-none"/>
        </w:rPr>
        <w:t xml:space="preserve"> </w:t>
      </w:r>
      <w:r w:rsidR="00567AEE" w:rsidRPr="007819B8">
        <w:rPr>
          <w:rFonts w:asciiTheme="minorHAnsi" w:hAnsiTheme="minorHAnsi" w:cstheme="minorHAnsi"/>
          <w:iCs/>
          <w:sz w:val="24"/>
          <w:lang w:val="x-none" w:eastAsia="x-none"/>
        </w:rPr>
        <w:t>1</w:t>
      </w:r>
      <w:r w:rsidR="0004513A">
        <w:rPr>
          <w:rFonts w:asciiTheme="minorHAnsi" w:hAnsiTheme="minorHAnsi" w:cstheme="minorHAnsi"/>
          <w:iCs/>
          <w:sz w:val="24"/>
          <w:lang w:eastAsia="x-none"/>
        </w:rPr>
        <w:t>7</w:t>
      </w:r>
      <w:r w:rsidR="00B85983" w:rsidRPr="007819B8">
        <w:rPr>
          <w:rFonts w:asciiTheme="minorHAnsi" w:hAnsiTheme="minorHAnsi" w:cstheme="minorHAnsi"/>
          <w:iCs/>
          <w:sz w:val="24"/>
          <w:lang w:val="x-none" w:eastAsia="x-none"/>
        </w:rPr>
        <w:t>.</w:t>
      </w:r>
      <w:r w:rsidR="009036B3" w:rsidRPr="007819B8">
        <w:rPr>
          <w:rFonts w:asciiTheme="minorHAnsi" w:hAnsiTheme="minorHAnsi" w:cstheme="minorHAnsi"/>
          <w:iCs/>
          <w:sz w:val="24"/>
          <w:lang w:eastAsia="x-none"/>
        </w:rPr>
        <w:t>8</w:t>
      </w:r>
      <w:r w:rsidRPr="007819B8">
        <w:rPr>
          <w:rFonts w:asciiTheme="minorHAnsi" w:hAnsiTheme="minorHAnsi" w:cstheme="minorHAnsi"/>
          <w:iCs/>
          <w:sz w:val="24"/>
          <w:lang w:val="x-none" w:eastAsia="x-none"/>
        </w:rPr>
        <w:t>.2.</w:t>
      </w:r>
      <w:r w:rsidR="00901F1F" w:rsidRPr="00BD0C76">
        <w:rPr>
          <w:rFonts w:asciiTheme="minorHAnsi" w:hAnsiTheme="minorHAnsi" w:cstheme="minorHAnsi"/>
          <w:iCs/>
          <w:sz w:val="24"/>
          <w:lang w:val="x-none" w:eastAsia="x-none"/>
        </w:rPr>
        <w:t xml:space="preserve"> </w:t>
      </w:r>
      <w:r w:rsidR="00EF1284" w:rsidRPr="00BD0C76">
        <w:rPr>
          <w:rFonts w:asciiTheme="minorHAnsi" w:hAnsiTheme="minorHAnsi" w:cstheme="minorHAnsi"/>
          <w:iCs/>
          <w:sz w:val="24"/>
          <w:lang w:eastAsia="x-none"/>
        </w:rPr>
        <w:t>IDW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(jeśli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dotyczy)</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w</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oryginale</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albo</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kopii</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poświadczonej</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za</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zgodność</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z</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oryginałem</w:t>
      </w:r>
      <w:r w:rsidR="00901F1F" w:rsidRPr="00BD0C76">
        <w:rPr>
          <w:rFonts w:asciiTheme="minorHAnsi" w:hAnsiTheme="minorHAnsi" w:cstheme="minorHAnsi"/>
          <w:iCs/>
          <w:sz w:val="24"/>
          <w:lang w:val="x-none" w:eastAsia="x-none"/>
        </w:rPr>
        <w:t xml:space="preserve"> </w:t>
      </w:r>
      <w:r w:rsidRPr="00BD0C76">
        <w:rPr>
          <w:rFonts w:asciiTheme="minorHAnsi" w:hAnsiTheme="minorHAnsi" w:cstheme="minorHAnsi"/>
          <w:iCs/>
          <w:sz w:val="24"/>
          <w:lang w:val="x-none" w:eastAsia="x-none"/>
        </w:rPr>
        <w:t>przez</w:t>
      </w:r>
      <w:r w:rsidR="00901F1F" w:rsidRPr="00BD0C76">
        <w:rPr>
          <w:rFonts w:asciiTheme="minorHAnsi" w:hAnsiTheme="minorHAnsi" w:cstheme="minorHAnsi"/>
          <w:iCs/>
          <w:sz w:val="24"/>
          <w:lang w:val="x-none" w:eastAsia="x-none"/>
        </w:rPr>
        <w:t xml:space="preserve"> </w:t>
      </w:r>
      <w:r w:rsidR="007C2469">
        <w:rPr>
          <w:rFonts w:asciiTheme="minorHAnsi" w:hAnsiTheme="minorHAnsi" w:cstheme="minorHAnsi"/>
          <w:iCs/>
          <w:sz w:val="24"/>
          <w:lang w:val="x-none" w:eastAsia="x-none"/>
        </w:rPr>
        <w:t>notariusza</w:t>
      </w:r>
      <w:r w:rsidR="007C2469">
        <w:rPr>
          <w:rFonts w:asciiTheme="minorHAnsi" w:hAnsiTheme="minorHAnsi" w:cstheme="minorHAnsi"/>
          <w:iCs/>
          <w:sz w:val="24"/>
          <w:lang w:eastAsia="x-none"/>
        </w:rPr>
        <w:t>.</w:t>
      </w:r>
    </w:p>
    <w:p w14:paraId="0F703F21" w14:textId="77777777" w:rsidR="00333FF5" w:rsidRPr="007C2469" w:rsidRDefault="00333FF5" w:rsidP="0024317B">
      <w:pPr>
        <w:pStyle w:val="Akapitzlist"/>
        <w:spacing w:after="0" w:line="276" w:lineRule="auto"/>
        <w:ind w:left="993" w:right="-286"/>
        <w:jc w:val="both"/>
        <w:rPr>
          <w:rFonts w:asciiTheme="minorHAnsi" w:hAnsiTheme="minorHAnsi" w:cstheme="minorHAnsi"/>
          <w:iCs/>
          <w:sz w:val="24"/>
          <w:lang w:val="x-none" w:eastAsia="x-none"/>
        </w:rPr>
      </w:pPr>
      <w:r w:rsidRPr="007C2469">
        <w:rPr>
          <w:rFonts w:asciiTheme="minorHAnsi" w:hAnsiTheme="minorHAnsi" w:cstheme="minorHAnsi"/>
          <w:iCs/>
          <w:sz w:val="24"/>
          <w:u w:val="single"/>
          <w:lang w:eastAsia="x-none"/>
        </w:rPr>
        <w:t>Dokumentów, o których mowa w pkt. 11.5.1)-2) i 11.6. IDW nie należy składać wraz z ofertą, są one składane na wezwanie Zamawiającego wystosowane po otwarciu ofert.</w:t>
      </w:r>
    </w:p>
    <w:p w14:paraId="3A8A27E6" w14:textId="60329C3E" w:rsidR="00333FF5" w:rsidRPr="00333FF5" w:rsidRDefault="00333FF5" w:rsidP="0024317B">
      <w:pPr>
        <w:pStyle w:val="Akapitzlist"/>
        <w:spacing w:after="0" w:line="276" w:lineRule="auto"/>
        <w:ind w:left="993" w:right="-286"/>
        <w:jc w:val="both"/>
        <w:rPr>
          <w:rFonts w:asciiTheme="minorHAnsi" w:hAnsiTheme="minorHAnsi" w:cstheme="minorHAnsi"/>
          <w:iCs/>
          <w:sz w:val="24"/>
          <w:lang w:val="x-none" w:eastAsia="x-none"/>
        </w:rPr>
      </w:pPr>
      <w:r w:rsidRPr="00BD0C76">
        <w:rPr>
          <w:rFonts w:asciiTheme="minorHAnsi" w:hAnsiTheme="minorHAnsi" w:cstheme="minorHAnsi"/>
          <w:iCs/>
          <w:sz w:val="24"/>
          <w:lang w:eastAsia="x-none"/>
        </w:rPr>
        <w:t xml:space="preserve">Oświadczenie, o którym mowa w pkt. 11.3. IDW należy złożyć – po otwarciu ofert - w terminie 3 dni od zamieszczenia na stronie internetowej Zamawiającego informacji, o której mowa w art. 86 ust. 5 ustawy </w:t>
      </w:r>
      <w:proofErr w:type="spellStart"/>
      <w:r w:rsidRPr="00BD0C76">
        <w:rPr>
          <w:rFonts w:asciiTheme="minorHAnsi" w:hAnsiTheme="minorHAnsi" w:cstheme="minorHAnsi"/>
          <w:iCs/>
          <w:sz w:val="24"/>
          <w:lang w:eastAsia="x-none"/>
        </w:rPr>
        <w:t>Pzp</w:t>
      </w:r>
      <w:proofErr w:type="spellEnd"/>
      <w:r w:rsidRPr="00BD0C76">
        <w:rPr>
          <w:rFonts w:asciiTheme="minorHAnsi" w:hAnsiTheme="minorHAnsi" w:cstheme="minorHAnsi"/>
          <w:iCs/>
          <w:sz w:val="24"/>
          <w:lang w:eastAsia="x-none"/>
        </w:rPr>
        <w:t>, chyba że Wykonawca nie należy do żadnej grupy kapitałowej – wtedy oświadczenie o takiej treści może zostać złożone wraz z ofertą.</w:t>
      </w:r>
    </w:p>
    <w:p w14:paraId="1282B2EF" w14:textId="77777777" w:rsidR="00333FF5" w:rsidRDefault="00333FF5" w:rsidP="0024317B">
      <w:pPr>
        <w:pStyle w:val="Akapitzlist"/>
        <w:numPr>
          <w:ilvl w:val="0"/>
          <w:numId w:val="26"/>
        </w:numPr>
        <w:spacing w:after="0" w:line="276" w:lineRule="auto"/>
        <w:ind w:left="993" w:right="-286" w:hanging="709"/>
        <w:jc w:val="both"/>
        <w:rPr>
          <w:rFonts w:asciiTheme="minorHAnsi" w:hAnsiTheme="minorHAnsi" w:cstheme="minorHAnsi"/>
          <w:iCs/>
          <w:sz w:val="24"/>
          <w:lang w:eastAsia="x-none"/>
        </w:rPr>
      </w:pPr>
      <w:r w:rsidRPr="00333FF5">
        <w:rPr>
          <w:rFonts w:asciiTheme="minorHAnsi" w:hAnsiTheme="minorHAnsi" w:cstheme="minorHAnsi"/>
          <w:iCs/>
          <w:sz w:val="24"/>
          <w:lang w:eastAsia="x-none"/>
        </w:rPr>
        <w:t>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26 lipca 2016r. w sprawie rodzajów dokumentów, jakich może żądać zamawiający od wykonawcy w postępowaniu o udzielenie zamówienia (Dz. U. z 2016 r., poz. 1126 ze zm.).</w:t>
      </w:r>
    </w:p>
    <w:p w14:paraId="4B0F5843" w14:textId="3B172E27" w:rsidR="00D006A9" w:rsidRPr="00333FF5" w:rsidRDefault="00D006A9" w:rsidP="0024317B">
      <w:pPr>
        <w:pStyle w:val="Akapitzlist"/>
        <w:numPr>
          <w:ilvl w:val="0"/>
          <w:numId w:val="26"/>
        </w:numPr>
        <w:spacing w:after="0" w:line="276" w:lineRule="auto"/>
        <w:ind w:left="993" w:right="-286" w:hanging="709"/>
        <w:jc w:val="both"/>
        <w:rPr>
          <w:rFonts w:asciiTheme="minorHAnsi" w:hAnsiTheme="minorHAnsi" w:cstheme="minorHAnsi"/>
          <w:iCs/>
          <w:sz w:val="24"/>
          <w:lang w:eastAsia="x-none"/>
        </w:rPr>
      </w:pPr>
      <w:r w:rsidRPr="00333FF5">
        <w:rPr>
          <w:rFonts w:asciiTheme="minorHAnsi" w:hAnsiTheme="minorHAnsi" w:cstheme="minorHAnsi"/>
          <w:iCs/>
          <w:sz w:val="24"/>
          <w:lang w:eastAsia="x-none"/>
        </w:rPr>
        <w:t>W</w:t>
      </w:r>
      <w:r w:rsidR="00901F1F" w:rsidRPr="00333FF5">
        <w:rPr>
          <w:rFonts w:asciiTheme="minorHAnsi" w:hAnsiTheme="minorHAnsi" w:cstheme="minorHAnsi"/>
          <w:iCs/>
          <w:sz w:val="24"/>
          <w:lang w:eastAsia="x-none"/>
        </w:rPr>
        <w:t xml:space="preserve"> </w:t>
      </w:r>
      <w:r w:rsidRPr="00333FF5">
        <w:rPr>
          <w:rFonts w:asciiTheme="minorHAnsi" w:hAnsiTheme="minorHAnsi" w:cstheme="minorHAnsi"/>
          <w:iCs/>
          <w:sz w:val="24"/>
          <w:lang w:eastAsia="x-none"/>
        </w:rPr>
        <w:t>przypadku,</w:t>
      </w:r>
      <w:r w:rsidR="00901F1F" w:rsidRPr="00333FF5">
        <w:rPr>
          <w:rFonts w:asciiTheme="minorHAnsi" w:hAnsiTheme="minorHAnsi" w:cstheme="minorHAnsi"/>
          <w:iCs/>
          <w:sz w:val="24"/>
          <w:lang w:eastAsia="x-none"/>
        </w:rPr>
        <w:t xml:space="preserve"> </w:t>
      </w:r>
      <w:r w:rsidRPr="00333FF5">
        <w:rPr>
          <w:rFonts w:asciiTheme="minorHAnsi" w:hAnsiTheme="minorHAnsi" w:cstheme="minorHAnsi"/>
          <w:iCs/>
          <w:sz w:val="24"/>
          <w:lang w:eastAsia="x-none"/>
        </w:rPr>
        <w:t>gdyby</w:t>
      </w:r>
      <w:r w:rsidR="00901F1F" w:rsidRPr="00333FF5">
        <w:rPr>
          <w:rFonts w:asciiTheme="minorHAnsi" w:hAnsiTheme="minorHAnsi" w:cstheme="minorHAnsi"/>
          <w:iCs/>
          <w:sz w:val="24"/>
          <w:lang w:eastAsia="x-none"/>
        </w:rPr>
        <w:t xml:space="preserve"> </w:t>
      </w:r>
      <w:r w:rsidRPr="00333FF5">
        <w:rPr>
          <w:rFonts w:asciiTheme="minorHAnsi" w:hAnsiTheme="minorHAnsi" w:cstheme="minorHAnsi"/>
          <w:iCs/>
          <w:sz w:val="24"/>
          <w:lang w:eastAsia="x-none"/>
        </w:rPr>
        <w:t>oferta</w:t>
      </w:r>
      <w:r w:rsidR="00901F1F" w:rsidRPr="00333FF5">
        <w:rPr>
          <w:rFonts w:asciiTheme="minorHAnsi" w:hAnsiTheme="minorHAnsi" w:cstheme="minorHAnsi"/>
          <w:iCs/>
          <w:sz w:val="24"/>
          <w:lang w:eastAsia="x-none"/>
        </w:rPr>
        <w:t xml:space="preserve"> </w:t>
      </w:r>
      <w:r w:rsidRPr="00333FF5">
        <w:rPr>
          <w:rFonts w:asciiTheme="minorHAnsi" w:hAnsiTheme="minorHAnsi" w:cstheme="minorHAnsi"/>
          <w:iCs/>
          <w:sz w:val="24"/>
          <w:lang w:eastAsia="x-none"/>
        </w:rPr>
        <w:t>zawierała</w:t>
      </w:r>
      <w:r w:rsidR="00901F1F" w:rsidRPr="00333FF5">
        <w:rPr>
          <w:rFonts w:asciiTheme="minorHAnsi" w:hAnsiTheme="minorHAnsi" w:cstheme="minorHAnsi"/>
          <w:iCs/>
          <w:sz w:val="24"/>
          <w:lang w:eastAsia="x-none"/>
        </w:rPr>
        <w:t xml:space="preserve"> </w:t>
      </w:r>
      <w:r w:rsidRPr="00333FF5">
        <w:rPr>
          <w:rFonts w:asciiTheme="minorHAnsi" w:hAnsiTheme="minorHAnsi" w:cstheme="minorHAnsi"/>
          <w:iCs/>
          <w:sz w:val="24"/>
          <w:lang w:eastAsia="x-none"/>
        </w:rPr>
        <w:t>informacje,</w:t>
      </w:r>
      <w:r w:rsidR="00901F1F" w:rsidRPr="00333FF5">
        <w:rPr>
          <w:rFonts w:asciiTheme="minorHAnsi" w:hAnsiTheme="minorHAnsi" w:cstheme="minorHAnsi"/>
          <w:iCs/>
          <w:sz w:val="24"/>
          <w:lang w:eastAsia="x-none"/>
        </w:rPr>
        <w:t xml:space="preserve"> </w:t>
      </w:r>
      <w:r w:rsidRPr="00333FF5">
        <w:rPr>
          <w:rFonts w:asciiTheme="minorHAnsi" w:hAnsiTheme="minorHAnsi" w:cstheme="minorHAnsi"/>
          <w:iCs/>
          <w:sz w:val="24"/>
          <w:lang w:eastAsia="x-none"/>
        </w:rPr>
        <w:t>stanowiące</w:t>
      </w:r>
      <w:r w:rsidR="00901F1F" w:rsidRPr="00333FF5">
        <w:rPr>
          <w:rFonts w:asciiTheme="minorHAnsi" w:hAnsiTheme="minorHAnsi" w:cstheme="minorHAnsi"/>
          <w:iCs/>
          <w:sz w:val="24"/>
          <w:lang w:eastAsia="x-none"/>
        </w:rPr>
        <w:t xml:space="preserve"> </w:t>
      </w:r>
      <w:r w:rsidRPr="00333FF5">
        <w:rPr>
          <w:rFonts w:asciiTheme="minorHAnsi" w:hAnsiTheme="minorHAnsi" w:cstheme="minorHAnsi"/>
          <w:iCs/>
          <w:sz w:val="24"/>
          <w:lang w:eastAsia="x-none"/>
        </w:rPr>
        <w:t>tajemnicę</w:t>
      </w:r>
      <w:r w:rsidR="00901F1F" w:rsidRPr="00333FF5">
        <w:rPr>
          <w:rFonts w:asciiTheme="minorHAnsi" w:hAnsiTheme="minorHAnsi" w:cstheme="minorHAnsi"/>
          <w:iCs/>
          <w:sz w:val="24"/>
          <w:lang w:eastAsia="x-none"/>
        </w:rPr>
        <w:t xml:space="preserve"> </w:t>
      </w:r>
      <w:r w:rsidRPr="00333FF5">
        <w:rPr>
          <w:rFonts w:asciiTheme="minorHAnsi" w:hAnsiTheme="minorHAnsi" w:cstheme="minorHAnsi"/>
          <w:iCs/>
          <w:sz w:val="24"/>
          <w:lang w:eastAsia="x-none"/>
        </w:rPr>
        <w:t>przedsiębiorstwa</w:t>
      </w:r>
      <w:r w:rsidR="00901F1F" w:rsidRPr="00333FF5">
        <w:rPr>
          <w:rFonts w:asciiTheme="minorHAnsi" w:hAnsiTheme="minorHAnsi" w:cstheme="minorHAnsi"/>
          <w:iCs/>
          <w:sz w:val="24"/>
          <w:lang w:eastAsia="x-none"/>
        </w:rPr>
        <w:t xml:space="preserve"> </w:t>
      </w:r>
      <w:r w:rsidRPr="00333FF5">
        <w:rPr>
          <w:rFonts w:asciiTheme="minorHAnsi" w:hAnsiTheme="minorHAnsi" w:cstheme="minorHAnsi"/>
          <w:iCs/>
          <w:sz w:val="24"/>
          <w:lang w:eastAsia="x-none"/>
        </w:rPr>
        <w:t>w</w:t>
      </w:r>
      <w:r w:rsidR="00901F1F" w:rsidRPr="00333FF5">
        <w:rPr>
          <w:rFonts w:asciiTheme="minorHAnsi" w:hAnsiTheme="minorHAnsi" w:cstheme="minorHAnsi"/>
          <w:iCs/>
          <w:sz w:val="24"/>
          <w:lang w:eastAsia="x-none"/>
        </w:rPr>
        <w:t xml:space="preserve"> </w:t>
      </w:r>
      <w:r w:rsidRPr="00333FF5">
        <w:rPr>
          <w:rFonts w:asciiTheme="minorHAnsi" w:hAnsiTheme="minorHAnsi" w:cstheme="minorHAnsi"/>
          <w:iCs/>
          <w:sz w:val="24"/>
          <w:lang w:eastAsia="x-none"/>
        </w:rPr>
        <w:t>rozumieniu</w:t>
      </w:r>
      <w:r w:rsidR="00901F1F" w:rsidRPr="00333FF5">
        <w:rPr>
          <w:rFonts w:asciiTheme="minorHAnsi" w:hAnsiTheme="minorHAnsi" w:cstheme="minorHAnsi"/>
          <w:iCs/>
          <w:sz w:val="24"/>
          <w:lang w:eastAsia="x-none"/>
        </w:rPr>
        <w:t xml:space="preserve"> </w:t>
      </w:r>
      <w:r w:rsidRPr="00333FF5">
        <w:rPr>
          <w:rFonts w:asciiTheme="minorHAnsi" w:hAnsiTheme="minorHAnsi" w:cstheme="minorHAnsi"/>
          <w:iCs/>
          <w:sz w:val="24"/>
          <w:lang w:eastAsia="x-none"/>
        </w:rPr>
        <w:t>przepisów</w:t>
      </w:r>
      <w:r w:rsidR="00901F1F" w:rsidRPr="00333FF5">
        <w:rPr>
          <w:rFonts w:asciiTheme="minorHAnsi" w:hAnsiTheme="minorHAnsi" w:cstheme="minorHAnsi"/>
          <w:iCs/>
          <w:sz w:val="24"/>
          <w:lang w:eastAsia="x-none"/>
        </w:rPr>
        <w:t xml:space="preserve"> </w:t>
      </w:r>
      <w:r w:rsidRPr="00333FF5">
        <w:rPr>
          <w:rFonts w:asciiTheme="minorHAnsi" w:hAnsiTheme="minorHAnsi" w:cstheme="minorHAnsi"/>
          <w:iCs/>
          <w:sz w:val="24"/>
          <w:lang w:eastAsia="x-none"/>
        </w:rPr>
        <w:t>o</w:t>
      </w:r>
      <w:r w:rsidR="00901F1F" w:rsidRPr="00333FF5">
        <w:rPr>
          <w:rFonts w:asciiTheme="minorHAnsi" w:hAnsiTheme="minorHAnsi" w:cstheme="minorHAnsi"/>
          <w:iCs/>
          <w:sz w:val="24"/>
          <w:lang w:eastAsia="x-none"/>
        </w:rPr>
        <w:t xml:space="preserve"> </w:t>
      </w:r>
      <w:r w:rsidRPr="00333FF5">
        <w:rPr>
          <w:rFonts w:asciiTheme="minorHAnsi" w:hAnsiTheme="minorHAnsi" w:cstheme="minorHAnsi"/>
          <w:iCs/>
          <w:sz w:val="24"/>
          <w:lang w:eastAsia="x-none"/>
        </w:rPr>
        <w:t>zwalczaniu</w:t>
      </w:r>
      <w:r w:rsidR="00901F1F" w:rsidRPr="00333FF5">
        <w:rPr>
          <w:rFonts w:asciiTheme="minorHAnsi" w:hAnsiTheme="minorHAnsi" w:cstheme="minorHAnsi"/>
          <w:iCs/>
          <w:sz w:val="24"/>
          <w:lang w:eastAsia="x-none"/>
        </w:rPr>
        <w:t xml:space="preserve"> </w:t>
      </w:r>
      <w:r w:rsidRPr="00333FF5">
        <w:rPr>
          <w:rFonts w:asciiTheme="minorHAnsi" w:hAnsiTheme="minorHAnsi" w:cstheme="minorHAnsi"/>
          <w:iCs/>
          <w:sz w:val="24"/>
          <w:lang w:eastAsia="x-none"/>
        </w:rPr>
        <w:t>nieuczciwej</w:t>
      </w:r>
      <w:r w:rsidR="00901F1F" w:rsidRPr="00333FF5">
        <w:rPr>
          <w:rFonts w:asciiTheme="minorHAnsi" w:hAnsiTheme="minorHAnsi" w:cstheme="minorHAnsi"/>
          <w:iCs/>
          <w:sz w:val="24"/>
          <w:lang w:eastAsia="x-none"/>
        </w:rPr>
        <w:t xml:space="preserve"> </w:t>
      </w:r>
      <w:r w:rsidRPr="00333FF5">
        <w:rPr>
          <w:rFonts w:asciiTheme="minorHAnsi" w:hAnsiTheme="minorHAnsi" w:cstheme="minorHAnsi"/>
          <w:iCs/>
          <w:sz w:val="24"/>
          <w:lang w:eastAsia="x-none"/>
        </w:rPr>
        <w:t>konkurencji,</w:t>
      </w:r>
      <w:r w:rsidR="00901F1F" w:rsidRPr="00333FF5">
        <w:rPr>
          <w:rFonts w:asciiTheme="minorHAnsi" w:hAnsiTheme="minorHAnsi" w:cstheme="minorHAnsi"/>
          <w:iCs/>
          <w:sz w:val="24"/>
          <w:lang w:eastAsia="x-none"/>
        </w:rPr>
        <w:t xml:space="preserve"> </w:t>
      </w:r>
      <w:r w:rsidRPr="00333FF5">
        <w:rPr>
          <w:rFonts w:asciiTheme="minorHAnsi" w:hAnsiTheme="minorHAnsi" w:cstheme="minorHAnsi"/>
          <w:iCs/>
          <w:sz w:val="24"/>
          <w:lang w:eastAsia="x-none"/>
        </w:rPr>
        <w:t>Wykonawca</w:t>
      </w:r>
      <w:r w:rsidR="00901F1F" w:rsidRPr="00333FF5">
        <w:rPr>
          <w:rFonts w:asciiTheme="minorHAnsi" w:hAnsiTheme="minorHAnsi" w:cstheme="minorHAnsi"/>
          <w:iCs/>
          <w:sz w:val="24"/>
          <w:lang w:eastAsia="x-none"/>
        </w:rPr>
        <w:t xml:space="preserve"> </w:t>
      </w:r>
      <w:r w:rsidRPr="00333FF5">
        <w:rPr>
          <w:rFonts w:asciiTheme="minorHAnsi" w:hAnsiTheme="minorHAnsi" w:cstheme="minorHAnsi"/>
          <w:iCs/>
          <w:sz w:val="24"/>
          <w:lang w:eastAsia="x-none"/>
        </w:rPr>
        <w:t>winien:</w:t>
      </w:r>
    </w:p>
    <w:p w14:paraId="26B9D330" w14:textId="77777777" w:rsidR="00D006A9" w:rsidRPr="00BD0C76" w:rsidRDefault="00D006A9" w:rsidP="0024317B">
      <w:pPr>
        <w:pStyle w:val="Akapitzlist"/>
        <w:numPr>
          <w:ilvl w:val="0"/>
          <w:numId w:val="29"/>
        </w:numPr>
        <w:spacing w:after="0" w:line="276" w:lineRule="auto"/>
        <w:ind w:left="1418" w:right="-286"/>
        <w:jc w:val="both"/>
        <w:rPr>
          <w:rFonts w:asciiTheme="minorHAnsi" w:hAnsiTheme="minorHAnsi" w:cstheme="minorHAnsi"/>
          <w:iCs/>
          <w:sz w:val="24"/>
          <w:lang w:eastAsia="x-none"/>
        </w:rPr>
      </w:pP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sposób</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budzący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wątpliwości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zastrzec</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„Formularzu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(poprzez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sporządzenie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odpowiedniego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oświadczenia),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które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spośród</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zawartych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ofercie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informacji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stanowią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tajemnicę</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przedsiębiorstwa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rozumieniu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art.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11</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ust.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4</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ustawy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16</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kwietnia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1993</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r.</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zwalczaniu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nieuczciwej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konkurencji;</w:t>
      </w:r>
    </w:p>
    <w:p w14:paraId="41E7B1E7" w14:textId="77777777" w:rsidR="00D006A9" w:rsidRPr="00BD0C76" w:rsidRDefault="00D006A9" w:rsidP="0024317B">
      <w:pPr>
        <w:pStyle w:val="Akapitzlist"/>
        <w:numPr>
          <w:ilvl w:val="0"/>
          <w:numId w:val="29"/>
        </w:numPr>
        <w:spacing w:after="0" w:line="276" w:lineRule="auto"/>
        <w:ind w:left="1418" w:right="-286"/>
        <w:jc w:val="both"/>
        <w:rPr>
          <w:rFonts w:asciiTheme="minorHAnsi" w:hAnsiTheme="minorHAnsi" w:cstheme="minorHAnsi"/>
          <w:iCs/>
          <w:sz w:val="24"/>
          <w:lang w:eastAsia="x-none"/>
        </w:rPr>
      </w:pPr>
      <w:r w:rsidRPr="00BD0C76">
        <w:rPr>
          <w:rFonts w:asciiTheme="minorHAnsi" w:hAnsiTheme="minorHAnsi" w:cstheme="minorHAnsi"/>
          <w:iCs/>
          <w:sz w:val="24"/>
          <w:lang w:eastAsia="x-none"/>
        </w:rPr>
        <w:t>odpowiednio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informacje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zastrzeżone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oznaczyć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np.</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poprzez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spięcie,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zszycie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sposób</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oddzielny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od</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pozostałej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części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opatrzyć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napisem: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„Informacje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stanowiące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tajemnicę</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przedsiębiorstwa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udostępniać”;</w:t>
      </w:r>
    </w:p>
    <w:p w14:paraId="70A0C01C" w14:textId="77777777" w:rsidR="00D006A9" w:rsidRPr="00BD0C76" w:rsidRDefault="00D006A9" w:rsidP="0024317B">
      <w:pPr>
        <w:pStyle w:val="Akapitzlist"/>
        <w:numPr>
          <w:ilvl w:val="0"/>
          <w:numId w:val="29"/>
        </w:numPr>
        <w:spacing w:after="0" w:line="276" w:lineRule="auto"/>
        <w:ind w:left="1418" w:right="-286"/>
        <w:jc w:val="both"/>
        <w:rPr>
          <w:rFonts w:asciiTheme="minorHAnsi" w:hAnsiTheme="minorHAnsi" w:cstheme="minorHAnsi"/>
          <w:iCs/>
          <w:sz w:val="24"/>
          <w:lang w:eastAsia="x-none"/>
        </w:rPr>
      </w:pPr>
      <w:r w:rsidRPr="00BD0C76">
        <w:rPr>
          <w:rFonts w:asciiTheme="minorHAnsi" w:hAnsiTheme="minorHAnsi" w:cstheme="minorHAnsi"/>
          <w:iCs/>
          <w:sz w:val="24"/>
          <w:lang w:eastAsia="x-none"/>
        </w:rPr>
        <w:t>wykazać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dlaczego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informacje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zastrzeżone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stanowią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tajemnice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przedsiębiorstwa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rozumieniu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art.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11</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ust.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4</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ustawy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16</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kwietnia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1993</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r.</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zwalczaniu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nieuczciwej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konkurencji.</w:t>
      </w:r>
    </w:p>
    <w:p w14:paraId="61F6E02A" w14:textId="77777777" w:rsidR="00D006A9" w:rsidRDefault="00D006A9" w:rsidP="0024317B">
      <w:pPr>
        <w:pStyle w:val="Akapitzlist"/>
        <w:spacing w:after="0" w:line="276" w:lineRule="auto"/>
        <w:ind w:left="993" w:right="-286"/>
        <w:jc w:val="both"/>
        <w:rPr>
          <w:rFonts w:asciiTheme="minorHAnsi" w:hAnsiTheme="minorHAnsi" w:cstheme="minorHAnsi"/>
          <w:iCs/>
          <w:sz w:val="24"/>
          <w:lang w:eastAsia="x-none"/>
        </w:rPr>
      </w:pPr>
      <w:r w:rsidRPr="00BD0C76">
        <w:rPr>
          <w:rFonts w:asciiTheme="minorHAnsi" w:hAnsiTheme="minorHAnsi" w:cstheme="minorHAnsi"/>
          <w:iCs/>
          <w:sz w:val="24"/>
          <w:lang w:eastAsia="x-none"/>
        </w:rPr>
        <w:t>Wykonawca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może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zastrzec</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informacji,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których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mowa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art.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86</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ust.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4</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ustawy</w:t>
      </w:r>
      <w:r w:rsidR="00901F1F" w:rsidRPr="00BD0C76">
        <w:rPr>
          <w:rFonts w:asciiTheme="minorHAnsi" w:hAnsiTheme="minorHAnsi" w:cstheme="minorHAnsi"/>
          <w:iCs/>
          <w:sz w:val="24"/>
          <w:lang w:eastAsia="x-none"/>
        </w:rPr>
        <w:t xml:space="preserve"> </w:t>
      </w:r>
      <w:proofErr w:type="spellStart"/>
      <w:r w:rsidRPr="00BD0C76">
        <w:rPr>
          <w:rFonts w:asciiTheme="minorHAnsi" w:hAnsiTheme="minorHAnsi" w:cstheme="minorHAnsi"/>
          <w:iCs/>
          <w:sz w:val="24"/>
          <w:lang w:eastAsia="x-none"/>
        </w:rPr>
        <w:t>Pzp</w:t>
      </w:r>
      <w:proofErr w:type="spellEnd"/>
      <w:r w:rsidRPr="00BD0C76">
        <w:rPr>
          <w:rFonts w:asciiTheme="minorHAnsi" w:hAnsiTheme="minorHAnsi" w:cstheme="minorHAnsi"/>
          <w:iCs/>
          <w:sz w:val="24"/>
          <w:lang w:eastAsia="x-none"/>
        </w:rPr>
        <w:t>.</w:t>
      </w:r>
    </w:p>
    <w:p w14:paraId="2B6558FA" w14:textId="77777777" w:rsidR="009F4887" w:rsidRPr="00BD0C76" w:rsidRDefault="009F4887" w:rsidP="0024317B">
      <w:pPr>
        <w:pStyle w:val="Akapitzlist"/>
        <w:spacing w:after="0" w:line="276" w:lineRule="auto"/>
        <w:ind w:left="993" w:right="-286"/>
        <w:jc w:val="both"/>
        <w:rPr>
          <w:rFonts w:asciiTheme="minorHAnsi" w:hAnsiTheme="minorHAnsi" w:cstheme="minorHAnsi"/>
          <w:iCs/>
          <w:sz w:val="24"/>
          <w:lang w:eastAsia="x-none"/>
        </w:rPr>
      </w:pPr>
    </w:p>
    <w:p w14:paraId="57029DF9" w14:textId="77777777" w:rsidR="0003556F" w:rsidRPr="00BD0C76" w:rsidRDefault="0003556F" w:rsidP="00A449DD">
      <w:pPr>
        <w:pStyle w:val="Nowy2"/>
      </w:pPr>
      <w:r w:rsidRPr="00BD0C76">
        <w:lastRenderedPageBreak/>
        <w:t>Wycofanie</w:t>
      </w:r>
      <w:r w:rsidR="00901F1F" w:rsidRPr="00BD0C76">
        <w:t xml:space="preserve"> </w:t>
      </w:r>
      <w:r w:rsidRPr="00BD0C76">
        <w:t>lub</w:t>
      </w:r>
      <w:r w:rsidR="00901F1F" w:rsidRPr="00BD0C76">
        <w:t xml:space="preserve"> </w:t>
      </w:r>
      <w:r w:rsidRPr="00BD0C76">
        <w:t>zmiana</w:t>
      </w:r>
      <w:r w:rsidR="00901F1F" w:rsidRPr="00BD0C76">
        <w:t xml:space="preserve"> </w:t>
      </w:r>
      <w:r w:rsidRPr="00BD0C76">
        <w:t>złożonej</w:t>
      </w:r>
      <w:r w:rsidR="00901F1F" w:rsidRPr="00BD0C76">
        <w:t xml:space="preserve"> </w:t>
      </w:r>
      <w:r w:rsidRPr="00BD0C76">
        <w:t>oferty</w:t>
      </w:r>
    </w:p>
    <w:p w14:paraId="1A7336D2" w14:textId="77777777" w:rsidR="0003556F" w:rsidRPr="00BD0C76" w:rsidRDefault="0003556F" w:rsidP="0024317B">
      <w:pPr>
        <w:pStyle w:val="Akapitzlist"/>
        <w:numPr>
          <w:ilvl w:val="0"/>
          <w:numId w:val="30"/>
        </w:numPr>
        <w:spacing w:after="0" w:line="276" w:lineRule="auto"/>
        <w:ind w:left="993" w:right="-286" w:hanging="709"/>
        <w:jc w:val="both"/>
        <w:rPr>
          <w:rFonts w:asciiTheme="minorHAnsi" w:hAnsiTheme="minorHAnsi" w:cstheme="minorHAnsi"/>
          <w:iCs/>
          <w:sz w:val="24"/>
          <w:lang w:eastAsia="x-none"/>
        </w:rPr>
      </w:pPr>
      <w:r w:rsidRPr="00BD0C76">
        <w:rPr>
          <w:rFonts w:asciiTheme="minorHAnsi" w:hAnsiTheme="minorHAnsi" w:cstheme="minorHAnsi"/>
          <w:iCs/>
          <w:sz w:val="24"/>
          <w:lang w:eastAsia="x-none"/>
        </w:rPr>
        <w:t>Wykonawca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może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wycofać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złożoną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ofertę</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pod</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warunkiem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złożenia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Zamawiającemu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przed</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upływem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terminu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składania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pisemnego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oświadczenia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sprawie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podpisanego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osobę/y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uprawnioną/e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reprezentacji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Wykonawcy,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co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należy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wykazać.</w:t>
      </w:r>
    </w:p>
    <w:p w14:paraId="510AD634" w14:textId="0347B54E" w:rsidR="0003556F" w:rsidRPr="00BD0C76" w:rsidRDefault="0003556F" w:rsidP="0024317B">
      <w:pPr>
        <w:pStyle w:val="Akapitzlist"/>
        <w:numPr>
          <w:ilvl w:val="0"/>
          <w:numId w:val="30"/>
        </w:numPr>
        <w:spacing w:after="0" w:line="276" w:lineRule="auto"/>
        <w:ind w:left="993" w:right="-286" w:hanging="709"/>
        <w:jc w:val="both"/>
        <w:rPr>
          <w:rFonts w:asciiTheme="minorHAnsi" w:hAnsiTheme="minorHAnsi" w:cstheme="minorHAnsi"/>
          <w:iCs/>
          <w:sz w:val="24"/>
          <w:lang w:eastAsia="x-none"/>
        </w:rPr>
      </w:pP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przypadku,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gdy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Wykonawca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chce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dokonać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zmiany,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modyfikacji,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uzupełnienia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złożonej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może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tego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dokonać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wyłącznie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przed</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upływem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terminu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składania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Pisemne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oświadczenie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sprawie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wraz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zmianami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musi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zostać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dostarczone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Zamawiającemu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zamkniętej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kopercie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oznakowanej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jak</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dodatkowym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widocznym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napisem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„Zmiana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oferty”.</w:t>
      </w:r>
      <w:r w:rsidR="00901F1F" w:rsidRPr="00BD0C76">
        <w:rPr>
          <w:rFonts w:asciiTheme="minorHAnsi" w:hAnsiTheme="minorHAnsi" w:cstheme="minorHAnsi"/>
          <w:iCs/>
          <w:sz w:val="24"/>
          <w:lang w:eastAsia="x-none"/>
        </w:rPr>
        <w:t xml:space="preserve"> </w:t>
      </w:r>
    </w:p>
    <w:p w14:paraId="27C86069" w14:textId="7227BABB" w:rsidR="0003556F" w:rsidRPr="00BD0C76" w:rsidRDefault="0003556F" w:rsidP="0024317B">
      <w:pPr>
        <w:pStyle w:val="Akapitzlist"/>
        <w:numPr>
          <w:ilvl w:val="0"/>
          <w:numId w:val="30"/>
        </w:numPr>
        <w:spacing w:after="0" w:line="276" w:lineRule="auto"/>
        <w:ind w:left="993" w:right="-286" w:hanging="709"/>
        <w:jc w:val="both"/>
        <w:rPr>
          <w:rFonts w:asciiTheme="minorHAnsi" w:hAnsiTheme="minorHAnsi" w:cstheme="minorHAnsi"/>
          <w:iCs/>
          <w:sz w:val="24"/>
          <w:lang w:eastAsia="x-none"/>
        </w:rPr>
      </w:pPr>
      <w:r w:rsidRPr="00BD0C76">
        <w:rPr>
          <w:rFonts w:asciiTheme="minorHAnsi" w:hAnsiTheme="minorHAnsi" w:cstheme="minorHAnsi"/>
          <w:iCs/>
          <w:sz w:val="24"/>
          <w:lang w:eastAsia="x-none"/>
        </w:rPr>
        <w:t>Oświadczenia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składane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Wykonawcę,</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których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mowa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pkt.</w:t>
      </w:r>
      <w:r w:rsidR="00901F1F" w:rsidRPr="00BD0C76">
        <w:rPr>
          <w:rFonts w:asciiTheme="minorHAnsi" w:hAnsiTheme="minorHAnsi" w:cstheme="minorHAnsi"/>
          <w:iCs/>
          <w:sz w:val="24"/>
          <w:lang w:eastAsia="x-none"/>
        </w:rPr>
        <w:t xml:space="preserve"> </w:t>
      </w:r>
      <w:r w:rsidR="006526BC" w:rsidRPr="00BD0C76">
        <w:rPr>
          <w:rFonts w:asciiTheme="minorHAnsi" w:hAnsiTheme="minorHAnsi" w:cstheme="minorHAnsi"/>
          <w:iCs/>
          <w:sz w:val="24"/>
          <w:lang w:eastAsia="x-none"/>
        </w:rPr>
        <w:t>1</w:t>
      </w:r>
      <w:r w:rsidR="008E02E9">
        <w:rPr>
          <w:rFonts w:asciiTheme="minorHAnsi" w:hAnsiTheme="minorHAnsi" w:cstheme="minorHAnsi"/>
          <w:iCs/>
          <w:sz w:val="24"/>
          <w:lang w:eastAsia="x-none"/>
        </w:rPr>
        <w:t>8</w:t>
      </w:r>
      <w:r w:rsidRPr="00BD0C76">
        <w:rPr>
          <w:rFonts w:asciiTheme="minorHAnsi" w:hAnsiTheme="minorHAnsi" w:cstheme="minorHAnsi"/>
          <w:iCs/>
          <w:sz w:val="24"/>
          <w:lang w:eastAsia="x-none"/>
        </w:rPr>
        <w:t>.1.</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w:t>
      </w:r>
      <w:r w:rsidR="00901F1F" w:rsidRPr="00BD0C76">
        <w:rPr>
          <w:rFonts w:asciiTheme="minorHAnsi" w:hAnsiTheme="minorHAnsi" w:cstheme="minorHAnsi"/>
          <w:iCs/>
          <w:sz w:val="24"/>
          <w:lang w:eastAsia="x-none"/>
        </w:rPr>
        <w:t xml:space="preserve"> </w:t>
      </w:r>
      <w:r w:rsidR="006526BC" w:rsidRPr="00BD0C76">
        <w:rPr>
          <w:rFonts w:asciiTheme="minorHAnsi" w:hAnsiTheme="minorHAnsi" w:cstheme="minorHAnsi"/>
          <w:iCs/>
          <w:sz w:val="24"/>
          <w:lang w:eastAsia="x-none"/>
        </w:rPr>
        <w:t>1</w:t>
      </w:r>
      <w:r w:rsidR="008E02E9">
        <w:rPr>
          <w:rFonts w:asciiTheme="minorHAnsi" w:hAnsiTheme="minorHAnsi" w:cstheme="minorHAnsi"/>
          <w:iCs/>
          <w:sz w:val="24"/>
          <w:lang w:eastAsia="x-none"/>
        </w:rPr>
        <w:t>8</w:t>
      </w:r>
      <w:r w:rsidRPr="00BD0C76">
        <w:rPr>
          <w:rFonts w:asciiTheme="minorHAnsi" w:hAnsiTheme="minorHAnsi" w:cstheme="minorHAnsi"/>
          <w:iCs/>
          <w:sz w:val="24"/>
          <w:lang w:eastAsia="x-none"/>
        </w:rPr>
        <w:t>.2.</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muszą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być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złożone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przed</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upływem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terminu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składania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zachowaniem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zasad</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dotyczących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składania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określonych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00EF1284" w:rsidRPr="00BD0C76">
        <w:rPr>
          <w:rFonts w:asciiTheme="minorHAnsi" w:hAnsiTheme="minorHAnsi" w:cstheme="minorHAnsi"/>
          <w:iCs/>
          <w:sz w:val="24"/>
          <w:lang w:eastAsia="x-none"/>
        </w:rPr>
        <w:t>IDW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(np.</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reprezentacja).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Oświadczenia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powinny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być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jednoznaczne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powodujące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wątpliwości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Zamawiającego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co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treści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zamiarów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Wykonawcy.</w:t>
      </w:r>
    </w:p>
    <w:p w14:paraId="4D27559D" w14:textId="7A443EA4" w:rsidR="0003556F" w:rsidRDefault="0003556F" w:rsidP="0024317B">
      <w:pPr>
        <w:pStyle w:val="Akapitzlist"/>
        <w:numPr>
          <w:ilvl w:val="0"/>
          <w:numId w:val="30"/>
        </w:numPr>
        <w:spacing w:after="0" w:line="276" w:lineRule="auto"/>
        <w:ind w:left="993" w:right="-286" w:hanging="709"/>
        <w:jc w:val="both"/>
        <w:rPr>
          <w:rFonts w:asciiTheme="minorHAnsi" w:hAnsiTheme="minorHAnsi" w:cstheme="minorHAnsi"/>
          <w:iCs/>
          <w:sz w:val="24"/>
          <w:lang w:eastAsia="x-none"/>
        </w:rPr>
      </w:pPr>
      <w:r w:rsidRPr="00BD0C76">
        <w:rPr>
          <w:rFonts w:asciiTheme="minorHAnsi" w:hAnsiTheme="minorHAnsi" w:cstheme="minorHAnsi"/>
          <w:iCs/>
          <w:sz w:val="24"/>
          <w:lang w:eastAsia="x-none"/>
        </w:rPr>
        <w:t>Zwrócenie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się</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Wykonawcy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wycofanie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lub</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jej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zmianę</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bez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zachowania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wymogu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pisemności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(drogą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telefoniczną,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faksem,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osobiście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pracowników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Wykonawcy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lub</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pisemnie,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lecz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formie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spełniającej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powyższych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wymogów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inne)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będzie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skuteczne.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Oświadczenie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wycofaniu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lub</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jej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zmiana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musi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zostać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podpisana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osoby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umocowane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reprezentacji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Wykonawcy.</w:t>
      </w:r>
      <w:r w:rsidR="008A5198">
        <w:rPr>
          <w:rFonts w:asciiTheme="minorHAnsi" w:hAnsiTheme="minorHAnsi" w:cstheme="minorHAnsi"/>
          <w:iCs/>
          <w:sz w:val="24"/>
          <w:lang w:eastAsia="x-none"/>
        </w:rPr>
        <w:t xml:space="preserve"> </w:t>
      </w:r>
    </w:p>
    <w:p w14:paraId="60355D2C" w14:textId="77777777" w:rsidR="008A5198" w:rsidRPr="00BD0C76" w:rsidRDefault="008A5198" w:rsidP="0024317B">
      <w:pPr>
        <w:pStyle w:val="Akapitzlist"/>
        <w:spacing w:after="0" w:line="276" w:lineRule="auto"/>
        <w:ind w:left="993" w:right="-286"/>
        <w:jc w:val="both"/>
        <w:rPr>
          <w:rFonts w:asciiTheme="minorHAnsi" w:hAnsiTheme="minorHAnsi" w:cstheme="minorHAnsi"/>
          <w:iCs/>
          <w:sz w:val="24"/>
          <w:lang w:eastAsia="x-none"/>
        </w:rPr>
      </w:pPr>
    </w:p>
    <w:p w14:paraId="790C4E16" w14:textId="77777777" w:rsidR="0076524E" w:rsidRPr="00BD0C76" w:rsidRDefault="0076524E" w:rsidP="00A449DD">
      <w:pPr>
        <w:pStyle w:val="Nowy2"/>
      </w:pPr>
      <w:r w:rsidRPr="00BD0C76">
        <w:t>Miejsce</w:t>
      </w:r>
      <w:r w:rsidR="00901F1F" w:rsidRPr="00BD0C76">
        <w:t xml:space="preserve"> </w:t>
      </w:r>
      <w:r w:rsidRPr="00BD0C76">
        <w:t>oraz</w:t>
      </w:r>
      <w:r w:rsidR="00901F1F" w:rsidRPr="00BD0C76">
        <w:t xml:space="preserve"> </w:t>
      </w:r>
      <w:r w:rsidRPr="00BD0C76">
        <w:t>termin</w:t>
      </w:r>
      <w:r w:rsidR="00901F1F" w:rsidRPr="00BD0C76">
        <w:t xml:space="preserve"> </w:t>
      </w:r>
      <w:r w:rsidRPr="00BD0C76">
        <w:t>składania</w:t>
      </w:r>
      <w:r w:rsidR="00901F1F" w:rsidRPr="00BD0C76">
        <w:t xml:space="preserve"> </w:t>
      </w:r>
      <w:r w:rsidRPr="00BD0C76">
        <w:t>i</w:t>
      </w:r>
      <w:r w:rsidR="00901F1F" w:rsidRPr="00BD0C76">
        <w:t xml:space="preserve"> </w:t>
      </w:r>
      <w:r w:rsidRPr="00BD0C76">
        <w:t>otwarcia</w:t>
      </w:r>
      <w:r w:rsidR="00901F1F" w:rsidRPr="00BD0C76">
        <w:t xml:space="preserve"> </w:t>
      </w:r>
      <w:r w:rsidRPr="00BD0C76">
        <w:t>ofert</w:t>
      </w:r>
    </w:p>
    <w:p w14:paraId="681C8AF7" w14:textId="77777777" w:rsidR="00040A6D" w:rsidRPr="00BD0C76" w:rsidRDefault="00040A6D" w:rsidP="0024317B">
      <w:pPr>
        <w:pStyle w:val="Akapitzlist"/>
        <w:numPr>
          <w:ilvl w:val="0"/>
          <w:numId w:val="31"/>
        </w:numPr>
        <w:spacing w:after="0" w:line="276" w:lineRule="auto"/>
        <w:ind w:left="993" w:right="-286" w:hanging="567"/>
        <w:rPr>
          <w:rFonts w:asciiTheme="minorHAnsi" w:hAnsiTheme="minorHAnsi" w:cstheme="minorHAnsi"/>
          <w:iCs/>
          <w:sz w:val="24"/>
          <w:lang w:eastAsia="x-none"/>
        </w:rPr>
      </w:pPr>
      <w:r w:rsidRPr="00BD0C76">
        <w:rPr>
          <w:rFonts w:asciiTheme="minorHAnsi" w:hAnsiTheme="minorHAnsi" w:cstheme="minorHAnsi"/>
          <w:iCs/>
          <w:sz w:val="24"/>
          <w:lang w:eastAsia="x-none"/>
        </w:rPr>
        <w:t>Ofertę</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należy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złożyć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Zakładzie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Unieszkodliwiania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Odpadów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Komunalnych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„Orli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Staw”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sekretariat,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Orli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Staw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2,</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62</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834</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Ceków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nieprzekraczalnym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terminie:</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3118"/>
        <w:gridCol w:w="1666"/>
        <w:gridCol w:w="2020"/>
      </w:tblGrid>
      <w:tr w:rsidR="00040A6D" w:rsidRPr="00BD0C76" w14:paraId="11C2A7AB" w14:textId="77777777" w:rsidTr="00981D38">
        <w:trPr>
          <w:trHeight w:val="697"/>
        </w:trPr>
        <w:tc>
          <w:tcPr>
            <w:tcW w:w="1276" w:type="dxa"/>
            <w:vAlign w:val="center"/>
          </w:tcPr>
          <w:p w14:paraId="2A0C1201" w14:textId="5CA0F249" w:rsidR="00040A6D" w:rsidRPr="00BD0C76" w:rsidRDefault="00E86604" w:rsidP="0024317B">
            <w:pPr>
              <w:tabs>
                <w:tab w:val="left" w:pos="360"/>
              </w:tabs>
              <w:spacing w:line="276" w:lineRule="auto"/>
              <w:ind w:right="-286" w:hanging="153"/>
              <w:jc w:val="center"/>
              <w:rPr>
                <w:rFonts w:asciiTheme="minorHAnsi" w:hAnsiTheme="minorHAnsi" w:cstheme="minorHAnsi"/>
                <w:b/>
              </w:rPr>
            </w:pPr>
            <w:r>
              <w:rPr>
                <w:rFonts w:asciiTheme="minorHAnsi" w:hAnsiTheme="minorHAnsi" w:cstheme="minorHAnsi"/>
                <w:b/>
              </w:rPr>
              <w:t>do</w:t>
            </w:r>
            <w:r w:rsidR="00901F1F" w:rsidRPr="00BD0C76">
              <w:rPr>
                <w:rFonts w:asciiTheme="minorHAnsi" w:hAnsiTheme="minorHAnsi" w:cstheme="minorHAnsi"/>
                <w:b/>
              </w:rPr>
              <w:t xml:space="preserve"> </w:t>
            </w:r>
            <w:r>
              <w:rPr>
                <w:rFonts w:asciiTheme="minorHAnsi" w:hAnsiTheme="minorHAnsi" w:cstheme="minorHAnsi"/>
                <w:b/>
              </w:rPr>
              <w:t>dnia</w:t>
            </w:r>
          </w:p>
        </w:tc>
        <w:tc>
          <w:tcPr>
            <w:tcW w:w="3118" w:type="dxa"/>
            <w:vAlign w:val="center"/>
          </w:tcPr>
          <w:p w14:paraId="2C1B75E6" w14:textId="6990D12A" w:rsidR="00040A6D" w:rsidRPr="00BD0C76" w:rsidRDefault="00301EE1">
            <w:pPr>
              <w:tabs>
                <w:tab w:val="left" w:pos="360"/>
              </w:tabs>
              <w:spacing w:line="276" w:lineRule="auto"/>
              <w:ind w:right="-286" w:hanging="153"/>
              <w:jc w:val="center"/>
              <w:rPr>
                <w:rFonts w:asciiTheme="minorHAnsi" w:hAnsiTheme="minorHAnsi" w:cstheme="minorHAnsi"/>
                <w:b/>
              </w:rPr>
            </w:pPr>
            <w:r>
              <w:rPr>
                <w:rFonts w:asciiTheme="minorHAnsi" w:hAnsiTheme="minorHAnsi" w:cstheme="minorHAnsi"/>
                <w:b/>
              </w:rPr>
              <w:t>16</w:t>
            </w:r>
            <w:r w:rsidR="008A00FA" w:rsidRPr="0098706B">
              <w:rPr>
                <w:rFonts w:asciiTheme="minorHAnsi" w:hAnsiTheme="minorHAnsi" w:cstheme="minorHAnsi"/>
                <w:b/>
              </w:rPr>
              <w:t xml:space="preserve"> </w:t>
            </w:r>
            <w:r w:rsidR="00C21C59" w:rsidRPr="0098706B">
              <w:rPr>
                <w:rFonts w:asciiTheme="minorHAnsi" w:hAnsiTheme="minorHAnsi" w:cstheme="minorHAnsi"/>
                <w:b/>
              </w:rPr>
              <w:t>lipca</w:t>
            </w:r>
            <w:r w:rsidR="00A2770A" w:rsidRPr="0098706B">
              <w:rPr>
                <w:rFonts w:asciiTheme="minorHAnsi" w:hAnsiTheme="minorHAnsi" w:cstheme="minorHAnsi"/>
                <w:b/>
              </w:rPr>
              <w:t xml:space="preserve"> </w:t>
            </w:r>
            <w:r w:rsidR="00901F1F" w:rsidRPr="0098706B">
              <w:rPr>
                <w:rFonts w:asciiTheme="minorHAnsi" w:hAnsiTheme="minorHAnsi" w:cstheme="minorHAnsi"/>
                <w:b/>
              </w:rPr>
              <w:t xml:space="preserve"> </w:t>
            </w:r>
            <w:r w:rsidR="00E86604" w:rsidRPr="0098706B">
              <w:rPr>
                <w:rFonts w:asciiTheme="minorHAnsi" w:hAnsiTheme="minorHAnsi" w:cstheme="minorHAnsi"/>
                <w:b/>
              </w:rPr>
              <w:t>2019</w:t>
            </w:r>
            <w:r w:rsidR="00901F1F" w:rsidRPr="0098706B">
              <w:rPr>
                <w:rFonts w:asciiTheme="minorHAnsi" w:hAnsiTheme="minorHAnsi" w:cstheme="minorHAnsi"/>
                <w:b/>
              </w:rPr>
              <w:t xml:space="preserve"> </w:t>
            </w:r>
            <w:r w:rsidR="00040A6D" w:rsidRPr="0098706B">
              <w:rPr>
                <w:rFonts w:asciiTheme="minorHAnsi" w:hAnsiTheme="minorHAnsi" w:cstheme="minorHAnsi"/>
                <w:b/>
              </w:rPr>
              <w:t>r.</w:t>
            </w:r>
          </w:p>
        </w:tc>
        <w:tc>
          <w:tcPr>
            <w:tcW w:w="1666" w:type="dxa"/>
            <w:vAlign w:val="center"/>
          </w:tcPr>
          <w:p w14:paraId="3486C19C" w14:textId="257BC598" w:rsidR="00040A6D" w:rsidRPr="00BD0C76" w:rsidRDefault="00E86604" w:rsidP="0024317B">
            <w:pPr>
              <w:tabs>
                <w:tab w:val="left" w:pos="360"/>
              </w:tabs>
              <w:spacing w:line="276" w:lineRule="auto"/>
              <w:ind w:right="-286" w:hanging="153"/>
              <w:jc w:val="center"/>
              <w:rPr>
                <w:rFonts w:asciiTheme="minorHAnsi" w:hAnsiTheme="minorHAnsi" w:cstheme="minorHAnsi"/>
                <w:b/>
              </w:rPr>
            </w:pPr>
            <w:r>
              <w:rPr>
                <w:rFonts w:asciiTheme="minorHAnsi" w:hAnsiTheme="minorHAnsi" w:cstheme="minorHAnsi"/>
                <w:b/>
              </w:rPr>
              <w:t>d</w:t>
            </w:r>
            <w:r w:rsidR="00040A6D" w:rsidRPr="00BD0C76">
              <w:rPr>
                <w:rFonts w:asciiTheme="minorHAnsi" w:hAnsiTheme="minorHAnsi" w:cstheme="minorHAnsi"/>
                <w:b/>
              </w:rPr>
              <w:t>o</w:t>
            </w:r>
            <w:r w:rsidR="00901F1F" w:rsidRPr="00BD0C76">
              <w:rPr>
                <w:rFonts w:asciiTheme="minorHAnsi" w:hAnsiTheme="minorHAnsi" w:cstheme="minorHAnsi"/>
                <w:b/>
              </w:rPr>
              <w:t xml:space="preserve"> </w:t>
            </w:r>
            <w:r w:rsidR="00040A6D" w:rsidRPr="00BD0C76">
              <w:rPr>
                <w:rFonts w:asciiTheme="minorHAnsi" w:hAnsiTheme="minorHAnsi" w:cstheme="minorHAnsi"/>
                <w:b/>
              </w:rPr>
              <w:t>godz.</w:t>
            </w:r>
          </w:p>
        </w:tc>
        <w:tc>
          <w:tcPr>
            <w:tcW w:w="2020" w:type="dxa"/>
            <w:vAlign w:val="center"/>
          </w:tcPr>
          <w:p w14:paraId="30BE5B55" w14:textId="080437F7" w:rsidR="00040A6D" w:rsidRPr="00BD0C76" w:rsidRDefault="00B03923" w:rsidP="0024317B">
            <w:pPr>
              <w:tabs>
                <w:tab w:val="left" w:pos="360"/>
              </w:tabs>
              <w:spacing w:line="276" w:lineRule="auto"/>
              <w:ind w:right="-286" w:hanging="153"/>
              <w:jc w:val="center"/>
              <w:rPr>
                <w:rFonts w:asciiTheme="minorHAnsi" w:hAnsiTheme="minorHAnsi" w:cstheme="minorHAnsi"/>
                <w:b/>
              </w:rPr>
            </w:pPr>
            <w:r w:rsidRPr="00BD0C76">
              <w:rPr>
                <w:rFonts w:asciiTheme="minorHAnsi" w:hAnsiTheme="minorHAnsi" w:cstheme="minorHAnsi"/>
                <w:b/>
              </w:rPr>
              <w:t>1</w:t>
            </w:r>
            <w:r w:rsidR="00E86604">
              <w:rPr>
                <w:rFonts w:asciiTheme="minorHAnsi" w:hAnsiTheme="minorHAnsi" w:cstheme="minorHAnsi"/>
                <w:b/>
              </w:rPr>
              <w:t>2</w:t>
            </w:r>
            <w:r w:rsidRPr="00BD0C76">
              <w:rPr>
                <w:rFonts w:asciiTheme="minorHAnsi" w:hAnsiTheme="minorHAnsi" w:cstheme="minorHAnsi"/>
                <w:b/>
              </w:rPr>
              <w:t>:</w:t>
            </w:r>
            <w:r w:rsidR="00324443" w:rsidRPr="00BD0C76">
              <w:rPr>
                <w:rFonts w:asciiTheme="minorHAnsi" w:hAnsiTheme="minorHAnsi" w:cstheme="minorHAnsi"/>
                <w:b/>
              </w:rPr>
              <w:t>00</w:t>
            </w:r>
          </w:p>
        </w:tc>
      </w:tr>
    </w:tbl>
    <w:p w14:paraId="73A71226" w14:textId="77777777" w:rsidR="00040A6D" w:rsidRPr="00BD0C76" w:rsidRDefault="00040A6D" w:rsidP="0024317B">
      <w:pPr>
        <w:pStyle w:val="Akapitzlist"/>
        <w:numPr>
          <w:ilvl w:val="0"/>
          <w:numId w:val="31"/>
        </w:numPr>
        <w:spacing w:after="0" w:line="276" w:lineRule="auto"/>
        <w:ind w:left="993" w:right="-286" w:hanging="567"/>
        <w:jc w:val="both"/>
        <w:rPr>
          <w:rFonts w:asciiTheme="minorHAnsi" w:hAnsiTheme="minorHAnsi" w:cstheme="minorHAnsi"/>
          <w:iCs/>
          <w:sz w:val="24"/>
          <w:lang w:eastAsia="x-none"/>
        </w:rPr>
      </w:pPr>
      <w:r w:rsidRPr="00BD0C76">
        <w:rPr>
          <w:rFonts w:asciiTheme="minorHAnsi" w:hAnsiTheme="minorHAnsi" w:cstheme="minorHAnsi"/>
          <w:iCs/>
          <w:sz w:val="24"/>
          <w:lang w:eastAsia="x-none"/>
        </w:rPr>
        <w:t>Ofertę</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należy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złożyć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nieprzezroczystej,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zabezpieczonej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przed</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otwarciem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kopercie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(paczce).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Kopertę</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(paczkę)</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należy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opisać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następująco:</w:t>
      </w:r>
    </w:p>
    <w:p w14:paraId="6B70437F" w14:textId="77777777" w:rsidR="00C351B8" w:rsidRPr="00BD0C76" w:rsidRDefault="00C351B8" w:rsidP="0024317B">
      <w:pPr>
        <w:pStyle w:val="Akapitzlist"/>
        <w:spacing w:after="0" w:line="276" w:lineRule="auto"/>
        <w:ind w:left="1146" w:right="-286"/>
        <w:jc w:val="center"/>
        <w:rPr>
          <w:rFonts w:asciiTheme="minorHAnsi" w:hAnsiTheme="minorHAnsi" w:cstheme="minorHAnsi"/>
          <w:b/>
          <w:iCs/>
          <w:sz w:val="24"/>
          <w:lang w:eastAsia="x-none"/>
        </w:rPr>
      </w:pPr>
    </w:p>
    <w:p w14:paraId="4CDA5D8A" w14:textId="77777777" w:rsidR="00040A6D" w:rsidRPr="00BD0C76" w:rsidRDefault="00040A6D" w:rsidP="0024317B">
      <w:pPr>
        <w:pStyle w:val="Akapitzlist"/>
        <w:spacing w:after="0" w:line="276" w:lineRule="auto"/>
        <w:ind w:left="1146" w:right="-286"/>
        <w:jc w:val="center"/>
        <w:rPr>
          <w:rFonts w:asciiTheme="minorHAnsi" w:hAnsiTheme="minorHAnsi" w:cstheme="minorHAnsi"/>
          <w:b/>
          <w:iCs/>
          <w:sz w:val="24"/>
          <w:lang w:eastAsia="x-none"/>
        </w:rPr>
      </w:pPr>
      <w:r w:rsidRPr="00BD0C76">
        <w:rPr>
          <w:rFonts w:asciiTheme="minorHAnsi" w:hAnsiTheme="minorHAnsi" w:cstheme="minorHAnsi"/>
          <w:b/>
          <w:iCs/>
          <w:sz w:val="24"/>
          <w:lang w:eastAsia="x-none"/>
        </w:rPr>
        <w:t>Związek</w:t>
      </w:r>
      <w:r w:rsidR="00901F1F" w:rsidRPr="00BD0C76">
        <w:rPr>
          <w:rFonts w:asciiTheme="minorHAnsi" w:hAnsiTheme="minorHAnsi" w:cstheme="minorHAnsi"/>
          <w:b/>
          <w:iCs/>
          <w:sz w:val="24"/>
          <w:lang w:eastAsia="x-none"/>
        </w:rPr>
        <w:t xml:space="preserve"> </w:t>
      </w:r>
      <w:r w:rsidRPr="00BD0C76">
        <w:rPr>
          <w:rFonts w:asciiTheme="minorHAnsi" w:hAnsiTheme="minorHAnsi" w:cstheme="minorHAnsi"/>
          <w:b/>
          <w:iCs/>
          <w:sz w:val="24"/>
          <w:lang w:eastAsia="x-none"/>
        </w:rPr>
        <w:t>Komunalny</w:t>
      </w:r>
      <w:r w:rsidR="00901F1F" w:rsidRPr="00BD0C76">
        <w:rPr>
          <w:rFonts w:asciiTheme="minorHAnsi" w:hAnsiTheme="minorHAnsi" w:cstheme="minorHAnsi"/>
          <w:b/>
          <w:iCs/>
          <w:sz w:val="24"/>
          <w:lang w:eastAsia="x-none"/>
        </w:rPr>
        <w:t xml:space="preserve"> </w:t>
      </w:r>
      <w:r w:rsidRPr="00BD0C76">
        <w:rPr>
          <w:rFonts w:asciiTheme="minorHAnsi" w:hAnsiTheme="minorHAnsi" w:cstheme="minorHAnsi"/>
          <w:b/>
          <w:iCs/>
          <w:sz w:val="24"/>
          <w:lang w:eastAsia="x-none"/>
        </w:rPr>
        <w:t>Gmin</w:t>
      </w:r>
      <w:r w:rsidR="00901F1F" w:rsidRPr="00BD0C76">
        <w:rPr>
          <w:rFonts w:asciiTheme="minorHAnsi" w:hAnsiTheme="minorHAnsi" w:cstheme="minorHAnsi"/>
          <w:b/>
          <w:iCs/>
          <w:sz w:val="24"/>
          <w:lang w:eastAsia="x-none"/>
        </w:rPr>
        <w:t xml:space="preserve"> </w:t>
      </w:r>
      <w:r w:rsidRPr="00BD0C76">
        <w:rPr>
          <w:rFonts w:asciiTheme="minorHAnsi" w:hAnsiTheme="minorHAnsi" w:cstheme="minorHAnsi"/>
          <w:b/>
          <w:iCs/>
          <w:sz w:val="24"/>
          <w:lang w:eastAsia="x-none"/>
        </w:rPr>
        <w:t>„Czyste</w:t>
      </w:r>
      <w:r w:rsidR="00901F1F" w:rsidRPr="00BD0C76">
        <w:rPr>
          <w:rFonts w:asciiTheme="minorHAnsi" w:hAnsiTheme="minorHAnsi" w:cstheme="minorHAnsi"/>
          <w:b/>
          <w:iCs/>
          <w:sz w:val="24"/>
          <w:lang w:eastAsia="x-none"/>
        </w:rPr>
        <w:t xml:space="preserve"> </w:t>
      </w:r>
      <w:r w:rsidRPr="00BD0C76">
        <w:rPr>
          <w:rFonts w:asciiTheme="minorHAnsi" w:hAnsiTheme="minorHAnsi" w:cstheme="minorHAnsi"/>
          <w:b/>
          <w:iCs/>
          <w:sz w:val="24"/>
          <w:lang w:eastAsia="x-none"/>
        </w:rPr>
        <w:t>Miasto,</w:t>
      </w:r>
      <w:r w:rsidR="00901F1F" w:rsidRPr="00BD0C76">
        <w:rPr>
          <w:rFonts w:asciiTheme="minorHAnsi" w:hAnsiTheme="minorHAnsi" w:cstheme="minorHAnsi"/>
          <w:b/>
          <w:iCs/>
          <w:sz w:val="24"/>
          <w:lang w:eastAsia="x-none"/>
        </w:rPr>
        <w:t xml:space="preserve"> </w:t>
      </w:r>
      <w:r w:rsidRPr="00BD0C76">
        <w:rPr>
          <w:rFonts w:asciiTheme="minorHAnsi" w:hAnsiTheme="minorHAnsi" w:cstheme="minorHAnsi"/>
          <w:b/>
          <w:iCs/>
          <w:sz w:val="24"/>
          <w:lang w:eastAsia="x-none"/>
        </w:rPr>
        <w:t>Czysta</w:t>
      </w:r>
      <w:r w:rsidR="00901F1F" w:rsidRPr="00BD0C76">
        <w:rPr>
          <w:rFonts w:asciiTheme="minorHAnsi" w:hAnsiTheme="minorHAnsi" w:cstheme="minorHAnsi"/>
          <w:b/>
          <w:iCs/>
          <w:sz w:val="24"/>
          <w:lang w:eastAsia="x-none"/>
        </w:rPr>
        <w:t xml:space="preserve"> </w:t>
      </w:r>
      <w:r w:rsidRPr="00BD0C76">
        <w:rPr>
          <w:rFonts w:asciiTheme="minorHAnsi" w:hAnsiTheme="minorHAnsi" w:cstheme="minorHAnsi"/>
          <w:b/>
          <w:iCs/>
          <w:sz w:val="24"/>
          <w:lang w:eastAsia="x-none"/>
        </w:rPr>
        <w:t>Gmina”</w:t>
      </w:r>
    </w:p>
    <w:p w14:paraId="70436174" w14:textId="77777777" w:rsidR="00040A6D" w:rsidRPr="00BD0C76" w:rsidRDefault="00040A6D" w:rsidP="0024317B">
      <w:pPr>
        <w:pStyle w:val="Akapitzlist"/>
        <w:spacing w:after="0" w:line="276" w:lineRule="auto"/>
        <w:ind w:left="1146" w:right="-286"/>
        <w:jc w:val="center"/>
        <w:rPr>
          <w:rFonts w:asciiTheme="minorHAnsi" w:hAnsiTheme="minorHAnsi" w:cstheme="minorHAnsi"/>
          <w:b/>
          <w:iCs/>
          <w:sz w:val="24"/>
          <w:lang w:eastAsia="x-none"/>
        </w:rPr>
      </w:pPr>
    </w:p>
    <w:p w14:paraId="63FE95AD" w14:textId="321A44DF" w:rsidR="00040A6D" w:rsidRPr="00BD0C76" w:rsidRDefault="00040A6D" w:rsidP="0024317B">
      <w:pPr>
        <w:pStyle w:val="Akapitzlist"/>
        <w:spacing w:after="0" w:line="276" w:lineRule="auto"/>
        <w:ind w:left="1146" w:right="-286"/>
        <w:jc w:val="center"/>
        <w:rPr>
          <w:rFonts w:asciiTheme="minorHAnsi" w:hAnsiTheme="minorHAnsi" w:cstheme="minorHAnsi"/>
          <w:b/>
          <w:iCs/>
          <w:sz w:val="24"/>
          <w:lang w:eastAsia="x-none"/>
        </w:rPr>
      </w:pPr>
      <w:r w:rsidRPr="00BD0C76">
        <w:rPr>
          <w:rFonts w:asciiTheme="minorHAnsi" w:hAnsiTheme="minorHAnsi" w:cstheme="minorHAnsi"/>
          <w:b/>
          <w:iCs/>
          <w:sz w:val="24"/>
          <w:lang w:eastAsia="x-none"/>
        </w:rPr>
        <w:t>Oferta</w:t>
      </w:r>
      <w:r w:rsidR="00901F1F" w:rsidRPr="00BD0C76">
        <w:rPr>
          <w:rFonts w:asciiTheme="minorHAnsi" w:hAnsiTheme="minorHAnsi" w:cstheme="minorHAnsi"/>
          <w:b/>
          <w:iCs/>
          <w:sz w:val="24"/>
          <w:lang w:eastAsia="x-none"/>
        </w:rPr>
        <w:t xml:space="preserve"> </w:t>
      </w:r>
      <w:r w:rsidRPr="00BD0C76">
        <w:rPr>
          <w:rFonts w:asciiTheme="minorHAnsi" w:hAnsiTheme="minorHAnsi" w:cstheme="minorHAnsi"/>
          <w:b/>
          <w:iCs/>
          <w:sz w:val="24"/>
          <w:lang w:eastAsia="x-none"/>
        </w:rPr>
        <w:t>w</w:t>
      </w:r>
      <w:r w:rsidR="00901F1F" w:rsidRPr="00BD0C76">
        <w:rPr>
          <w:rFonts w:asciiTheme="minorHAnsi" w:hAnsiTheme="minorHAnsi" w:cstheme="minorHAnsi"/>
          <w:b/>
          <w:iCs/>
          <w:sz w:val="24"/>
          <w:lang w:eastAsia="x-none"/>
        </w:rPr>
        <w:t xml:space="preserve"> </w:t>
      </w:r>
      <w:r w:rsidRPr="00BD0C76">
        <w:rPr>
          <w:rFonts w:asciiTheme="minorHAnsi" w:hAnsiTheme="minorHAnsi" w:cstheme="minorHAnsi"/>
          <w:b/>
          <w:iCs/>
          <w:sz w:val="24"/>
          <w:lang w:eastAsia="x-none"/>
        </w:rPr>
        <w:t>postępowaniu</w:t>
      </w:r>
      <w:r w:rsidR="00901F1F" w:rsidRPr="00BD0C76">
        <w:rPr>
          <w:rFonts w:asciiTheme="minorHAnsi" w:hAnsiTheme="minorHAnsi" w:cstheme="minorHAnsi"/>
          <w:b/>
          <w:iCs/>
          <w:sz w:val="24"/>
          <w:lang w:eastAsia="x-none"/>
        </w:rPr>
        <w:t xml:space="preserve"> </w:t>
      </w:r>
      <w:r w:rsidRPr="00BD0C76">
        <w:rPr>
          <w:rFonts w:asciiTheme="minorHAnsi" w:hAnsiTheme="minorHAnsi" w:cstheme="minorHAnsi"/>
          <w:b/>
          <w:iCs/>
          <w:sz w:val="24"/>
          <w:lang w:eastAsia="x-none"/>
        </w:rPr>
        <w:t>pn.</w:t>
      </w:r>
      <w:r w:rsidR="00901F1F" w:rsidRPr="00BD0C76">
        <w:rPr>
          <w:rFonts w:asciiTheme="minorHAnsi" w:hAnsiTheme="minorHAnsi" w:cstheme="minorHAnsi"/>
          <w:b/>
          <w:iCs/>
          <w:sz w:val="24"/>
          <w:lang w:eastAsia="x-none"/>
        </w:rPr>
        <w:t xml:space="preserve"> </w:t>
      </w:r>
      <w:r w:rsidR="00BD0751">
        <w:rPr>
          <w:rFonts w:asciiTheme="minorHAnsi" w:hAnsiTheme="minorHAnsi" w:cstheme="minorHAnsi"/>
          <w:b/>
          <w:iCs/>
          <w:sz w:val="24"/>
          <w:lang w:eastAsia="x-none"/>
        </w:rPr>
        <w:t xml:space="preserve">„Dostawa </w:t>
      </w:r>
      <w:r w:rsidR="0095649A">
        <w:rPr>
          <w:rFonts w:asciiTheme="minorHAnsi" w:hAnsiTheme="minorHAnsi" w:cstheme="minorHAnsi"/>
          <w:b/>
          <w:iCs/>
          <w:sz w:val="24"/>
          <w:lang w:eastAsia="x-none"/>
        </w:rPr>
        <w:t xml:space="preserve">fabrycznie nowej </w:t>
      </w:r>
      <w:r w:rsidR="00BD0751">
        <w:rPr>
          <w:rFonts w:asciiTheme="minorHAnsi" w:hAnsiTheme="minorHAnsi" w:cstheme="minorHAnsi"/>
          <w:b/>
          <w:iCs/>
          <w:sz w:val="24"/>
          <w:lang w:eastAsia="x-none"/>
        </w:rPr>
        <w:t>ładowarki tele</w:t>
      </w:r>
      <w:r w:rsidR="00BD0751" w:rsidRPr="00BD0751">
        <w:rPr>
          <w:rFonts w:asciiTheme="minorHAnsi" w:hAnsiTheme="minorHAnsi" w:cstheme="minorHAnsi"/>
          <w:b/>
          <w:iCs/>
          <w:sz w:val="24"/>
          <w:lang w:eastAsia="x-none"/>
        </w:rPr>
        <w:t>skopowej”</w:t>
      </w:r>
    </w:p>
    <w:p w14:paraId="38C0F579" w14:textId="77777777" w:rsidR="00981D38" w:rsidRPr="00BD0C76" w:rsidRDefault="00981D38" w:rsidP="0024317B">
      <w:pPr>
        <w:pStyle w:val="Akapitzlist"/>
        <w:spacing w:after="0" w:line="276" w:lineRule="auto"/>
        <w:ind w:left="1146" w:right="-286"/>
        <w:jc w:val="center"/>
        <w:rPr>
          <w:rFonts w:asciiTheme="minorHAnsi" w:hAnsiTheme="minorHAnsi" w:cstheme="minorHAnsi"/>
          <w:b/>
          <w:iCs/>
          <w:sz w:val="24"/>
          <w:lang w:eastAsia="x-none"/>
        </w:rPr>
      </w:pPr>
    </w:p>
    <w:p w14:paraId="5D9604D0" w14:textId="09F91BE8" w:rsidR="00040A6D" w:rsidRPr="00BD0C76" w:rsidRDefault="00040A6D" w:rsidP="0024317B">
      <w:pPr>
        <w:pStyle w:val="Akapitzlist"/>
        <w:spacing w:after="0" w:line="276" w:lineRule="auto"/>
        <w:ind w:left="1146" w:right="-286"/>
        <w:jc w:val="center"/>
        <w:rPr>
          <w:rFonts w:asciiTheme="minorHAnsi" w:hAnsiTheme="minorHAnsi" w:cstheme="minorHAnsi"/>
          <w:b/>
          <w:iCs/>
          <w:sz w:val="24"/>
          <w:lang w:eastAsia="x-none"/>
        </w:rPr>
      </w:pPr>
      <w:r w:rsidRPr="00BD0C76">
        <w:rPr>
          <w:rFonts w:asciiTheme="minorHAnsi" w:hAnsiTheme="minorHAnsi" w:cstheme="minorHAnsi"/>
          <w:b/>
          <w:iCs/>
          <w:sz w:val="24"/>
          <w:lang w:eastAsia="x-none"/>
        </w:rPr>
        <w:t>Nie</w:t>
      </w:r>
      <w:r w:rsidR="00901F1F" w:rsidRPr="00BD0C76">
        <w:rPr>
          <w:rFonts w:asciiTheme="minorHAnsi" w:hAnsiTheme="minorHAnsi" w:cstheme="minorHAnsi"/>
          <w:b/>
          <w:iCs/>
          <w:sz w:val="24"/>
          <w:lang w:eastAsia="x-none"/>
        </w:rPr>
        <w:t xml:space="preserve"> </w:t>
      </w:r>
      <w:r w:rsidRPr="00BD0C76">
        <w:rPr>
          <w:rFonts w:asciiTheme="minorHAnsi" w:hAnsiTheme="minorHAnsi" w:cstheme="minorHAnsi"/>
          <w:b/>
          <w:iCs/>
          <w:sz w:val="24"/>
          <w:lang w:eastAsia="x-none"/>
        </w:rPr>
        <w:t>otwierać</w:t>
      </w:r>
      <w:r w:rsidR="00901F1F" w:rsidRPr="00BD0C76">
        <w:rPr>
          <w:rFonts w:asciiTheme="minorHAnsi" w:hAnsiTheme="minorHAnsi" w:cstheme="minorHAnsi"/>
          <w:b/>
          <w:iCs/>
          <w:sz w:val="24"/>
          <w:lang w:eastAsia="x-none"/>
        </w:rPr>
        <w:t xml:space="preserve"> </w:t>
      </w:r>
      <w:r w:rsidRPr="00BD0C76">
        <w:rPr>
          <w:rFonts w:asciiTheme="minorHAnsi" w:hAnsiTheme="minorHAnsi" w:cstheme="minorHAnsi"/>
          <w:b/>
          <w:iCs/>
          <w:sz w:val="24"/>
          <w:lang w:eastAsia="x-none"/>
        </w:rPr>
        <w:t>przed</w:t>
      </w:r>
      <w:r w:rsidR="00901F1F" w:rsidRPr="00BD0C76">
        <w:rPr>
          <w:rFonts w:asciiTheme="minorHAnsi" w:hAnsiTheme="minorHAnsi" w:cstheme="minorHAnsi"/>
          <w:b/>
          <w:iCs/>
          <w:sz w:val="24"/>
          <w:lang w:eastAsia="x-none"/>
        </w:rPr>
        <w:t xml:space="preserve"> </w:t>
      </w:r>
      <w:r w:rsidRPr="00BD0C76">
        <w:rPr>
          <w:rFonts w:asciiTheme="minorHAnsi" w:hAnsiTheme="minorHAnsi" w:cstheme="minorHAnsi"/>
          <w:b/>
          <w:iCs/>
          <w:sz w:val="24"/>
          <w:lang w:eastAsia="x-none"/>
        </w:rPr>
        <w:t>dniem:</w:t>
      </w:r>
      <w:r w:rsidR="008A00FA">
        <w:rPr>
          <w:rFonts w:asciiTheme="minorHAnsi" w:hAnsiTheme="minorHAnsi" w:cstheme="minorHAnsi"/>
          <w:b/>
          <w:iCs/>
          <w:sz w:val="24"/>
          <w:lang w:eastAsia="x-none"/>
        </w:rPr>
        <w:t xml:space="preserve"> 1</w:t>
      </w:r>
      <w:r w:rsidR="00301EE1">
        <w:rPr>
          <w:rFonts w:asciiTheme="minorHAnsi" w:hAnsiTheme="minorHAnsi" w:cstheme="minorHAnsi"/>
          <w:b/>
          <w:iCs/>
          <w:sz w:val="24"/>
          <w:lang w:eastAsia="x-none"/>
        </w:rPr>
        <w:t>6</w:t>
      </w:r>
      <w:r w:rsidR="00C21C59">
        <w:rPr>
          <w:rFonts w:asciiTheme="minorHAnsi" w:hAnsiTheme="minorHAnsi" w:cstheme="minorHAnsi"/>
          <w:b/>
          <w:iCs/>
          <w:sz w:val="24"/>
          <w:lang w:eastAsia="x-none"/>
        </w:rPr>
        <w:t xml:space="preserve"> lipca</w:t>
      </w:r>
      <w:r w:rsidR="00981D38" w:rsidRPr="004872DC">
        <w:rPr>
          <w:rFonts w:asciiTheme="minorHAnsi" w:hAnsiTheme="minorHAnsi" w:cstheme="minorHAnsi"/>
          <w:b/>
          <w:iCs/>
          <w:sz w:val="24"/>
          <w:lang w:eastAsia="x-none"/>
        </w:rPr>
        <w:t xml:space="preserve"> </w:t>
      </w:r>
      <w:r w:rsidR="00E86604">
        <w:rPr>
          <w:rFonts w:asciiTheme="minorHAnsi" w:hAnsiTheme="minorHAnsi" w:cstheme="minorHAnsi"/>
          <w:b/>
          <w:iCs/>
          <w:sz w:val="24"/>
          <w:lang w:eastAsia="x-none"/>
        </w:rPr>
        <w:t>2019</w:t>
      </w:r>
      <w:r w:rsidR="00901F1F" w:rsidRPr="004872DC">
        <w:rPr>
          <w:rFonts w:asciiTheme="minorHAnsi" w:hAnsiTheme="minorHAnsi" w:cstheme="minorHAnsi"/>
          <w:b/>
          <w:iCs/>
          <w:sz w:val="24"/>
          <w:lang w:eastAsia="x-none"/>
        </w:rPr>
        <w:t xml:space="preserve"> </w:t>
      </w:r>
      <w:r w:rsidRPr="004872DC">
        <w:rPr>
          <w:rFonts w:asciiTheme="minorHAnsi" w:hAnsiTheme="minorHAnsi" w:cstheme="minorHAnsi"/>
          <w:b/>
          <w:iCs/>
          <w:sz w:val="24"/>
          <w:lang w:eastAsia="x-none"/>
        </w:rPr>
        <w:t>r.</w:t>
      </w:r>
      <w:r w:rsidR="00901F1F" w:rsidRPr="004872DC">
        <w:rPr>
          <w:rFonts w:asciiTheme="minorHAnsi" w:hAnsiTheme="minorHAnsi" w:cstheme="minorHAnsi"/>
          <w:b/>
          <w:iCs/>
          <w:sz w:val="24"/>
          <w:lang w:eastAsia="x-none"/>
        </w:rPr>
        <w:t xml:space="preserve"> </w:t>
      </w:r>
      <w:r w:rsidRPr="004872DC">
        <w:rPr>
          <w:rFonts w:asciiTheme="minorHAnsi" w:hAnsiTheme="minorHAnsi" w:cstheme="minorHAnsi"/>
          <w:b/>
          <w:iCs/>
          <w:sz w:val="24"/>
          <w:lang w:eastAsia="x-none"/>
        </w:rPr>
        <w:t>godz.</w:t>
      </w:r>
      <w:r w:rsidR="00901F1F" w:rsidRPr="004872DC">
        <w:rPr>
          <w:rFonts w:asciiTheme="minorHAnsi" w:hAnsiTheme="minorHAnsi" w:cstheme="minorHAnsi"/>
          <w:b/>
          <w:iCs/>
          <w:sz w:val="24"/>
          <w:lang w:eastAsia="x-none"/>
        </w:rPr>
        <w:t xml:space="preserve"> </w:t>
      </w:r>
      <w:r w:rsidR="00B03923" w:rsidRPr="004872DC">
        <w:rPr>
          <w:rFonts w:asciiTheme="minorHAnsi" w:hAnsiTheme="minorHAnsi" w:cstheme="minorHAnsi"/>
          <w:b/>
          <w:iCs/>
          <w:sz w:val="24"/>
          <w:lang w:eastAsia="x-none"/>
        </w:rPr>
        <w:t>1</w:t>
      </w:r>
      <w:r w:rsidR="00E86604">
        <w:rPr>
          <w:rFonts w:asciiTheme="minorHAnsi" w:hAnsiTheme="minorHAnsi" w:cstheme="minorHAnsi"/>
          <w:b/>
          <w:iCs/>
          <w:sz w:val="24"/>
          <w:lang w:eastAsia="x-none"/>
        </w:rPr>
        <w:t>2</w:t>
      </w:r>
      <w:r w:rsidR="00B03923" w:rsidRPr="004872DC">
        <w:rPr>
          <w:rFonts w:asciiTheme="minorHAnsi" w:hAnsiTheme="minorHAnsi" w:cstheme="minorHAnsi"/>
          <w:b/>
          <w:iCs/>
          <w:sz w:val="24"/>
          <w:lang w:eastAsia="x-none"/>
        </w:rPr>
        <w:t>:</w:t>
      </w:r>
      <w:r w:rsidRPr="004872DC">
        <w:rPr>
          <w:rFonts w:asciiTheme="minorHAnsi" w:hAnsiTheme="minorHAnsi" w:cstheme="minorHAnsi"/>
          <w:b/>
          <w:iCs/>
          <w:sz w:val="24"/>
          <w:lang w:eastAsia="x-none"/>
        </w:rPr>
        <w:t>05</w:t>
      </w:r>
    </w:p>
    <w:p w14:paraId="5F4381F1" w14:textId="77777777" w:rsidR="00040A6D" w:rsidRPr="00BD0C76" w:rsidRDefault="00040A6D" w:rsidP="0024317B">
      <w:pPr>
        <w:pStyle w:val="Akapitzlist"/>
        <w:spacing w:after="0" w:line="276" w:lineRule="auto"/>
        <w:ind w:left="1146" w:right="-286"/>
        <w:jc w:val="center"/>
        <w:rPr>
          <w:rFonts w:asciiTheme="minorHAnsi" w:hAnsiTheme="minorHAnsi" w:cstheme="minorHAnsi"/>
          <w:b/>
          <w:iCs/>
          <w:sz w:val="24"/>
          <w:lang w:eastAsia="x-none"/>
        </w:rPr>
      </w:pPr>
    </w:p>
    <w:p w14:paraId="3BDCE759" w14:textId="77777777" w:rsidR="00040A6D" w:rsidRPr="00BD0C76" w:rsidRDefault="00040A6D" w:rsidP="0024317B">
      <w:pPr>
        <w:pStyle w:val="Akapitzlist"/>
        <w:numPr>
          <w:ilvl w:val="0"/>
          <w:numId w:val="31"/>
        </w:numPr>
        <w:spacing w:after="0" w:line="276" w:lineRule="auto"/>
        <w:ind w:left="993" w:right="-286" w:hanging="567"/>
        <w:jc w:val="both"/>
        <w:rPr>
          <w:rFonts w:asciiTheme="minorHAnsi" w:hAnsiTheme="minorHAnsi" w:cstheme="minorHAnsi"/>
          <w:iCs/>
          <w:sz w:val="24"/>
          <w:lang w:eastAsia="x-none"/>
        </w:rPr>
      </w:pPr>
      <w:r w:rsidRPr="00BD0C76">
        <w:rPr>
          <w:rFonts w:asciiTheme="minorHAnsi" w:hAnsiTheme="minorHAnsi" w:cstheme="minorHAnsi"/>
          <w:iCs/>
          <w:sz w:val="24"/>
          <w:lang w:eastAsia="x-none"/>
        </w:rPr>
        <w:t>Na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kopercie(paczce)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oprócz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opisu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jw.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zaleca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się</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umieścić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nazwę</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adres</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Wykonawcy.</w:t>
      </w:r>
    </w:p>
    <w:p w14:paraId="24A41148" w14:textId="77777777" w:rsidR="00C351B8" w:rsidRPr="00BD0C76" w:rsidRDefault="00C351B8" w:rsidP="0024317B">
      <w:pPr>
        <w:pStyle w:val="Akapitzlist"/>
        <w:tabs>
          <w:tab w:val="left" w:pos="1560"/>
        </w:tabs>
        <w:spacing w:after="0" w:line="276" w:lineRule="auto"/>
        <w:ind w:left="993" w:right="-286"/>
        <w:jc w:val="both"/>
        <w:rPr>
          <w:rFonts w:asciiTheme="minorHAnsi" w:hAnsiTheme="minorHAnsi" w:cstheme="minorHAnsi"/>
          <w:iCs/>
          <w:sz w:val="24"/>
          <w:lang w:eastAsia="x-none"/>
        </w:rPr>
      </w:pPr>
      <w:r w:rsidRPr="00BD0C76">
        <w:rPr>
          <w:rFonts w:asciiTheme="minorHAnsi" w:hAnsiTheme="minorHAnsi" w:cstheme="minorHAnsi"/>
          <w:iCs/>
          <w:sz w:val="24"/>
          <w:lang w:eastAsia="x-none"/>
        </w:rPr>
        <w:t>Zamawiający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ponosi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odpowiedzialności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zdarzenia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wynikające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nieprawidłowego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oznakowania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opakowania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lub</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braku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opakowaniu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którejkolwiek</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wyżej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wymienionych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informacji.</w:t>
      </w:r>
    </w:p>
    <w:p w14:paraId="4537C9BA" w14:textId="77777777" w:rsidR="0006535C" w:rsidRPr="00BD0C76" w:rsidRDefault="0006535C" w:rsidP="00A449DD">
      <w:pPr>
        <w:pStyle w:val="Nowy2"/>
      </w:pPr>
      <w:r w:rsidRPr="00BD0C76">
        <w:t>Miejsce</w:t>
      </w:r>
      <w:r w:rsidR="00901F1F" w:rsidRPr="00BD0C76">
        <w:t xml:space="preserve"> </w:t>
      </w:r>
      <w:r w:rsidRPr="00BD0C76">
        <w:t>i</w:t>
      </w:r>
      <w:r w:rsidR="00901F1F" w:rsidRPr="00BD0C76">
        <w:t xml:space="preserve"> </w:t>
      </w:r>
      <w:r w:rsidRPr="00BD0C76">
        <w:t>termin</w:t>
      </w:r>
      <w:r w:rsidR="00901F1F" w:rsidRPr="00BD0C76">
        <w:t xml:space="preserve"> </w:t>
      </w:r>
      <w:r w:rsidRPr="00BD0C76">
        <w:t>otwarcia</w:t>
      </w:r>
      <w:r w:rsidR="00901F1F" w:rsidRPr="00BD0C76">
        <w:t xml:space="preserve"> </w:t>
      </w:r>
      <w:r w:rsidRPr="00BD0C76">
        <w:t>ofert</w:t>
      </w:r>
    </w:p>
    <w:p w14:paraId="0842C4DB" w14:textId="77777777" w:rsidR="00F109B0" w:rsidRPr="00BD0C76" w:rsidRDefault="00F109B0" w:rsidP="0024317B">
      <w:pPr>
        <w:pStyle w:val="Akapitzlist"/>
        <w:numPr>
          <w:ilvl w:val="0"/>
          <w:numId w:val="39"/>
        </w:numPr>
        <w:spacing w:after="0" w:line="276" w:lineRule="auto"/>
        <w:ind w:left="993" w:right="-286" w:hanging="567"/>
        <w:rPr>
          <w:rFonts w:asciiTheme="minorHAnsi" w:hAnsiTheme="minorHAnsi" w:cstheme="minorHAnsi"/>
          <w:iCs/>
          <w:sz w:val="24"/>
          <w:lang w:eastAsia="x-none"/>
        </w:rPr>
      </w:pPr>
      <w:r w:rsidRPr="00BD0C76">
        <w:rPr>
          <w:rFonts w:asciiTheme="minorHAnsi" w:hAnsiTheme="minorHAnsi" w:cstheme="minorHAnsi"/>
          <w:iCs/>
          <w:sz w:val="24"/>
          <w:lang w:eastAsia="x-none"/>
        </w:rPr>
        <w:t>Otwarcie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nastąpi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Zakładzie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Unieszkodliwiania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Odpadów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Komunalnych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„Orli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Staw”,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Orli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Staw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2,</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62</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834</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Ceków</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3118"/>
        <w:gridCol w:w="1666"/>
        <w:gridCol w:w="2020"/>
      </w:tblGrid>
      <w:tr w:rsidR="004D29EB" w:rsidRPr="00BD0C76" w14:paraId="6DB3D22A" w14:textId="77777777" w:rsidTr="00BF58E5">
        <w:trPr>
          <w:trHeight w:val="697"/>
        </w:trPr>
        <w:tc>
          <w:tcPr>
            <w:tcW w:w="1276" w:type="dxa"/>
            <w:vAlign w:val="center"/>
          </w:tcPr>
          <w:p w14:paraId="0486C8B3" w14:textId="77777777" w:rsidR="004D29EB" w:rsidRPr="00BD0C76" w:rsidRDefault="004D29EB" w:rsidP="0024317B">
            <w:pPr>
              <w:tabs>
                <w:tab w:val="left" w:pos="360"/>
              </w:tabs>
              <w:spacing w:line="276" w:lineRule="auto"/>
              <w:ind w:right="-286"/>
              <w:jc w:val="center"/>
              <w:rPr>
                <w:rFonts w:asciiTheme="minorHAnsi" w:hAnsiTheme="minorHAnsi" w:cstheme="minorHAnsi"/>
                <w:b/>
              </w:rPr>
            </w:pPr>
            <w:r w:rsidRPr="00BD0C76">
              <w:rPr>
                <w:rFonts w:asciiTheme="minorHAnsi" w:hAnsiTheme="minorHAnsi" w:cstheme="minorHAnsi"/>
                <w:b/>
              </w:rPr>
              <w:lastRenderedPageBreak/>
              <w:t>w</w:t>
            </w:r>
            <w:r w:rsidR="00901F1F" w:rsidRPr="00BD0C76">
              <w:rPr>
                <w:rFonts w:asciiTheme="minorHAnsi" w:hAnsiTheme="minorHAnsi" w:cstheme="minorHAnsi"/>
                <w:b/>
              </w:rPr>
              <w:t xml:space="preserve"> </w:t>
            </w:r>
            <w:r w:rsidRPr="00BD0C76">
              <w:rPr>
                <w:rFonts w:asciiTheme="minorHAnsi" w:hAnsiTheme="minorHAnsi" w:cstheme="minorHAnsi"/>
                <w:b/>
              </w:rPr>
              <w:t>dniu</w:t>
            </w:r>
          </w:p>
        </w:tc>
        <w:tc>
          <w:tcPr>
            <w:tcW w:w="3118" w:type="dxa"/>
            <w:vAlign w:val="center"/>
          </w:tcPr>
          <w:p w14:paraId="41CE24EA" w14:textId="34B03E5E" w:rsidR="004D29EB" w:rsidRPr="00BD0C76" w:rsidRDefault="00301EE1">
            <w:pPr>
              <w:tabs>
                <w:tab w:val="left" w:pos="360"/>
              </w:tabs>
              <w:spacing w:line="276" w:lineRule="auto"/>
              <w:ind w:right="-286"/>
              <w:jc w:val="center"/>
              <w:rPr>
                <w:rFonts w:asciiTheme="minorHAnsi" w:hAnsiTheme="minorHAnsi" w:cstheme="minorHAnsi"/>
                <w:b/>
              </w:rPr>
            </w:pPr>
            <w:r w:rsidRPr="0098706B">
              <w:rPr>
                <w:rFonts w:asciiTheme="minorHAnsi" w:hAnsiTheme="minorHAnsi" w:cstheme="minorHAnsi"/>
                <w:b/>
              </w:rPr>
              <w:t>1</w:t>
            </w:r>
            <w:r>
              <w:rPr>
                <w:rFonts w:asciiTheme="minorHAnsi" w:hAnsiTheme="minorHAnsi" w:cstheme="minorHAnsi"/>
                <w:b/>
              </w:rPr>
              <w:t>6</w:t>
            </w:r>
            <w:r w:rsidRPr="0098706B">
              <w:rPr>
                <w:rFonts w:asciiTheme="minorHAnsi" w:hAnsiTheme="minorHAnsi" w:cstheme="minorHAnsi"/>
                <w:b/>
              </w:rPr>
              <w:t xml:space="preserve"> </w:t>
            </w:r>
            <w:r w:rsidR="00C21C59" w:rsidRPr="0098706B">
              <w:rPr>
                <w:rFonts w:asciiTheme="minorHAnsi" w:hAnsiTheme="minorHAnsi" w:cstheme="minorHAnsi"/>
                <w:b/>
              </w:rPr>
              <w:t>lipca</w:t>
            </w:r>
            <w:r w:rsidR="00D54756" w:rsidRPr="0098706B">
              <w:rPr>
                <w:rFonts w:asciiTheme="minorHAnsi" w:hAnsiTheme="minorHAnsi" w:cstheme="minorHAnsi"/>
                <w:b/>
              </w:rPr>
              <w:t xml:space="preserve"> </w:t>
            </w:r>
            <w:r w:rsidR="00901F1F" w:rsidRPr="0098706B">
              <w:rPr>
                <w:rFonts w:asciiTheme="minorHAnsi" w:hAnsiTheme="minorHAnsi" w:cstheme="minorHAnsi"/>
                <w:b/>
              </w:rPr>
              <w:t xml:space="preserve"> </w:t>
            </w:r>
            <w:r w:rsidR="00E86604" w:rsidRPr="0098706B">
              <w:rPr>
                <w:rFonts w:asciiTheme="minorHAnsi" w:hAnsiTheme="minorHAnsi" w:cstheme="minorHAnsi"/>
                <w:b/>
              </w:rPr>
              <w:t>2019</w:t>
            </w:r>
            <w:r w:rsidR="00901F1F" w:rsidRPr="0098706B">
              <w:rPr>
                <w:rFonts w:asciiTheme="minorHAnsi" w:hAnsiTheme="minorHAnsi" w:cstheme="minorHAnsi"/>
                <w:b/>
              </w:rPr>
              <w:t xml:space="preserve"> </w:t>
            </w:r>
            <w:r w:rsidR="004D29EB" w:rsidRPr="0098706B">
              <w:rPr>
                <w:rFonts w:asciiTheme="minorHAnsi" w:hAnsiTheme="minorHAnsi" w:cstheme="minorHAnsi"/>
                <w:b/>
              </w:rPr>
              <w:t>r.</w:t>
            </w:r>
          </w:p>
        </w:tc>
        <w:tc>
          <w:tcPr>
            <w:tcW w:w="1666" w:type="dxa"/>
            <w:vAlign w:val="center"/>
          </w:tcPr>
          <w:p w14:paraId="1C6AED17" w14:textId="77777777" w:rsidR="004D29EB" w:rsidRPr="00BD0C76" w:rsidRDefault="004D29EB" w:rsidP="0024317B">
            <w:pPr>
              <w:tabs>
                <w:tab w:val="left" w:pos="360"/>
              </w:tabs>
              <w:spacing w:line="276" w:lineRule="auto"/>
              <w:ind w:right="-286"/>
              <w:jc w:val="center"/>
              <w:rPr>
                <w:rFonts w:asciiTheme="minorHAnsi" w:hAnsiTheme="minorHAnsi" w:cstheme="minorHAnsi"/>
                <w:b/>
              </w:rPr>
            </w:pPr>
            <w:r w:rsidRPr="00BD0C76">
              <w:rPr>
                <w:rFonts w:asciiTheme="minorHAnsi" w:hAnsiTheme="minorHAnsi" w:cstheme="minorHAnsi"/>
                <w:b/>
              </w:rPr>
              <w:t>o</w:t>
            </w:r>
            <w:r w:rsidR="00901F1F" w:rsidRPr="00BD0C76">
              <w:rPr>
                <w:rFonts w:asciiTheme="minorHAnsi" w:hAnsiTheme="minorHAnsi" w:cstheme="minorHAnsi"/>
                <w:b/>
              </w:rPr>
              <w:t xml:space="preserve"> </w:t>
            </w:r>
            <w:r w:rsidRPr="00BD0C76">
              <w:rPr>
                <w:rFonts w:asciiTheme="minorHAnsi" w:hAnsiTheme="minorHAnsi" w:cstheme="minorHAnsi"/>
                <w:b/>
              </w:rPr>
              <w:t>godz.</w:t>
            </w:r>
          </w:p>
        </w:tc>
        <w:tc>
          <w:tcPr>
            <w:tcW w:w="2020" w:type="dxa"/>
            <w:vAlign w:val="center"/>
          </w:tcPr>
          <w:p w14:paraId="4D165B27" w14:textId="36030D3C" w:rsidR="004D29EB" w:rsidRPr="00BD0C76" w:rsidRDefault="0054351C" w:rsidP="0024317B">
            <w:pPr>
              <w:tabs>
                <w:tab w:val="left" w:pos="360"/>
              </w:tabs>
              <w:spacing w:line="276" w:lineRule="auto"/>
              <w:ind w:right="-286"/>
              <w:jc w:val="center"/>
              <w:rPr>
                <w:rFonts w:asciiTheme="minorHAnsi" w:hAnsiTheme="minorHAnsi" w:cstheme="minorHAnsi"/>
                <w:b/>
              </w:rPr>
            </w:pPr>
            <w:r w:rsidRPr="00BD0C76">
              <w:rPr>
                <w:rFonts w:asciiTheme="minorHAnsi" w:hAnsiTheme="minorHAnsi" w:cstheme="minorHAnsi"/>
                <w:b/>
              </w:rPr>
              <w:t>1</w:t>
            </w:r>
            <w:r w:rsidR="00E86604">
              <w:rPr>
                <w:rFonts w:asciiTheme="minorHAnsi" w:hAnsiTheme="minorHAnsi" w:cstheme="minorHAnsi"/>
                <w:b/>
              </w:rPr>
              <w:t>2</w:t>
            </w:r>
            <w:r w:rsidR="00B03923" w:rsidRPr="00BD0C76">
              <w:rPr>
                <w:rFonts w:asciiTheme="minorHAnsi" w:hAnsiTheme="minorHAnsi" w:cstheme="minorHAnsi"/>
                <w:b/>
              </w:rPr>
              <w:t>:</w:t>
            </w:r>
            <w:r w:rsidR="004D29EB" w:rsidRPr="00BD0C76">
              <w:rPr>
                <w:rFonts w:asciiTheme="minorHAnsi" w:hAnsiTheme="minorHAnsi" w:cstheme="minorHAnsi"/>
                <w:b/>
              </w:rPr>
              <w:t>05</w:t>
            </w:r>
          </w:p>
        </w:tc>
      </w:tr>
    </w:tbl>
    <w:p w14:paraId="26927DC9" w14:textId="77777777" w:rsidR="004D29EB" w:rsidRPr="00BD0C76" w:rsidRDefault="004D29EB" w:rsidP="0024317B">
      <w:pPr>
        <w:pStyle w:val="Akapitzlist"/>
        <w:numPr>
          <w:ilvl w:val="0"/>
          <w:numId w:val="39"/>
        </w:numPr>
        <w:spacing w:after="0" w:line="276" w:lineRule="auto"/>
        <w:ind w:left="993" w:right="-286" w:hanging="567"/>
        <w:jc w:val="both"/>
        <w:rPr>
          <w:rFonts w:asciiTheme="minorHAnsi" w:hAnsiTheme="minorHAnsi" w:cstheme="minorHAnsi"/>
          <w:iCs/>
          <w:sz w:val="24"/>
          <w:lang w:eastAsia="x-none"/>
        </w:rPr>
      </w:pPr>
      <w:r w:rsidRPr="00BD0C76">
        <w:rPr>
          <w:rFonts w:asciiTheme="minorHAnsi" w:hAnsiTheme="minorHAnsi" w:cstheme="minorHAnsi"/>
          <w:iCs/>
          <w:sz w:val="24"/>
          <w:lang w:eastAsia="x-none"/>
        </w:rPr>
        <w:t>Bezpośrednio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przed</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otwarciem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Zamawiający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poda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kwotę,</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jaką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zamierza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przeznaczyć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sfinansowanie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zamówienia.</w:t>
      </w:r>
    </w:p>
    <w:p w14:paraId="5CF04A7B" w14:textId="77777777" w:rsidR="004D29EB" w:rsidRPr="00BD0C76" w:rsidRDefault="004D29EB" w:rsidP="0024317B">
      <w:pPr>
        <w:pStyle w:val="Akapitzlist"/>
        <w:numPr>
          <w:ilvl w:val="0"/>
          <w:numId w:val="39"/>
        </w:numPr>
        <w:spacing w:after="0" w:line="276" w:lineRule="auto"/>
        <w:ind w:left="993" w:right="-286" w:hanging="567"/>
        <w:jc w:val="both"/>
        <w:rPr>
          <w:rFonts w:asciiTheme="minorHAnsi" w:hAnsiTheme="minorHAnsi" w:cstheme="minorHAnsi"/>
          <w:iCs/>
          <w:sz w:val="24"/>
          <w:lang w:eastAsia="x-none"/>
        </w:rPr>
      </w:pPr>
      <w:r w:rsidRPr="00BD0C76">
        <w:rPr>
          <w:rFonts w:asciiTheme="minorHAnsi" w:hAnsiTheme="minorHAnsi" w:cstheme="minorHAnsi"/>
          <w:iCs/>
          <w:sz w:val="24"/>
          <w:lang w:eastAsia="x-none"/>
        </w:rPr>
        <w:t>Koperty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oznakowane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dopiskiem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"ZMIANA"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zostaną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otwarte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przed</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otwarciem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kopert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zawierających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których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dotyczą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zmiany.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stwierdzeniu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poprawności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procedury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dokonania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zmian,</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zmiany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zostaną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dołączone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oferty.</w:t>
      </w:r>
    </w:p>
    <w:p w14:paraId="09662EF2" w14:textId="77777777" w:rsidR="004D29EB" w:rsidRPr="00BD0C76" w:rsidRDefault="004D29EB" w:rsidP="0024317B">
      <w:pPr>
        <w:pStyle w:val="Akapitzlist"/>
        <w:numPr>
          <w:ilvl w:val="0"/>
          <w:numId w:val="39"/>
        </w:numPr>
        <w:spacing w:after="0" w:line="276" w:lineRule="auto"/>
        <w:ind w:left="993" w:right="-286" w:hanging="567"/>
        <w:jc w:val="both"/>
        <w:rPr>
          <w:rFonts w:asciiTheme="minorHAnsi" w:hAnsiTheme="minorHAnsi" w:cstheme="minorHAnsi"/>
          <w:iCs/>
          <w:sz w:val="24"/>
          <w:lang w:eastAsia="x-none"/>
        </w:rPr>
      </w:pP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trakcie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otwierania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kopert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ofertami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Zamawiający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każdorazowo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poda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obecnym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szczególności:</w:t>
      </w:r>
    </w:p>
    <w:p w14:paraId="3023C0B9" w14:textId="77777777" w:rsidR="004D29EB" w:rsidRPr="00BD0C76" w:rsidRDefault="004D29EB" w:rsidP="0024317B">
      <w:pPr>
        <w:pStyle w:val="Akapitzlist"/>
        <w:numPr>
          <w:ilvl w:val="0"/>
          <w:numId w:val="40"/>
        </w:numPr>
        <w:spacing w:after="0" w:line="276" w:lineRule="auto"/>
        <w:ind w:left="1418" w:right="-286" w:hanging="425"/>
        <w:jc w:val="both"/>
        <w:rPr>
          <w:rFonts w:asciiTheme="minorHAnsi" w:hAnsiTheme="minorHAnsi" w:cstheme="minorHAnsi"/>
          <w:iCs/>
          <w:sz w:val="24"/>
          <w:lang w:eastAsia="x-none"/>
        </w:rPr>
      </w:pPr>
      <w:r w:rsidRPr="00BD0C76">
        <w:rPr>
          <w:rFonts w:asciiTheme="minorHAnsi" w:hAnsiTheme="minorHAnsi" w:cstheme="minorHAnsi"/>
          <w:iCs/>
          <w:sz w:val="24"/>
          <w:lang w:eastAsia="x-none"/>
        </w:rPr>
        <w:t>stan</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koperty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zawierającej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otwieraną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ofertę,</w:t>
      </w:r>
    </w:p>
    <w:p w14:paraId="66A545A2" w14:textId="77777777" w:rsidR="004D29EB" w:rsidRPr="00BD0C76" w:rsidRDefault="004D29EB" w:rsidP="0024317B">
      <w:pPr>
        <w:pStyle w:val="Akapitzlist"/>
        <w:numPr>
          <w:ilvl w:val="0"/>
          <w:numId w:val="40"/>
        </w:numPr>
        <w:spacing w:after="0" w:line="276" w:lineRule="auto"/>
        <w:ind w:left="1418" w:right="-286" w:hanging="425"/>
        <w:jc w:val="both"/>
        <w:rPr>
          <w:rFonts w:asciiTheme="minorHAnsi" w:hAnsiTheme="minorHAnsi" w:cstheme="minorHAnsi"/>
          <w:iCs/>
          <w:sz w:val="24"/>
          <w:lang w:eastAsia="x-none"/>
        </w:rPr>
      </w:pPr>
      <w:r w:rsidRPr="00BD0C76">
        <w:rPr>
          <w:rFonts w:asciiTheme="minorHAnsi" w:hAnsiTheme="minorHAnsi" w:cstheme="minorHAnsi"/>
          <w:iCs/>
          <w:sz w:val="24"/>
          <w:lang w:eastAsia="x-none"/>
        </w:rPr>
        <w:t>nazwę(firmę)</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adres</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Wykonawcy,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którego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jest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otwierana,</w:t>
      </w:r>
    </w:p>
    <w:p w14:paraId="6D6D3C2E" w14:textId="1E090AE9" w:rsidR="004D29EB" w:rsidRDefault="004D29EB" w:rsidP="0024317B">
      <w:pPr>
        <w:pStyle w:val="Akapitzlist"/>
        <w:numPr>
          <w:ilvl w:val="0"/>
          <w:numId w:val="40"/>
        </w:numPr>
        <w:spacing w:after="0" w:line="276" w:lineRule="auto"/>
        <w:ind w:left="1418" w:right="-286" w:hanging="425"/>
        <w:jc w:val="both"/>
        <w:rPr>
          <w:rFonts w:asciiTheme="minorHAnsi" w:hAnsiTheme="minorHAnsi" w:cstheme="minorHAnsi"/>
          <w:iCs/>
          <w:sz w:val="24"/>
          <w:lang w:eastAsia="x-none"/>
        </w:rPr>
      </w:pPr>
      <w:r w:rsidRPr="00BD0C76">
        <w:rPr>
          <w:rFonts w:asciiTheme="minorHAnsi" w:hAnsiTheme="minorHAnsi" w:cstheme="minorHAnsi"/>
          <w:iCs/>
          <w:sz w:val="24"/>
          <w:lang w:eastAsia="x-none"/>
        </w:rPr>
        <w:t>informacje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dotyczące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ceny,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terminu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wykonania</w:t>
      </w:r>
      <w:r w:rsidR="00BF58E5" w:rsidRPr="00BD0C76">
        <w:rPr>
          <w:rFonts w:asciiTheme="minorHAnsi" w:hAnsiTheme="minorHAnsi" w:cstheme="minorHAnsi"/>
          <w:iCs/>
          <w:sz w:val="24"/>
          <w:lang w:eastAsia="x-none"/>
        </w:rPr>
        <w:t xml:space="preserve"> zamówienia</w:t>
      </w:r>
      <w:r w:rsidRPr="00BD0C76">
        <w:rPr>
          <w:rFonts w:asciiTheme="minorHAnsi" w:hAnsiTheme="minorHAnsi" w:cstheme="minorHAnsi"/>
          <w:iCs/>
          <w:sz w:val="24"/>
          <w:lang w:eastAsia="x-none"/>
        </w:rPr>
        <w: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okresu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gwarancji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jakości</w:t>
      </w:r>
      <w:r w:rsidR="000172D1" w:rsidRPr="00BD0C76">
        <w:rPr>
          <w:rFonts w:asciiTheme="minorHAnsi" w:hAnsiTheme="minorHAnsi" w:cstheme="minorHAnsi"/>
          <w:iCs/>
          <w:sz w:val="24"/>
          <w:lang w:eastAsia="x-none"/>
        </w:rPr>
        <w:t xml:space="preserve"> na wykonany przedmiot zamówienia oraz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warunków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płatności.</w:t>
      </w:r>
      <w:r w:rsidR="00901F1F" w:rsidRPr="00BD0C76">
        <w:rPr>
          <w:rFonts w:asciiTheme="minorHAnsi" w:hAnsiTheme="minorHAnsi" w:cstheme="minorHAnsi"/>
          <w:iCs/>
          <w:sz w:val="24"/>
          <w:lang w:eastAsia="x-none"/>
        </w:rPr>
        <w:t xml:space="preserve"> </w:t>
      </w:r>
    </w:p>
    <w:p w14:paraId="12AA92DF" w14:textId="77777777" w:rsidR="0076524E" w:rsidRPr="00BD0C76" w:rsidRDefault="0076524E" w:rsidP="00A449DD">
      <w:pPr>
        <w:pStyle w:val="Nowy2"/>
      </w:pPr>
      <w:r w:rsidRPr="00BD0C76">
        <w:t>Opis</w:t>
      </w:r>
      <w:r w:rsidR="00901F1F" w:rsidRPr="00BD0C76">
        <w:t xml:space="preserve"> </w:t>
      </w:r>
      <w:r w:rsidRPr="00BD0C76">
        <w:t>sposobu</w:t>
      </w:r>
      <w:r w:rsidR="00901F1F" w:rsidRPr="00BD0C76">
        <w:t xml:space="preserve"> </w:t>
      </w:r>
      <w:r w:rsidRPr="00BD0C76">
        <w:t>obliczenia</w:t>
      </w:r>
      <w:r w:rsidR="00901F1F" w:rsidRPr="00BD0C76">
        <w:t xml:space="preserve"> </w:t>
      </w:r>
      <w:r w:rsidRPr="00BD0C76">
        <w:t>ceny</w:t>
      </w:r>
    </w:p>
    <w:p w14:paraId="4FD4DB58" w14:textId="2E690171" w:rsidR="0052081C" w:rsidRDefault="0052081C" w:rsidP="007C0902">
      <w:pPr>
        <w:pStyle w:val="Akapitzlist"/>
        <w:numPr>
          <w:ilvl w:val="0"/>
          <w:numId w:val="60"/>
        </w:numPr>
        <w:spacing w:after="0" w:line="276" w:lineRule="auto"/>
        <w:ind w:left="993" w:right="-286" w:hanging="567"/>
        <w:contextualSpacing/>
        <w:jc w:val="both"/>
        <w:rPr>
          <w:rFonts w:asciiTheme="minorHAnsi" w:hAnsiTheme="minorHAnsi" w:cstheme="minorHAnsi"/>
          <w:iCs/>
          <w:sz w:val="24"/>
          <w:lang w:eastAsia="x-none"/>
        </w:rPr>
      </w:pPr>
      <w:r>
        <w:rPr>
          <w:rFonts w:asciiTheme="minorHAnsi" w:hAnsiTheme="minorHAnsi" w:cstheme="minorHAnsi"/>
          <w:iCs/>
          <w:sz w:val="24"/>
          <w:lang w:eastAsia="x-none"/>
        </w:rPr>
        <w:t xml:space="preserve">Za wykonanie przedmiotu zamówienia Wykonawca w „Formularzu oferty” zobowiązany jest do podania łącznej ceny brutto oferty. Podana w ofercie cena musi być wyrażona w </w:t>
      </w:r>
      <w:r w:rsidR="00AB4DC3">
        <w:rPr>
          <w:rFonts w:asciiTheme="minorHAnsi" w:hAnsiTheme="minorHAnsi" w:cstheme="minorHAnsi"/>
          <w:iCs/>
          <w:sz w:val="24"/>
          <w:lang w:eastAsia="x-none"/>
        </w:rPr>
        <w:t>polskich złotych</w:t>
      </w:r>
      <w:r>
        <w:rPr>
          <w:rFonts w:asciiTheme="minorHAnsi" w:hAnsiTheme="minorHAnsi" w:cstheme="minorHAnsi"/>
          <w:iCs/>
          <w:sz w:val="24"/>
          <w:lang w:eastAsia="x-none"/>
        </w:rPr>
        <w:t>. Cena musi uwzględniać wszystkie wymagania niniejszej SIWZ oraz obejmować wszelkie koszty, jakie poniesie Wykonawca z tytułu należytej oraz zgodnej z obowiązującymi przepisami realizacji przedmiotu zamówienia. VAT winien być podany oddzielnie w Formularzu Oferty. VAT będzie płacony w kwotach należnych zgodnie z przepisami prawa polskiego dotyczącymi stawek VAT. Cena jednostkowa netto oferty jest stała.</w:t>
      </w:r>
    </w:p>
    <w:p w14:paraId="31C4292D" w14:textId="0D6916AF" w:rsidR="0076524E" w:rsidRPr="00BD0C76" w:rsidRDefault="0076524E" w:rsidP="0024317B">
      <w:pPr>
        <w:pStyle w:val="Akapitzlist"/>
        <w:numPr>
          <w:ilvl w:val="0"/>
          <w:numId w:val="32"/>
        </w:numPr>
        <w:spacing w:after="0" w:line="276" w:lineRule="auto"/>
        <w:ind w:left="993" w:right="-286" w:hanging="567"/>
        <w:jc w:val="both"/>
        <w:rPr>
          <w:rFonts w:asciiTheme="minorHAnsi" w:hAnsiTheme="minorHAnsi" w:cstheme="minorHAnsi"/>
          <w:iCs/>
          <w:sz w:val="24"/>
          <w:lang w:eastAsia="x-none"/>
        </w:rPr>
      </w:pPr>
      <w:r w:rsidRPr="00BD0C76">
        <w:rPr>
          <w:rFonts w:asciiTheme="minorHAnsi" w:hAnsiTheme="minorHAnsi" w:cstheme="minorHAnsi"/>
          <w:iCs/>
          <w:sz w:val="24"/>
          <w:lang w:eastAsia="x-none"/>
        </w:rPr>
        <w:t>Cenę</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należy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podać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00AB4DC3">
        <w:rPr>
          <w:rFonts w:asciiTheme="minorHAnsi" w:hAnsiTheme="minorHAnsi" w:cstheme="minorHAnsi"/>
          <w:iCs/>
          <w:sz w:val="24"/>
          <w:lang w:eastAsia="x-none"/>
        </w:rPr>
        <w:t>polskich złotych</w:t>
      </w:r>
      <w:r w:rsidRPr="00BD0C76">
        <w:rPr>
          <w:rFonts w:asciiTheme="minorHAnsi" w:hAnsiTheme="minorHAnsi" w:cstheme="minorHAnsi"/>
          <w:iCs/>
          <w:sz w:val="24"/>
          <w:lang w:eastAsia="x-none"/>
        </w:rPr>
        <w: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dokładnością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jedynie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dwóch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miejsc</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przecinku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(co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grosza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zgodnie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polskim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systemem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płatniczym),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dokonując</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ewentualnych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zaokrągleń</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według</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zasady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matematycznej,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iż</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końcówki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poniżej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0,5</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grosza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pomija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się,</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końcówkę</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0,5</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grosza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powyżej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0,5</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grosza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zaokrągla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się</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1</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grosza.</w:t>
      </w:r>
    </w:p>
    <w:p w14:paraId="4D6C76E4" w14:textId="77777777" w:rsidR="0076524E" w:rsidRPr="00BD0C76" w:rsidRDefault="0076524E" w:rsidP="0024317B">
      <w:pPr>
        <w:pStyle w:val="Akapitzlist"/>
        <w:numPr>
          <w:ilvl w:val="0"/>
          <w:numId w:val="32"/>
        </w:numPr>
        <w:spacing w:after="0" w:line="276" w:lineRule="auto"/>
        <w:ind w:left="993" w:right="-286" w:hanging="567"/>
        <w:jc w:val="both"/>
        <w:rPr>
          <w:rFonts w:asciiTheme="minorHAnsi" w:hAnsiTheme="minorHAnsi" w:cstheme="minorHAnsi"/>
          <w:iCs/>
          <w:sz w:val="24"/>
          <w:lang w:eastAsia="x-none"/>
        </w:rPr>
      </w:pPr>
      <w:r w:rsidRPr="00BD0C76">
        <w:rPr>
          <w:rFonts w:asciiTheme="minorHAnsi" w:hAnsiTheme="minorHAnsi" w:cstheme="minorHAnsi"/>
          <w:iCs/>
          <w:sz w:val="24"/>
          <w:lang w:eastAsia="x-none"/>
        </w:rPr>
        <w:t>Przy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poprawianiu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omyłek,</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których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mowa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art.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87</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ust.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2</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ustawy,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Zamawiający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będzie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kierował</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się</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zasadami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tam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zawartymi.</w:t>
      </w:r>
    </w:p>
    <w:p w14:paraId="5519F6F9" w14:textId="37602B40" w:rsidR="00E62DF1" w:rsidRPr="00BD0C76" w:rsidRDefault="00717754" w:rsidP="0024317B">
      <w:pPr>
        <w:pStyle w:val="Akapitzlist"/>
        <w:numPr>
          <w:ilvl w:val="0"/>
          <w:numId w:val="32"/>
        </w:numPr>
        <w:spacing w:after="0" w:line="276" w:lineRule="auto"/>
        <w:ind w:left="993" w:right="-286" w:hanging="567"/>
        <w:jc w:val="both"/>
        <w:rPr>
          <w:rFonts w:asciiTheme="minorHAnsi" w:hAnsiTheme="minorHAnsi" w:cstheme="minorHAnsi"/>
          <w:iCs/>
          <w:sz w:val="24"/>
          <w:lang w:eastAsia="x-none"/>
        </w:rPr>
      </w:pPr>
      <w:r w:rsidRPr="00BD0C76">
        <w:rPr>
          <w:rFonts w:asciiTheme="minorHAnsi" w:hAnsiTheme="minorHAnsi" w:cstheme="minorHAnsi"/>
          <w:iCs/>
          <w:sz w:val="24"/>
          <w:lang w:eastAsia="x-non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w:t>
      </w:r>
      <w:r w:rsidR="00D91B83">
        <w:rPr>
          <w:rFonts w:asciiTheme="minorHAnsi" w:hAnsiTheme="minorHAnsi" w:cstheme="minorHAnsi"/>
          <w:iCs/>
          <w:sz w:val="24"/>
          <w:lang w:eastAsia="x-none"/>
        </w:rPr>
        <w:t xml:space="preserve"> w Formularzu oferty</w:t>
      </w:r>
      <w:r w:rsidRPr="00BD0C76">
        <w:rPr>
          <w:rFonts w:asciiTheme="minorHAnsi" w:hAnsiTheme="minorHAnsi" w:cstheme="minorHAnsi"/>
          <w:iCs/>
          <w:sz w:val="24"/>
          <w:lang w:eastAsia="x-none"/>
        </w:rPr>
        <w:t>, czy wybór oferty będzie prowadzić do powstania u Zamawiającego obowiązku podatkowego, wskazując nazwę (rodzaj) towaru lub usługi, których dostawa lub świadczenie będzie prowadzić do jego powstania, oraz wskazując ich wartość bez kwoty podatku.</w:t>
      </w:r>
      <w:r w:rsidR="00D60968">
        <w:rPr>
          <w:rFonts w:asciiTheme="minorHAnsi" w:hAnsiTheme="minorHAnsi" w:cstheme="minorHAnsi"/>
          <w:iCs/>
          <w:sz w:val="24"/>
          <w:lang w:eastAsia="x-none"/>
        </w:rPr>
        <w:t xml:space="preserve"> </w:t>
      </w:r>
      <w:r w:rsidR="00D60968" w:rsidRPr="00D60968">
        <w:rPr>
          <w:rFonts w:asciiTheme="minorHAnsi" w:hAnsiTheme="minorHAnsi" w:cstheme="minorHAnsi"/>
          <w:iCs/>
          <w:sz w:val="24"/>
          <w:lang w:eastAsia="x-none"/>
        </w:rPr>
        <w:t>Wykonawca przy obliczaniu kwoty VAT i ceny brutto oferty winien uwzględnić pozycje, w których występuje odwrotne obciążenie w celu dokonania prawidłowego obliczenia kwoty VAT i ceny brutto oferty</w:t>
      </w:r>
      <w:r w:rsidR="00D60968">
        <w:rPr>
          <w:rFonts w:asciiTheme="minorHAnsi" w:hAnsiTheme="minorHAnsi" w:cstheme="minorHAnsi"/>
          <w:iCs/>
          <w:sz w:val="24"/>
          <w:lang w:eastAsia="x-none"/>
        </w:rPr>
        <w:t xml:space="preserve">. </w:t>
      </w:r>
      <w:r w:rsidR="003C4608">
        <w:rPr>
          <w:rFonts w:asciiTheme="minorHAnsi" w:hAnsiTheme="minorHAnsi" w:cstheme="minorHAnsi"/>
          <w:iCs/>
          <w:sz w:val="24"/>
          <w:lang w:eastAsia="x-none"/>
        </w:rPr>
        <w:t xml:space="preserve">Wskazanie przez Wykonawcę w Formularzu oferty odwrotnego obciążenia w poszczególnych pozycjach ma wyłącznie charakter informacyjny dla Zamawiającego. </w:t>
      </w:r>
    </w:p>
    <w:p w14:paraId="602488BE" w14:textId="5F6D0405" w:rsidR="0076524E" w:rsidRPr="00BD0C76" w:rsidRDefault="0076524E" w:rsidP="00A449DD">
      <w:pPr>
        <w:pStyle w:val="Nowy2"/>
      </w:pPr>
      <w:r w:rsidRPr="00BD0C76">
        <w:lastRenderedPageBreak/>
        <w:t>Opis</w:t>
      </w:r>
      <w:r w:rsidR="00901F1F" w:rsidRPr="00BD0C76">
        <w:t xml:space="preserve"> </w:t>
      </w:r>
      <w:r w:rsidRPr="00BD0C76">
        <w:t>kryteriów,</w:t>
      </w:r>
      <w:r w:rsidR="00901F1F" w:rsidRPr="00BD0C76">
        <w:t xml:space="preserve"> </w:t>
      </w:r>
      <w:r w:rsidRPr="00BD0C76">
        <w:t>którymi</w:t>
      </w:r>
      <w:r w:rsidR="00901F1F" w:rsidRPr="00BD0C76">
        <w:t xml:space="preserve"> </w:t>
      </w:r>
      <w:r w:rsidRPr="00BD0C76">
        <w:t>Zamawiający</w:t>
      </w:r>
      <w:r w:rsidR="00901F1F" w:rsidRPr="00BD0C76">
        <w:t xml:space="preserve"> </w:t>
      </w:r>
      <w:r w:rsidRPr="00BD0C76">
        <w:t>będzie</w:t>
      </w:r>
      <w:r w:rsidR="00901F1F" w:rsidRPr="00BD0C76">
        <w:t xml:space="preserve"> </w:t>
      </w:r>
      <w:r w:rsidRPr="00BD0C76">
        <w:t>się</w:t>
      </w:r>
      <w:r w:rsidR="00901F1F" w:rsidRPr="00BD0C76">
        <w:t xml:space="preserve"> </w:t>
      </w:r>
      <w:r w:rsidRPr="00BD0C76">
        <w:t>kierował</w:t>
      </w:r>
      <w:r w:rsidR="00901F1F" w:rsidRPr="00BD0C76">
        <w:t xml:space="preserve"> </w:t>
      </w:r>
      <w:r w:rsidRPr="00BD0C76">
        <w:t>przy</w:t>
      </w:r>
      <w:r w:rsidR="00901F1F" w:rsidRPr="00BD0C76">
        <w:t xml:space="preserve"> </w:t>
      </w:r>
      <w:r w:rsidRPr="00BD0C76">
        <w:t>wyborze</w:t>
      </w:r>
      <w:r w:rsidR="00901F1F" w:rsidRPr="00BD0C76">
        <w:t xml:space="preserve"> </w:t>
      </w:r>
      <w:r w:rsidRPr="00BD0C76">
        <w:t>oferty,</w:t>
      </w:r>
      <w:r w:rsidR="00901F1F" w:rsidRPr="00BD0C76">
        <w:t xml:space="preserve"> </w:t>
      </w:r>
      <w:r w:rsidRPr="00BD0C76">
        <w:t>wraz</w:t>
      </w:r>
      <w:r w:rsidR="00901F1F" w:rsidRPr="00BD0C76">
        <w:t xml:space="preserve"> </w:t>
      </w:r>
      <w:r w:rsidRPr="00BD0C76">
        <w:t>z</w:t>
      </w:r>
      <w:r w:rsidR="00901F1F" w:rsidRPr="00BD0C76">
        <w:t xml:space="preserve"> </w:t>
      </w:r>
      <w:r w:rsidRPr="00BD0C76">
        <w:t>podaniem</w:t>
      </w:r>
      <w:r w:rsidR="00901F1F" w:rsidRPr="00BD0C76">
        <w:t xml:space="preserve"> </w:t>
      </w:r>
      <w:r w:rsidRPr="00BD0C76">
        <w:t>znaczenia</w:t>
      </w:r>
      <w:r w:rsidR="00901F1F" w:rsidRPr="00BD0C76">
        <w:t xml:space="preserve"> </w:t>
      </w:r>
      <w:r w:rsidRPr="00BD0C76">
        <w:t>tych</w:t>
      </w:r>
      <w:r w:rsidR="00901F1F" w:rsidRPr="00BD0C76">
        <w:t xml:space="preserve"> </w:t>
      </w:r>
      <w:r w:rsidRPr="00BD0C76">
        <w:t>kryteriów</w:t>
      </w:r>
      <w:r w:rsidR="00924902">
        <w:rPr>
          <w:lang w:val="pl-PL"/>
        </w:rPr>
        <w:t>, maksymalnych ilości punków jakie oferta może otrzymać w ramach danego kryterium</w:t>
      </w:r>
      <w:r w:rsidR="00901F1F" w:rsidRPr="00BD0C76">
        <w:t xml:space="preserve"> </w:t>
      </w:r>
      <w:r w:rsidRPr="00BD0C76">
        <w:t>i</w:t>
      </w:r>
      <w:r w:rsidR="00901F1F" w:rsidRPr="00BD0C76">
        <w:t xml:space="preserve"> </w:t>
      </w:r>
      <w:r w:rsidRPr="00BD0C76">
        <w:t>sposobu</w:t>
      </w:r>
      <w:r w:rsidR="00901F1F" w:rsidRPr="00BD0C76">
        <w:t xml:space="preserve"> </w:t>
      </w:r>
      <w:r w:rsidRPr="00BD0C76">
        <w:t>oceny</w:t>
      </w:r>
      <w:r w:rsidR="00901F1F" w:rsidRPr="00BD0C76">
        <w:t xml:space="preserve"> </w:t>
      </w:r>
      <w:r w:rsidRPr="00BD0C76">
        <w:t>ofert</w:t>
      </w:r>
      <w:r w:rsidR="00924902">
        <w:rPr>
          <w:lang w:val="pl-PL"/>
        </w:rPr>
        <w:t>.</w:t>
      </w:r>
    </w:p>
    <w:p w14:paraId="749EDC81" w14:textId="6FA71F37" w:rsidR="0076524E" w:rsidRPr="0098706B" w:rsidRDefault="0076524E" w:rsidP="00B41752">
      <w:pPr>
        <w:pStyle w:val="Akapitzlist"/>
        <w:numPr>
          <w:ilvl w:val="0"/>
          <w:numId w:val="33"/>
        </w:numPr>
        <w:spacing w:after="0" w:line="276" w:lineRule="auto"/>
        <w:ind w:left="567" w:right="-286" w:hanging="567"/>
        <w:jc w:val="both"/>
        <w:rPr>
          <w:rFonts w:asciiTheme="minorHAnsi" w:hAnsiTheme="minorHAnsi" w:cstheme="minorHAnsi"/>
          <w:iCs/>
          <w:sz w:val="24"/>
          <w:lang w:eastAsia="x-none"/>
        </w:rPr>
      </w:pPr>
      <w:r w:rsidRPr="0098706B">
        <w:rPr>
          <w:rFonts w:asciiTheme="minorHAnsi" w:hAnsiTheme="minorHAnsi" w:cstheme="minorHAnsi"/>
          <w:iCs/>
          <w:sz w:val="24"/>
          <w:lang w:eastAsia="x-none"/>
        </w:rPr>
        <w:t>Zamawiający</w:t>
      </w:r>
      <w:r w:rsidR="00901F1F" w:rsidRPr="0098706B">
        <w:rPr>
          <w:rFonts w:asciiTheme="minorHAnsi" w:hAnsiTheme="minorHAnsi" w:cstheme="minorHAnsi"/>
          <w:iCs/>
          <w:sz w:val="24"/>
          <w:lang w:eastAsia="x-none"/>
        </w:rPr>
        <w:t xml:space="preserve"> </w:t>
      </w:r>
      <w:r w:rsidRPr="0098706B">
        <w:rPr>
          <w:rFonts w:asciiTheme="minorHAnsi" w:hAnsiTheme="minorHAnsi" w:cstheme="minorHAnsi"/>
          <w:iCs/>
          <w:sz w:val="24"/>
          <w:lang w:eastAsia="x-none"/>
        </w:rPr>
        <w:t>przy</w:t>
      </w:r>
      <w:r w:rsidR="00901F1F" w:rsidRPr="0098706B">
        <w:rPr>
          <w:rFonts w:asciiTheme="minorHAnsi" w:hAnsiTheme="minorHAnsi" w:cstheme="minorHAnsi"/>
          <w:iCs/>
          <w:sz w:val="24"/>
          <w:lang w:eastAsia="x-none"/>
        </w:rPr>
        <w:t xml:space="preserve"> </w:t>
      </w:r>
      <w:r w:rsidRPr="0098706B">
        <w:rPr>
          <w:rFonts w:asciiTheme="minorHAnsi" w:hAnsiTheme="minorHAnsi" w:cstheme="minorHAnsi"/>
          <w:iCs/>
          <w:sz w:val="24"/>
          <w:lang w:eastAsia="x-none"/>
        </w:rPr>
        <w:t>wyborze</w:t>
      </w:r>
      <w:r w:rsidR="00901F1F" w:rsidRPr="0098706B">
        <w:rPr>
          <w:rFonts w:asciiTheme="minorHAnsi" w:hAnsiTheme="minorHAnsi" w:cstheme="minorHAnsi"/>
          <w:iCs/>
          <w:sz w:val="24"/>
          <w:lang w:eastAsia="x-none"/>
        </w:rPr>
        <w:t xml:space="preserve"> </w:t>
      </w:r>
      <w:r w:rsidRPr="0098706B">
        <w:rPr>
          <w:rFonts w:asciiTheme="minorHAnsi" w:hAnsiTheme="minorHAnsi" w:cstheme="minorHAnsi"/>
          <w:iCs/>
          <w:sz w:val="24"/>
          <w:lang w:eastAsia="x-none"/>
        </w:rPr>
        <w:t>najkorzystniejszej</w:t>
      </w:r>
      <w:r w:rsidR="00901F1F" w:rsidRPr="0098706B">
        <w:rPr>
          <w:rFonts w:asciiTheme="minorHAnsi" w:hAnsiTheme="minorHAnsi" w:cstheme="minorHAnsi"/>
          <w:iCs/>
          <w:sz w:val="24"/>
          <w:lang w:eastAsia="x-none"/>
        </w:rPr>
        <w:t xml:space="preserve"> </w:t>
      </w:r>
      <w:r w:rsidR="004C589E" w:rsidRPr="0098706B">
        <w:rPr>
          <w:rFonts w:asciiTheme="minorHAnsi" w:hAnsiTheme="minorHAnsi" w:cstheme="minorHAnsi"/>
          <w:iCs/>
          <w:sz w:val="24"/>
          <w:lang w:eastAsia="x-none"/>
        </w:rPr>
        <w:t>oferty</w:t>
      </w:r>
      <w:r w:rsidR="00E74228" w:rsidRPr="0098706B">
        <w:rPr>
          <w:rFonts w:asciiTheme="minorHAnsi" w:hAnsiTheme="minorHAnsi" w:cstheme="minorHAnsi"/>
          <w:iCs/>
          <w:sz w:val="24"/>
          <w:lang w:eastAsia="x-none"/>
        </w:rPr>
        <w:t>,</w:t>
      </w:r>
      <w:r w:rsidR="00901F1F" w:rsidRPr="0098706B">
        <w:rPr>
          <w:rFonts w:asciiTheme="minorHAnsi" w:hAnsiTheme="minorHAnsi" w:cstheme="minorHAnsi"/>
          <w:iCs/>
          <w:sz w:val="24"/>
          <w:lang w:eastAsia="x-none"/>
        </w:rPr>
        <w:t xml:space="preserve"> </w:t>
      </w:r>
      <w:r w:rsidRPr="0098706B">
        <w:rPr>
          <w:rFonts w:asciiTheme="minorHAnsi" w:hAnsiTheme="minorHAnsi" w:cstheme="minorHAnsi"/>
          <w:iCs/>
          <w:sz w:val="24"/>
          <w:lang w:eastAsia="x-none"/>
        </w:rPr>
        <w:t>będzie</w:t>
      </w:r>
      <w:r w:rsidR="00901F1F" w:rsidRPr="0098706B">
        <w:rPr>
          <w:rFonts w:asciiTheme="minorHAnsi" w:hAnsiTheme="minorHAnsi" w:cstheme="minorHAnsi"/>
          <w:iCs/>
          <w:sz w:val="24"/>
          <w:lang w:eastAsia="x-none"/>
        </w:rPr>
        <w:t xml:space="preserve"> </w:t>
      </w:r>
      <w:r w:rsidRPr="0098706B">
        <w:rPr>
          <w:rFonts w:asciiTheme="minorHAnsi" w:hAnsiTheme="minorHAnsi" w:cstheme="minorHAnsi"/>
          <w:iCs/>
          <w:sz w:val="24"/>
          <w:lang w:eastAsia="x-none"/>
        </w:rPr>
        <w:t>się</w:t>
      </w:r>
      <w:r w:rsidR="00901F1F" w:rsidRPr="0098706B">
        <w:rPr>
          <w:rFonts w:asciiTheme="minorHAnsi" w:hAnsiTheme="minorHAnsi" w:cstheme="minorHAnsi"/>
          <w:iCs/>
          <w:sz w:val="24"/>
          <w:lang w:eastAsia="x-none"/>
        </w:rPr>
        <w:t xml:space="preserve"> </w:t>
      </w:r>
      <w:r w:rsidRPr="0098706B">
        <w:rPr>
          <w:rFonts w:asciiTheme="minorHAnsi" w:hAnsiTheme="minorHAnsi" w:cstheme="minorHAnsi"/>
          <w:iCs/>
          <w:sz w:val="24"/>
          <w:lang w:eastAsia="x-none"/>
        </w:rPr>
        <w:t>kierował</w:t>
      </w:r>
      <w:r w:rsidR="00901F1F" w:rsidRPr="0098706B">
        <w:rPr>
          <w:rFonts w:asciiTheme="minorHAnsi" w:hAnsiTheme="minorHAnsi" w:cstheme="minorHAnsi"/>
          <w:iCs/>
          <w:sz w:val="24"/>
          <w:lang w:eastAsia="x-none"/>
        </w:rPr>
        <w:t xml:space="preserve"> </w:t>
      </w:r>
      <w:r w:rsidRPr="0098706B">
        <w:rPr>
          <w:rFonts w:asciiTheme="minorHAnsi" w:hAnsiTheme="minorHAnsi" w:cstheme="minorHAnsi"/>
          <w:iCs/>
          <w:sz w:val="24"/>
          <w:lang w:eastAsia="x-none"/>
        </w:rPr>
        <w:t>następującymi</w:t>
      </w:r>
      <w:r w:rsidR="00901F1F" w:rsidRPr="0098706B">
        <w:rPr>
          <w:rFonts w:asciiTheme="minorHAnsi" w:hAnsiTheme="minorHAnsi" w:cstheme="minorHAnsi"/>
          <w:iCs/>
          <w:sz w:val="24"/>
          <w:lang w:eastAsia="x-none"/>
        </w:rPr>
        <w:t xml:space="preserve"> </w:t>
      </w:r>
      <w:r w:rsidRPr="0098706B">
        <w:rPr>
          <w:rFonts w:asciiTheme="minorHAnsi" w:hAnsiTheme="minorHAnsi" w:cstheme="minorHAnsi"/>
          <w:iCs/>
          <w:sz w:val="24"/>
          <w:lang w:eastAsia="x-none"/>
        </w:rPr>
        <w:t>kryteriami</w:t>
      </w:r>
      <w:r w:rsidR="00901F1F" w:rsidRPr="0098706B">
        <w:rPr>
          <w:rFonts w:asciiTheme="minorHAnsi" w:hAnsiTheme="minorHAnsi" w:cstheme="minorHAnsi"/>
          <w:iCs/>
          <w:sz w:val="24"/>
          <w:lang w:eastAsia="x-none"/>
        </w:rPr>
        <w:t xml:space="preserve"> </w:t>
      </w:r>
      <w:r w:rsidRPr="0098706B">
        <w:rPr>
          <w:rFonts w:asciiTheme="minorHAnsi" w:hAnsiTheme="minorHAnsi" w:cstheme="minorHAnsi"/>
          <w:iCs/>
          <w:sz w:val="24"/>
          <w:lang w:eastAsia="x-none"/>
        </w:rPr>
        <w:t>oceny</w:t>
      </w:r>
      <w:r w:rsidR="00901F1F" w:rsidRPr="0098706B">
        <w:rPr>
          <w:rFonts w:asciiTheme="minorHAnsi" w:hAnsiTheme="minorHAnsi" w:cstheme="minorHAnsi"/>
          <w:iCs/>
          <w:sz w:val="24"/>
          <w:lang w:eastAsia="x-none"/>
        </w:rPr>
        <w:t xml:space="preserve"> </w:t>
      </w:r>
      <w:r w:rsidRPr="0098706B">
        <w:rPr>
          <w:rFonts w:asciiTheme="minorHAnsi" w:hAnsiTheme="minorHAnsi" w:cstheme="minorHAnsi"/>
          <w:iCs/>
          <w:sz w:val="24"/>
          <w:lang w:eastAsia="x-none"/>
        </w:rPr>
        <w:t>ofert</w:t>
      </w:r>
      <w:r w:rsidR="00901F1F" w:rsidRPr="0098706B">
        <w:rPr>
          <w:rFonts w:asciiTheme="minorHAnsi" w:hAnsiTheme="minorHAnsi" w:cstheme="minorHAnsi"/>
          <w:iCs/>
          <w:sz w:val="24"/>
          <w:lang w:eastAsia="x-none"/>
        </w:rPr>
        <w:t xml:space="preserve"> </w:t>
      </w:r>
      <w:r w:rsidRPr="0098706B">
        <w:rPr>
          <w:rFonts w:asciiTheme="minorHAnsi" w:hAnsiTheme="minorHAnsi" w:cstheme="minorHAnsi"/>
          <w:iCs/>
          <w:sz w:val="24"/>
          <w:lang w:eastAsia="x-none"/>
        </w:rPr>
        <w:t>i</w:t>
      </w:r>
      <w:r w:rsidR="00901F1F" w:rsidRPr="0098706B">
        <w:rPr>
          <w:rFonts w:asciiTheme="minorHAnsi" w:hAnsiTheme="minorHAnsi" w:cstheme="minorHAnsi"/>
          <w:iCs/>
          <w:sz w:val="24"/>
          <w:lang w:eastAsia="x-none"/>
        </w:rPr>
        <w:t xml:space="preserve"> </w:t>
      </w:r>
      <w:r w:rsidRPr="0098706B">
        <w:rPr>
          <w:rFonts w:asciiTheme="minorHAnsi" w:hAnsiTheme="minorHAnsi" w:cstheme="minorHAnsi"/>
          <w:iCs/>
          <w:sz w:val="24"/>
          <w:lang w:eastAsia="x-none"/>
        </w:rPr>
        <w:t>ich</w:t>
      </w:r>
      <w:r w:rsidR="00901F1F" w:rsidRPr="0098706B">
        <w:rPr>
          <w:rFonts w:asciiTheme="minorHAnsi" w:hAnsiTheme="minorHAnsi" w:cstheme="minorHAnsi"/>
          <w:iCs/>
          <w:sz w:val="24"/>
          <w:lang w:eastAsia="x-none"/>
        </w:rPr>
        <w:t xml:space="preserve"> </w:t>
      </w:r>
      <w:r w:rsidRPr="0098706B">
        <w:rPr>
          <w:rFonts w:asciiTheme="minorHAnsi" w:hAnsiTheme="minorHAnsi" w:cstheme="minorHAnsi"/>
          <w:iCs/>
          <w:sz w:val="24"/>
          <w:lang w:eastAsia="x-none"/>
        </w:rPr>
        <w:t>znaczeniem</w:t>
      </w:r>
      <w:r w:rsidR="00901F1F" w:rsidRPr="0098706B">
        <w:rPr>
          <w:rFonts w:asciiTheme="minorHAnsi" w:hAnsiTheme="minorHAnsi" w:cstheme="minorHAnsi"/>
          <w:iCs/>
          <w:sz w:val="24"/>
          <w:lang w:eastAsia="x-none"/>
        </w:rPr>
        <w:t xml:space="preserve"> </w:t>
      </w:r>
      <w:r w:rsidRPr="0098706B">
        <w:rPr>
          <w:rFonts w:asciiTheme="minorHAnsi" w:hAnsiTheme="minorHAnsi" w:cstheme="minorHAnsi"/>
          <w:iCs/>
          <w:sz w:val="24"/>
          <w:lang w:eastAsia="x-none"/>
        </w:rPr>
        <w:t>(wagami):</w:t>
      </w:r>
    </w:p>
    <w:p w14:paraId="0D7E27E5" w14:textId="06FB477B" w:rsidR="0076524E" w:rsidRPr="00BD0C76" w:rsidRDefault="0076524E" w:rsidP="0024317B">
      <w:pPr>
        <w:pStyle w:val="Akapitzlist"/>
        <w:numPr>
          <w:ilvl w:val="0"/>
          <w:numId w:val="34"/>
        </w:numPr>
        <w:spacing w:after="0" w:line="276" w:lineRule="auto"/>
        <w:ind w:left="1276" w:right="-286"/>
        <w:jc w:val="both"/>
        <w:rPr>
          <w:rFonts w:asciiTheme="minorHAnsi" w:hAnsiTheme="minorHAnsi" w:cstheme="minorHAnsi"/>
          <w:b/>
          <w:iCs/>
          <w:sz w:val="24"/>
          <w:lang w:eastAsia="x-none"/>
        </w:rPr>
      </w:pPr>
      <w:r w:rsidRPr="00BD0C76">
        <w:rPr>
          <w:rFonts w:asciiTheme="minorHAnsi" w:hAnsiTheme="minorHAnsi" w:cstheme="minorHAnsi"/>
          <w:b/>
          <w:iCs/>
          <w:sz w:val="24"/>
          <w:lang w:eastAsia="x-none"/>
        </w:rPr>
        <w:t>Cena</w:t>
      </w:r>
      <w:r w:rsidR="00901F1F" w:rsidRPr="00BD0C76">
        <w:rPr>
          <w:rFonts w:asciiTheme="minorHAnsi" w:hAnsiTheme="minorHAnsi" w:cstheme="minorHAnsi"/>
          <w:b/>
          <w:iCs/>
          <w:sz w:val="24"/>
          <w:lang w:eastAsia="x-none"/>
        </w:rPr>
        <w:t xml:space="preserve"> </w:t>
      </w:r>
      <w:r w:rsidR="007738FA">
        <w:rPr>
          <w:rFonts w:asciiTheme="minorHAnsi" w:hAnsiTheme="minorHAnsi" w:cstheme="minorHAnsi"/>
          <w:b/>
          <w:iCs/>
          <w:sz w:val="24"/>
          <w:lang w:eastAsia="x-none"/>
        </w:rPr>
        <w:t>brutto oferty</w:t>
      </w:r>
      <w:r w:rsidRPr="00BD0C76">
        <w:rPr>
          <w:rFonts w:asciiTheme="minorHAnsi" w:hAnsiTheme="minorHAnsi" w:cstheme="minorHAnsi"/>
          <w:b/>
          <w:iCs/>
          <w:sz w:val="24"/>
          <w:lang w:eastAsia="x-none"/>
        </w:rPr>
        <w:t>–</w:t>
      </w:r>
      <w:r w:rsidR="00901F1F" w:rsidRPr="00BD0C76">
        <w:rPr>
          <w:rFonts w:asciiTheme="minorHAnsi" w:hAnsiTheme="minorHAnsi" w:cstheme="minorHAnsi"/>
          <w:b/>
          <w:iCs/>
          <w:sz w:val="24"/>
          <w:lang w:eastAsia="x-none"/>
        </w:rPr>
        <w:t xml:space="preserve"> </w:t>
      </w:r>
      <w:r w:rsidRPr="00BD0C76">
        <w:rPr>
          <w:rFonts w:asciiTheme="minorHAnsi" w:hAnsiTheme="minorHAnsi" w:cstheme="minorHAnsi"/>
          <w:b/>
          <w:iCs/>
          <w:sz w:val="24"/>
          <w:lang w:eastAsia="x-none"/>
        </w:rPr>
        <w:t>waga</w:t>
      </w:r>
      <w:r w:rsidR="00901F1F" w:rsidRPr="00BD0C76">
        <w:rPr>
          <w:rFonts w:asciiTheme="minorHAnsi" w:hAnsiTheme="minorHAnsi" w:cstheme="minorHAnsi"/>
          <w:b/>
          <w:iCs/>
          <w:sz w:val="24"/>
          <w:lang w:eastAsia="x-none"/>
        </w:rPr>
        <w:t xml:space="preserve"> </w:t>
      </w:r>
      <w:r w:rsidRPr="00BD0C76">
        <w:rPr>
          <w:rFonts w:asciiTheme="minorHAnsi" w:hAnsiTheme="minorHAnsi" w:cstheme="minorHAnsi"/>
          <w:b/>
          <w:iCs/>
          <w:sz w:val="24"/>
          <w:lang w:eastAsia="x-none"/>
        </w:rPr>
        <w:t>60</w:t>
      </w:r>
      <w:r w:rsidR="00901F1F" w:rsidRPr="00BD0C76">
        <w:rPr>
          <w:rFonts w:asciiTheme="minorHAnsi" w:hAnsiTheme="minorHAnsi" w:cstheme="minorHAnsi"/>
          <w:b/>
          <w:iCs/>
          <w:sz w:val="24"/>
          <w:lang w:eastAsia="x-none"/>
        </w:rPr>
        <w:t xml:space="preserve"> </w:t>
      </w:r>
      <w:r w:rsidRPr="00BD0C76">
        <w:rPr>
          <w:rFonts w:asciiTheme="minorHAnsi" w:hAnsiTheme="minorHAnsi" w:cstheme="minorHAnsi"/>
          <w:b/>
          <w:iCs/>
          <w:sz w:val="24"/>
          <w:lang w:eastAsia="x-none"/>
        </w:rPr>
        <w:t>pkt.,</w:t>
      </w:r>
    </w:p>
    <w:p w14:paraId="3BCD2660" w14:textId="2E6031EF" w:rsidR="0076524E" w:rsidRDefault="0076524E" w:rsidP="0024317B">
      <w:pPr>
        <w:pStyle w:val="Akapitzlist"/>
        <w:numPr>
          <w:ilvl w:val="0"/>
          <w:numId w:val="34"/>
        </w:numPr>
        <w:spacing w:after="0" w:line="276" w:lineRule="auto"/>
        <w:ind w:left="1276" w:right="-286"/>
        <w:jc w:val="both"/>
        <w:rPr>
          <w:rFonts w:asciiTheme="minorHAnsi" w:hAnsiTheme="minorHAnsi" w:cstheme="minorHAnsi"/>
          <w:b/>
          <w:iCs/>
          <w:sz w:val="24"/>
          <w:lang w:eastAsia="x-none"/>
        </w:rPr>
      </w:pPr>
      <w:r w:rsidRPr="00BD0C76">
        <w:rPr>
          <w:rFonts w:asciiTheme="minorHAnsi" w:hAnsiTheme="minorHAnsi" w:cstheme="minorHAnsi"/>
          <w:b/>
          <w:iCs/>
          <w:sz w:val="24"/>
          <w:lang w:eastAsia="x-none"/>
        </w:rPr>
        <w:t>Okres</w:t>
      </w:r>
      <w:r w:rsidR="00901F1F" w:rsidRPr="00BD0C76">
        <w:rPr>
          <w:rFonts w:asciiTheme="minorHAnsi" w:hAnsiTheme="minorHAnsi" w:cstheme="minorHAnsi"/>
          <w:b/>
          <w:iCs/>
          <w:sz w:val="24"/>
          <w:lang w:eastAsia="x-none"/>
        </w:rPr>
        <w:t xml:space="preserve"> </w:t>
      </w:r>
      <w:r w:rsidRPr="00BD0C76">
        <w:rPr>
          <w:rFonts w:asciiTheme="minorHAnsi" w:hAnsiTheme="minorHAnsi" w:cstheme="minorHAnsi"/>
          <w:b/>
          <w:iCs/>
          <w:sz w:val="24"/>
          <w:lang w:eastAsia="x-none"/>
        </w:rPr>
        <w:t>gwarancji</w:t>
      </w:r>
      <w:r w:rsidR="00901F1F" w:rsidRPr="00BD0C76">
        <w:rPr>
          <w:rFonts w:asciiTheme="minorHAnsi" w:hAnsiTheme="minorHAnsi" w:cstheme="minorHAnsi"/>
          <w:b/>
          <w:iCs/>
          <w:sz w:val="24"/>
          <w:lang w:eastAsia="x-none"/>
        </w:rPr>
        <w:t xml:space="preserve"> </w:t>
      </w:r>
      <w:r w:rsidR="00F3483C" w:rsidRPr="00BD0C76">
        <w:rPr>
          <w:rFonts w:asciiTheme="minorHAnsi" w:hAnsiTheme="minorHAnsi" w:cstheme="minorHAnsi"/>
          <w:b/>
          <w:iCs/>
          <w:sz w:val="24"/>
          <w:lang w:eastAsia="x-none"/>
        </w:rPr>
        <w:t>jakości</w:t>
      </w:r>
      <w:r w:rsidR="00DC5AB2">
        <w:rPr>
          <w:rFonts w:asciiTheme="minorHAnsi" w:hAnsiTheme="minorHAnsi" w:cstheme="minorHAnsi"/>
          <w:b/>
          <w:iCs/>
          <w:sz w:val="24"/>
          <w:lang w:eastAsia="x-none"/>
        </w:rPr>
        <w:t xml:space="preserve"> na </w:t>
      </w:r>
      <w:r w:rsidR="009B08DD">
        <w:rPr>
          <w:rFonts w:asciiTheme="minorHAnsi" w:hAnsiTheme="minorHAnsi" w:cstheme="minorHAnsi"/>
          <w:b/>
          <w:iCs/>
          <w:sz w:val="24"/>
          <w:lang w:eastAsia="x-none"/>
        </w:rPr>
        <w:t xml:space="preserve">oferowaną, fabrycznie nową </w:t>
      </w:r>
      <w:r w:rsidR="0061144D" w:rsidRPr="0061144D">
        <w:rPr>
          <w:rFonts w:asciiTheme="minorHAnsi" w:hAnsiTheme="minorHAnsi" w:cstheme="minorHAnsi"/>
          <w:b/>
          <w:iCs/>
          <w:sz w:val="24"/>
          <w:lang w:eastAsia="x-none"/>
        </w:rPr>
        <w:t>ładowarkę teleskopową</w:t>
      </w:r>
      <w:r w:rsidR="009B08DD">
        <w:rPr>
          <w:rFonts w:asciiTheme="minorHAnsi" w:hAnsiTheme="minorHAnsi" w:cstheme="minorHAnsi"/>
          <w:b/>
          <w:iCs/>
          <w:sz w:val="24"/>
          <w:lang w:eastAsia="x-none"/>
        </w:rPr>
        <w:t xml:space="preserve"> </w:t>
      </w:r>
      <w:r w:rsidRPr="00BD0C76">
        <w:rPr>
          <w:rFonts w:asciiTheme="minorHAnsi" w:hAnsiTheme="minorHAnsi" w:cstheme="minorHAnsi"/>
          <w:b/>
          <w:iCs/>
          <w:sz w:val="24"/>
          <w:lang w:eastAsia="x-none"/>
        </w:rPr>
        <w:t>–</w:t>
      </w:r>
      <w:r w:rsidR="00901F1F" w:rsidRPr="00BD0C76">
        <w:rPr>
          <w:rFonts w:asciiTheme="minorHAnsi" w:hAnsiTheme="minorHAnsi" w:cstheme="minorHAnsi"/>
          <w:b/>
          <w:iCs/>
          <w:sz w:val="24"/>
          <w:lang w:eastAsia="x-none"/>
        </w:rPr>
        <w:t xml:space="preserve"> </w:t>
      </w:r>
      <w:r w:rsidRPr="00BD0C76">
        <w:rPr>
          <w:rFonts w:asciiTheme="minorHAnsi" w:hAnsiTheme="minorHAnsi" w:cstheme="minorHAnsi"/>
          <w:b/>
          <w:iCs/>
          <w:sz w:val="24"/>
          <w:lang w:eastAsia="x-none"/>
        </w:rPr>
        <w:t>waga</w:t>
      </w:r>
      <w:r w:rsidR="00901F1F" w:rsidRPr="00BD0C76">
        <w:rPr>
          <w:rFonts w:asciiTheme="minorHAnsi" w:hAnsiTheme="minorHAnsi" w:cstheme="minorHAnsi"/>
          <w:b/>
          <w:iCs/>
          <w:sz w:val="24"/>
          <w:lang w:eastAsia="x-none"/>
        </w:rPr>
        <w:t xml:space="preserve"> </w:t>
      </w:r>
      <w:r w:rsidR="00811968">
        <w:rPr>
          <w:rFonts w:asciiTheme="minorHAnsi" w:hAnsiTheme="minorHAnsi" w:cstheme="minorHAnsi"/>
          <w:b/>
          <w:iCs/>
          <w:sz w:val="24"/>
          <w:lang w:eastAsia="x-none"/>
        </w:rPr>
        <w:t>2</w:t>
      </w:r>
      <w:r w:rsidRPr="00BD0C76">
        <w:rPr>
          <w:rFonts w:asciiTheme="minorHAnsi" w:hAnsiTheme="minorHAnsi" w:cstheme="minorHAnsi"/>
          <w:b/>
          <w:iCs/>
          <w:sz w:val="24"/>
          <w:lang w:eastAsia="x-none"/>
        </w:rPr>
        <w:t>0</w:t>
      </w:r>
      <w:r w:rsidR="00901F1F" w:rsidRPr="00BD0C76">
        <w:rPr>
          <w:rFonts w:asciiTheme="minorHAnsi" w:hAnsiTheme="minorHAnsi" w:cstheme="minorHAnsi"/>
          <w:b/>
          <w:iCs/>
          <w:sz w:val="24"/>
          <w:lang w:eastAsia="x-none"/>
        </w:rPr>
        <w:t xml:space="preserve"> </w:t>
      </w:r>
      <w:r w:rsidRPr="00BD0C76">
        <w:rPr>
          <w:rFonts w:asciiTheme="minorHAnsi" w:hAnsiTheme="minorHAnsi" w:cstheme="minorHAnsi"/>
          <w:b/>
          <w:iCs/>
          <w:sz w:val="24"/>
          <w:lang w:eastAsia="x-none"/>
        </w:rPr>
        <w:t>p</w:t>
      </w:r>
      <w:r w:rsidR="00811968">
        <w:rPr>
          <w:rFonts w:asciiTheme="minorHAnsi" w:hAnsiTheme="minorHAnsi" w:cstheme="minorHAnsi"/>
          <w:b/>
          <w:iCs/>
          <w:sz w:val="24"/>
          <w:lang w:eastAsia="x-none"/>
        </w:rPr>
        <w:t>kt.,</w:t>
      </w:r>
    </w:p>
    <w:p w14:paraId="1DA29FF3" w14:textId="3EF9F787" w:rsidR="00811968" w:rsidRPr="00BD0C76" w:rsidRDefault="00811968" w:rsidP="0024317B">
      <w:pPr>
        <w:pStyle w:val="Akapitzlist"/>
        <w:numPr>
          <w:ilvl w:val="0"/>
          <w:numId w:val="34"/>
        </w:numPr>
        <w:spacing w:after="0" w:line="276" w:lineRule="auto"/>
        <w:ind w:left="1276" w:right="-286"/>
        <w:jc w:val="both"/>
        <w:rPr>
          <w:rFonts w:asciiTheme="minorHAnsi" w:hAnsiTheme="minorHAnsi" w:cstheme="minorHAnsi"/>
          <w:b/>
          <w:iCs/>
          <w:sz w:val="24"/>
          <w:lang w:eastAsia="x-none"/>
        </w:rPr>
      </w:pPr>
      <w:r>
        <w:rPr>
          <w:rFonts w:asciiTheme="minorHAnsi" w:hAnsiTheme="minorHAnsi" w:cstheme="minorHAnsi"/>
          <w:b/>
          <w:iCs/>
          <w:sz w:val="24"/>
          <w:lang w:eastAsia="x-none"/>
        </w:rPr>
        <w:t>Termin płatności faktury – waga 20 pkt..</w:t>
      </w:r>
    </w:p>
    <w:p w14:paraId="2EBAADF6" w14:textId="77777777" w:rsidR="002B5F9B" w:rsidRPr="00BD0C76" w:rsidRDefault="002B5F9B" w:rsidP="0024317B">
      <w:pPr>
        <w:pStyle w:val="Akapitzlist"/>
        <w:spacing w:after="0" w:line="276" w:lineRule="auto"/>
        <w:ind w:left="1276" w:right="-286"/>
        <w:jc w:val="both"/>
        <w:rPr>
          <w:rFonts w:asciiTheme="minorHAnsi" w:hAnsiTheme="minorHAnsi" w:cstheme="minorHAnsi"/>
          <w:b/>
          <w:iCs/>
          <w:sz w:val="24"/>
          <w:lang w:eastAsia="x-none"/>
        </w:rPr>
      </w:pPr>
    </w:p>
    <w:p w14:paraId="484614D4" w14:textId="77777777" w:rsidR="0076524E" w:rsidRPr="00BD0C76" w:rsidRDefault="0076524E" w:rsidP="00B41752">
      <w:pPr>
        <w:pStyle w:val="Akapitzlist"/>
        <w:numPr>
          <w:ilvl w:val="0"/>
          <w:numId w:val="33"/>
        </w:numPr>
        <w:spacing w:after="0" w:line="276" w:lineRule="auto"/>
        <w:ind w:left="567" w:right="-286" w:hanging="567"/>
        <w:jc w:val="both"/>
        <w:rPr>
          <w:rFonts w:asciiTheme="minorHAnsi" w:hAnsiTheme="minorHAnsi" w:cstheme="minorHAnsi"/>
          <w:iCs/>
          <w:sz w:val="24"/>
          <w:lang w:eastAsia="x-none"/>
        </w:rPr>
      </w:pPr>
      <w:r w:rsidRPr="00BD0C76">
        <w:rPr>
          <w:rFonts w:asciiTheme="minorHAnsi" w:hAnsiTheme="minorHAnsi" w:cstheme="minorHAnsi"/>
          <w:iCs/>
          <w:sz w:val="24"/>
          <w:lang w:eastAsia="x-none"/>
        </w:rPr>
        <w:t>Sposób</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oceny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poszczególnych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kryteriach:</w:t>
      </w:r>
    </w:p>
    <w:p w14:paraId="4399EEB2" w14:textId="70F1E391" w:rsidR="0076524E" w:rsidRPr="0098706B" w:rsidRDefault="0076524E" w:rsidP="00B41752">
      <w:pPr>
        <w:pStyle w:val="Akapitzlist"/>
        <w:numPr>
          <w:ilvl w:val="0"/>
          <w:numId w:val="35"/>
        </w:numPr>
        <w:spacing w:after="0" w:line="276" w:lineRule="auto"/>
        <w:ind w:left="709" w:right="-286" w:hanging="425"/>
        <w:jc w:val="both"/>
        <w:rPr>
          <w:rFonts w:asciiTheme="minorHAnsi" w:hAnsiTheme="minorHAnsi" w:cstheme="minorHAnsi"/>
          <w:b/>
          <w:iCs/>
          <w:sz w:val="24"/>
          <w:lang w:eastAsia="x-none"/>
        </w:rPr>
      </w:pPr>
      <w:r w:rsidRPr="0098706B">
        <w:rPr>
          <w:rFonts w:asciiTheme="minorHAnsi" w:hAnsiTheme="minorHAnsi" w:cstheme="minorHAnsi"/>
          <w:b/>
          <w:iCs/>
          <w:sz w:val="24"/>
          <w:lang w:eastAsia="x-none"/>
        </w:rPr>
        <w:t>Kryterium</w:t>
      </w:r>
      <w:r w:rsidR="00901F1F" w:rsidRPr="0098706B">
        <w:rPr>
          <w:rFonts w:asciiTheme="minorHAnsi" w:hAnsiTheme="minorHAnsi" w:cstheme="minorHAnsi"/>
          <w:b/>
          <w:iCs/>
          <w:sz w:val="24"/>
          <w:lang w:eastAsia="x-none"/>
        </w:rPr>
        <w:t xml:space="preserve"> </w:t>
      </w:r>
      <w:r w:rsidRPr="0098706B">
        <w:rPr>
          <w:rFonts w:asciiTheme="minorHAnsi" w:hAnsiTheme="minorHAnsi" w:cstheme="minorHAnsi"/>
          <w:b/>
          <w:iCs/>
          <w:sz w:val="24"/>
          <w:lang w:eastAsia="x-none"/>
        </w:rPr>
        <w:t>„Cena</w:t>
      </w:r>
      <w:r w:rsidR="007738FA" w:rsidRPr="0098706B">
        <w:rPr>
          <w:rFonts w:asciiTheme="minorHAnsi" w:hAnsiTheme="minorHAnsi" w:cstheme="minorHAnsi"/>
          <w:b/>
          <w:iCs/>
          <w:sz w:val="24"/>
          <w:lang w:eastAsia="x-none"/>
        </w:rPr>
        <w:t xml:space="preserve"> brutto oferty</w:t>
      </w:r>
      <w:r w:rsidRPr="0098706B">
        <w:rPr>
          <w:rFonts w:asciiTheme="minorHAnsi" w:hAnsiTheme="minorHAnsi" w:cstheme="minorHAnsi"/>
          <w:b/>
          <w:iCs/>
          <w:sz w:val="24"/>
          <w:lang w:eastAsia="x-none"/>
        </w:rPr>
        <w:t>”</w:t>
      </w:r>
    </w:p>
    <w:p w14:paraId="692CC35E" w14:textId="4F42D399" w:rsidR="00B27EC4" w:rsidRPr="00BD0C76" w:rsidRDefault="0076524E" w:rsidP="009053D9">
      <w:pPr>
        <w:pStyle w:val="Akapitzlist"/>
        <w:spacing w:after="0" w:line="276" w:lineRule="auto"/>
        <w:ind w:left="1276" w:right="-286"/>
        <w:jc w:val="both"/>
        <w:rPr>
          <w:rFonts w:asciiTheme="minorHAnsi" w:hAnsiTheme="minorHAnsi" w:cstheme="minorHAnsi"/>
          <w:iCs/>
          <w:sz w:val="24"/>
          <w:lang w:eastAsia="x-none"/>
        </w:rPr>
      </w:pP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powyższym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kryterium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oceniana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będzie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łączna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cena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brutto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podana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Wykonawcę</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„Formularzu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Maksymalną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ilość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punktów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60</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otrzyma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Wykonawca,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który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zaproponuje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najniższą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cenę.</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Ilość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punktów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tym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kryterium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wyliczona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będzie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zgodnie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poniższym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wzorem,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dokładnością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dwóch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miejsc</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przecinku,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według</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zasady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matematycznej,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iż</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wartości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1-4</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zaokrągla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się</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dół,</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5-9</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zaokrągla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się</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górę:</w:t>
      </w:r>
    </w:p>
    <w:tbl>
      <w:tblPr>
        <w:tblpPr w:leftFromText="141" w:rightFromText="141" w:vertAnchor="text" w:horzAnchor="page" w:tblpX="1771" w:tblpY="419"/>
        <w:tblW w:w="5419" w:type="pct"/>
        <w:tblLook w:val="0000" w:firstRow="0" w:lastRow="0" w:firstColumn="0" w:lastColumn="0" w:noHBand="0" w:noVBand="0"/>
      </w:tblPr>
      <w:tblGrid>
        <w:gridCol w:w="1861"/>
        <w:gridCol w:w="362"/>
        <w:gridCol w:w="5230"/>
        <w:gridCol w:w="346"/>
        <w:gridCol w:w="2270"/>
      </w:tblGrid>
      <w:tr w:rsidR="007C3FF2" w:rsidRPr="00BD0C76" w14:paraId="6B641E26" w14:textId="77777777" w:rsidTr="004C3967">
        <w:trPr>
          <w:trHeight w:val="804"/>
        </w:trPr>
        <w:tc>
          <w:tcPr>
            <w:tcW w:w="924" w:type="pct"/>
            <w:vMerge w:val="restart"/>
            <w:vAlign w:val="center"/>
          </w:tcPr>
          <w:p w14:paraId="2DDB0B21" w14:textId="77777777" w:rsidR="007C3FF2" w:rsidRPr="00BD0C76" w:rsidRDefault="007C3FF2" w:rsidP="004C3967">
            <w:pPr>
              <w:autoSpaceDE w:val="0"/>
              <w:snapToGrid w:val="0"/>
              <w:ind w:right="-286"/>
              <w:jc w:val="center"/>
              <w:rPr>
                <w:rFonts w:asciiTheme="minorHAnsi" w:hAnsiTheme="minorHAnsi" w:cstheme="minorHAnsi"/>
                <w:sz w:val="20"/>
                <w:szCs w:val="22"/>
              </w:rPr>
            </w:pPr>
            <w:r w:rsidRPr="00BD0C76">
              <w:rPr>
                <w:rFonts w:asciiTheme="minorHAnsi" w:hAnsiTheme="minorHAnsi" w:cstheme="minorHAnsi"/>
                <w:sz w:val="20"/>
                <w:szCs w:val="22"/>
              </w:rPr>
              <w:t>liczba punktów uzyskanych</w:t>
            </w:r>
          </w:p>
          <w:p w14:paraId="4746B1A7" w14:textId="77777777" w:rsidR="007C3FF2" w:rsidRPr="00BD0C76" w:rsidRDefault="007C3FF2" w:rsidP="004C3967">
            <w:pPr>
              <w:autoSpaceDE w:val="0"/>
              <w:ind w:right="-286"/>
              <w:jc w:val="center"/>
              <w:rPr>
                <w:rFonts w:asciiTheme="minorHAnsi" w:hAnsiTheme="minorHAnsi" w:cstheme="minorHAnsi"/>
                <w:sz w:val="20"/>
                <w:szCs w:val="22"/>
              </w:rPr>
            </w:pPr>
            <w:r w:rsidRPr="00BD0C76">
              <w:rPr>
                <w:rFonts w:asciiTheme="minorHAnsi" w:hAnsiTheme="minorHAnsi" w:cstheme="minorHAnsi"/>
                <w:sz w:val="20"/>
                <w:szCs w:val="22"/>
              </w:rPr>
              <w:t>przez ofertę w kryterium nr 1</w:t>
            </w:r>
          </w:p>
        </w:tc>
        <w:tc>
          <w:tcPr>
            <w:tcW w:w="180" w:type="pct"/>
            <w:vMerge w:val="restart"/>
            <w:vAlign w:val="center"/>
          </w:tcPr>
          <w:p w14:paraId="7E1A2423" w14:textId="77777777" w:rsidR="007C3FF2" w:rsidRDefault="007C3FF2" w:rsidP="004C3967">
            <w:pPr>
              <w:autoSpaceDE w:val="0"/>
              <w:snapToGrid w:val="0"/>
              <w:ind w:right="-286"/>
              <w:rPr>
                <w:rFonts w:asciiTheme="minorHAnsi" w:hAnsiTheme="minorHAnsi" w:cstheme="minorHAnsi"/>
                <w:sz w:val="20"/>
                <w:szCs w:val="22"/>
              </w:rPr>
            </w:pPr>
          </w:p>
          <w:p w14:paraId="57F254E6" w14:textId="77777777" w:rsidR="007C3FF2" w:rsidRDefault="007C3FF2" w:rsidP="004C3967">
            <w:pPr>
              <w:autoSpaceDE w:val="0"/>
              <w:snapToGrid w:val="0"/>
              <w:ind w:right="-286"/>
              <w:rPr>
                <w:rFonts w:asciiTheme="minorHAnsi" w:hAnsiTheme="minorHAnsi" w:cstheme="minorHAnsi"/>
                <w:sz w:val="20"/>
                <w:szCs w:val="22"/>
              </w:rPr>
            </w:pPr>
          </w:p>
          <w:p w14:paraId="4BE95610" w14:textId="77777777" w:rsidR="007C3FF2" w:rsidRPr="00BD0C76" w:rsidRDefault="007C3FF2" w:rsidP="004C3967">
            <w:pPr>
              <w:autoSpaceDE w:val="0"/>
              <w:snapToGrid w:val="0"/>
              <w:ind w:right="-286"/>
              <w:rPr>
                <w:rFonts w:asciiTheme="minorHAnsi" w:hAnsiTheme="minorHAnsi" w:cstheme="minorHAnsi"/>
                <w:sz w:val="20"/>
                <w:szCs w:val="22"/>
              </w:rPr>
            </w:pPr>
            <w:r w:rsidRPr="00BD0C76">
              <w:rPr>
                <w:rFonts w:asciiTheme="minorHAnsi" w:hAnsiTheme="minorHAnsi" w:cstheme="minorHAnsi"/>
                <w:sz w:val="20"/>
                <w:szCs w:val="22"/>
              </w:rPr>
              <w:t>=</w:t>
            </w:r>
          </w:p>
        </w:tc>
        <w:tc>
          <w:tcPr>
            <w:tcW w:w="2597" w:type="pct"/>
            <w:tcBorders>
              <w:bottom w:val="single" w:sz="4" w:space="0" w:color="auto"/>
            </w:tcBorders>
            <w:vAlign w:val="center"/>
          </w:tcPr>
          <w:p w14:paraId="51978DAF" w14:textId="77777777" w:rsidR="007C3FF2" w:rsidRPr="007C3FF2" w:rsidRDefault="007C3FF2" w:rsidP="004C3967">
            <w:pPr>
              <w:autoSpaceDE w:val="0"/>
              <w:ind w:right="-286"/>
              <w:jc w:val="center"/>
              <w:rPr>
                <w:rFonts w:asciiTheme="minorHAnsi" w:hAnsiTheme="minorHAnsi" w:cstheme="minorHAnsi"/>
                <w:sz w:val="20"/>
                <w:szCs w:val="22"/>
              </w:rPr>
            </w:pPr>
            <w:r w:rsidRPr="00BD0C76">
              <w:rPr>
                <w:rFonts w:asciiTheme="minorHAnsi" w:hAnsiTheme="minorHAnsi" w:cstheme="minorHAnsi"/>
                <w:sz w:val="20"/>
                <w:szCs w:val="22"/>
              </w:rPr>
              <w:t>najniższa cena brutto spośród złożonych ofert podlegających ocenie</w:t>
            </w:r>
          </w:p>
        </w:tc>
        <w:tc>
          <w:tcPr>
            <w:tcW w:w="172" w:type="pct"/>
            <w:vMerge w:val="restart"/>
            <w:vAlign w:val="center"/>
          </w:tcPr>
          <w:p w14:paraId="3E2365AA" w14:textId="77777777" w:rsidR="007C3FF2" w:rsidRPr="00BD0C76" w:rsidRDefault="007C3FF2" w:rsidP="004C3967">
            <w:pPr>
              <w:autoSpaceDE w:val="0"/>
              <w:snapToGrid w:val="0"/>
              <w:ind w:left="-128" w:right="-286"/>
              <w:jc w:val="right"/>
              <w:rPr>
                <w:rFonts w:asciiTheme="minorHAnsi" w:hAnsiTheme="minorHAnsi" w:cstheme="minorHAnsi"/>
                <w:sz w:val="20"/>
                <w:szCs w:val="22"/>
              </w:rPr>
            </w:pPr>
            <w:r w:rsidRPr="00BD0C76">
              <w:rPr>
                <w:rFonts w:asciiTheme="minorHAnsi" w:hAnsiTheme="minorHAnsi" w:cstheme="minorHAnsi"/>
                <w:sz w:val="20"/>
                <w:szCs w:val="22"/>
              </w:rPr>
              <w:t>x</w:t>
            </w:r>
          </w:p>
        </w:tc>
        <w:tc>
          <w:tcPr>
            <w:tcW w:w="1127" w:type="pct"/>
            <w:vMerge w:val="restart"/>
            <w:vAlign w:val="center"/>
          </w:tcPr>
          <w:p w14:paraId="6F000498" w14:textId="77777777" w:rsidR="007C3FF2" w:rsidRDefault="007C3FF2" w:rsidP="004C3967">
            <w:pPr>
              <w:autoSpaceDE w:val="0"/>
              <w:snapToGrid w:val="0"/>
              <w:ind w:left="-5" w:right="-286"/>
              <w:rPr>
                <w:rFonts w:asciiTheme="minorHAnsi" w:hAnsiTheme="minorHAnsi" w:cstheme="minorHAnsi"/>
                <w:sz w:val="20"/>
                <w:szCs w:val="22"/>
              </w:rPr>
            </w:pPr>
          </w:p>
          <w:p w14:paraId="06AFD04D" w14:textId="77777777" w:rsidR="007C3FF2" w:rsidRDefault="007C3FF2" w:rsidP="004C3967">
            <w:pPr>
              <w:autoSpaceDE w:val="0"/>
              <w:snapToGrid w:val="0"/>
              <w:ind w:left="-5" w:right="-286"/>
              <w:rPr>
                <w:rFonts w:asciiTheme="minorHAnsi" w:hAnsiTheme="minorHAnsi" w:cstheme="minorHAnsi"/>
                <w:sz w:val="20"/>
                <w:szCs w:val="22"/>
              </w:rPr>
            </w:pPr>
          </w:p>
          <w:p w14:paraId="6EBD3340" w14:textId="77777777" w:rsidR="007C3FF2" w:rsidRPr="00BD0C76" w:rsidRDefault="007C3FF2" w:rsidP="004C3967">
            <w:pPr>
              <w:autoSpaceDE w:val="0"/>
              <w:snapToGrid w:val="0"/>
              <w:ind w:left="-5" w:right="-286"/>
              <w:rPr>
                <w:rFonts w:asciiTheme="minorHAnsi" w:hAnsiTheme="minorHAnsi" w:cstheme="minorHAnsi"/>
                <w:sz w:val="20"/>
                <w:szCs w:val="22"/>
              </w:rPr>
            </w:pPr>
            <w:r>
              <w:rPr>
                <w:rFonts w:asciiTheme="minorHAnsi" w:hAnsiTheme="minorHAnsi" w:cstheme="minorHAnsi"/>
                <w:sz w:val="20"/>
                <w:szCs w:val="22"/>
              </w:rPr>
              <w:t xml:space="preserve">X </w:t>
            </w:r>
            <w:r w:rsidRPr="00BD0C76">
              <w:rPr>
                <w:rFonts w:asciiTheme="minorHAnsi" w:hAnsiTheme="minorHAnsi" w:cstheme="minorHAnsi"/>
                <w:sz w:val="20"/>
                <w:szCs w:val="22"/>
              </w:rPr>
              <w:t xml:space="preserve">60 pkt </w:t>
            </w:r>
          </w:p>
        </w:tc>
      </w:tr>
      <w:tr w:rsidR="007C3FF2" w:rsidRPr="00BD0C76" w14:paraId="299CAB70" w14:textId="77777777" w:rsidTr="004C3967">
        <w:trPr>
          <w:trHeight w:val="192"/>
        </w:trPr>
        <w:tc>
          <w:tcPr>
            <w:tcW w:w="924" w:type="pct"/>
            <w:vMerge/>
            <w:vAlign w:val="center"/>
          </w:tcPr>
          <w:p w14:paraId="7AE59A67" w14:textId="77777777" w:rsidR="007C3FF2" w:rsidRPr="00BD0C76" w:rsidRDefault="007C3FF2" w:rsidP="004C3967">
            <w:pPr>
              <w:autoSpaceDE w:val="0"/>
              <w:snapToGrid w:val="0"/>
              <w:ind w:right="-286"/>
              <w:jc w:val="center"/>
              <w:rPr>
                <w:rFonts w:asciiTheme="minorHAnsi" w:hAnsiTheme="minorHAnsi" w:cstheme="minorHAnsi"/>
                <w:sz w:val="20"/>
                <w:szCs w:val="22"/>
              </w:rPr>
            </w:pPr>
          </w:p>
        </w:tc>
        <w:tc>
          <w:tcPr>
            <w:tcW w:w="180" w:type="pct"/>
            <w:vMerge/>
            <w:vAlign w:val="center"/>
          </w:tcPr>
          <w:p w14:paraId="55615255" w14:textId="77777777" w:rsidR="007C3FF2" w:rsidRPr="00BD0C76" w:rsidRDefault="007C3FF2" w:rsidP="004C3967">
            <w:pPr>
              <w:autoSpaceDE w:val="0"/>
              <w:snapToGrid w:val="0"/>
              <w:ind w:right="-286"/>
              <w:jc w:val="center"/>
              <w:rPr>
                <w:rFonts w:asciiTheme="minorHAnsi" w:hAnsiTheme="minorHAnsi" w:cstheme="minorHAnsi"/>
                <w:sz w:val="20"/>
                <w:szCs w:val="22"/>
              </w:rPr>
            </w:pPr>
          </w:p>
        </w:tc>
        <w:tc>
          <w:tcPr>
            <w:tcW w:w="2597" w:type="pct"/>
            <w:tcBorders>
              <w:top w:val="single" w:sz="4" w:space="0" w:color="auto"/>
            </w:tcBorders>
            <w:vAlign w:val="center"/>
          </w:tcPr>
          <w:p w14:paraId="11A07CE5" w14:textId="77777777" w:rsidR="007C3FF2" w:rsidRPr="00BD0C76" w:rsidRDefault="007C3FF2" w:rsidP="004C3967">
            <w:pPr>
              <w:autoSpaceDE w:val="0"/>
              <w:ind w:right="-286"/>
              <w:jc w:val="center"/>
              <w:rPr>
                <w:rFonts w:asciiTheme="minorHAnsi" w:hAnsiTheme="minorHAnsi" w:cstheme="minorHAnsi"/>
                <w:sz w:val="20"/>
                <w:szCs w:val="22"/>
              </w:rPr>
            </w:pPr>
            <w:r w:rsidRPr="00BD0C76">
              <w:rPr>
                <w:rFonts w:asciiTheme="minorHAnsi" w:hAnsiTheme="minorHAnsi" w:cstheme="minorHAnsi"/>
                <w:sz w:val="20"/>
                <w:szCs w:val="22"/>
              </w:rPr>
              <w:t>cena brutto badanej oferty</w:t>
            </w:r>
          </w:p>
        </w:tc>
        <w:tc>
          <w:tcPr>
            <w:tcW w:w="172" w:type="pct"/>
            <w:vMerge/>
            <w:vAlign w:val="center"/>
          </w:tcPr>
          <w:p w14:paraId="54E413E3" w14:textId="77777777" w:rsidR="007C3FF2" w:rsidRPr="00BD0C76" w:rsidRDefault="007C3FF2" w:rsidP="004C3967">
            <w:pPr>
              <w:autoSpaceDE w:val="0"/>
              <w:snapToGrid w:val="0"/>
              <w:ind w:right="-286"/>
              <w:jc w:val="center"/>
              <w:rPr>
                <w:rFonts w:asciiTheme="minorHAnsi" w:hAnsiTheme="minorHAnsi" w:cstheme="minorHAnsi"/>
                <w:sz w:val="20"/>
                <w:szCs w:val="22"/>
              </w:rPr>
            </w:pPr>
          </w:p>
        </w:tc>
        <w:tc>
          <w:tcPr>
            <w:tcW w:w="1127" w:type="pct"/>
            <w:vMerge/>
            <w:vAlign w:val="center"/>
          </w:tcPr>
          <w:p w14:paraId="4CDBDC3B" w14:textId="77777777" w:rsidR="007C3FF2" w:rsidRPr="00BD0C76" w:rsidRDefault="007C3FF2" w:rsidP="004C3967">
            <w:pPr>
              <w:autoSpaceDE w:val="0"/>
              <w:snapToGrid w:val="0"/>
              <w:ind w:right="-286"/>
              <w:jc w:val="center"/>
              <w:rPr>
                <w:rFonts w:asciiTheme="minorHAnsi" w:hAnsiTheme="minorHAnsi" w:cstheme="minorHAnsi"/>
                <w:sz w:val="20"/>
                <w:szCs w:val="22"/>
              </w:rPr>
            </w:pPr>
          </w:p>
        </w:tc>
      </w:tr>
    </w:tbl>
    <w:p w14:paraId="763E7496" w14:textId="77777777" w:rsidR="00B03923" w:rsidRPr="00BD0C76" w:rsidRDefault="00B03923" w:rsidP="0024317B">
      <w:pPr>
        <w:pStyle w:val="Akapitzlist"/>
        <w:spacing w:after="0" w:line="276" w:lineRule="auto"/>
        <w:ind w:left="1560" w:right="-286"/>
        <w:jc w:val="both"/>
        <w:rPr>
          <w:rFonts w:asciiTheme="minorHAnsi" w:hAnsiTheme="minorHAnsi" w:cstheme="minorHAnsi"/>
          <w:iCs/>
          <w:sz w:val="24"/>
          <w:lang w:eastAsia="x-none"/>
        </w:rPr>
      </w:pPr>
    </w:p>
    <w:p w14:paraId="73D530AD" w14:textId="77777777" w:rsidR="00757BDD" w:rsidRDefault="00757BDD" w:rsidP="0024317B">
      <w:pPr>
        <w:pStyle w:val="Akapitzlist"/>
        <w:spacing w:after="0" w:line="276" w:lineRule="auto"/>
        <w:ind w:left="1560" w:right="-286"/>
        <w:jc w:val="both"/>
        <w:rPr>
          <w:rFonts w:asciiTheme="minorHAnsi" w:hAnsiTheme="minorHAnsi" w:cstheme="minorHAnsi"/>
          <w:iCs/>
          <w:sz w:val="24"/>
          <w:lang w:eastAsia="x-none"/>
        </w:rPr>
      </w:pPr>
    </w:p>
    <w:p w14:paraId="7449239F" w14:textId="77777777" w:rsidR="00BD2C4B" w:rsidRPr="000D69F4" w:rsidRDefault="00BD2C4B" w:rsidP="000D69F4">
      <w:pPr>
        <w:spacing w:line="276" w:lineRule="auto"/>
        <w:ind w:right="-286"/>
        <w:jc w:val="both"/>
        <w:rPr>
          <w:rFonts w:asciiTheme="minorHAnsi" w:hAnsiTheme="minorHAnsi" w:cstheme="minorHAnsi"/>
          <w:iCs/>
          <w:lang w:eastAsia="x-none"/>
        </w:rPr>
      </w:pPr>
    </w:p>
    <w:p w14:paraId="66013B7F" w14:textId="56D385B8" w:rsidR="0076524E" w:rsidRPr="0098706B" w:rsidRDefault="0076524E" w:rsidP="00B41752">
      <w:pPr>
        <w:pStyle w:val="Akapitzlist"/>
        <w:numPr>
          <w:ilvl w:val="0"/>
          <w:numId w:val="35"/>
        </w:numPr>
        <w:spacing w:after="0" w:line="276" w:lineRule="auto"/>
        <w:ind w:left="709" w:right="-286"/>
        <w:jc w:val="both"/>
        <w:rPr>
          <w:rFonts w:asciiTheme="minorHAnsi" w:hAnsiTheme="minorHAnsi" w:cstheme="minorHAnsi"/>
          <w:b/>
          <w:iCs/>
          <w:sz w:val="24"/>
          <w:lang w:eastAsia="x-none"/>
        </w:rPr>
      </w:pPr>
      <w:r w:rsidRPr="0098706B">
        <w:rPr>
          <w:rFonts w:asciiTheme="minorHAnsi" w:hAnsiTheme="minorHAnsi" w:cstheme="minorHAnsi"/>
          <w:b/>
          <w:iCs/>
          <w:sz w:val="24"/>
          <w:lang w:eastAsia="x-none"/>
        </w:rPr>
        <w:t>Kryterium</w:t>
      </w:r>
      <w:r w:rsidR="00901F1F" w:rsidRPr="0098706B">
        <w:rPr>
          <w:rFonts w:asciiTheme="minorHAnsi" w:hAnsiTheme="minorHAnsi" w:cstheme="minorHAnsi"/>
          <w:b/>
          <w:iCs/>
          <w:sz w:val="24"/>
          <w:lang w:eastAsia="x-none"/>
        </w:rPr>
        <w:t xml:space="preserve"> </w:t>
      </w:r>
      <w:r w:rsidRPr="0098706B">
        <w:rPr>
          <w:rFonts w:asciiTheme="minorHAnsi" w:hAnsiTheme="minorHAnsi" w:cstheme="minorHAnsi"/>
          <w:b/>
          <w:iCs/>
          <w:sz w:val="24"/>
          <w:lang w:eastAsia="x-none"/>
        </w:rPr>
        <w:t>„Okres</w:t>
      </w:r>
      <w:r w:rsidR="00901F1F" w:rsidRPr="0098706B">
        <w:rPr>
          <w:rFonts w:asciiTheme="minorHAnsi" w:hAnsiTheme="minorHAnsi" w:cstheme="minorHAnsi"/>
          <w:b/>
          <w:iCs/>
          <w:sz w:val="24"/>
          <w:lang w:eastAsia="x-none"/>
        </w:rPr>
        <w:t xml:space="preserve"> </w:t>
      </w:r>
      <w:r w:rsidRPr="0098706B">
        <w:rPr>
          <w:rFonts w:asciiTheme="minorHAnsi" w:hAnsiTheme="minorHAnsi" w:cstheme="minorHAnsi"/>
          <w:b/>
          <w:iCs/>
          <w:sz w:val="24"/>
          <w:lang w:eastAsia="x-none"/>
        </w:rPr>
        <w:t>gwarancji</w:t>
      </w:r>
      <w:r w:rsidR="00901F1F" w:rsidRPr="0098706B">
        <w:rPr>
          <w:rFonts w:asciiTheme="minorHAnsi" w:hAnsiTheme="minorHAnsi" w:cstheme="minorHAnsi"/>
          <w:b/>
          <w:iCs/>
          <w:sz w:val="24"/>
          <w:lang w:eastAsia="x-none"/>
        </w:rPr>
        <w:t xml:space="preserve"> </w:t>
      </w:r>
      <w:r w:rsidR="00504823" w:rsidRPr="0098706B">
        <w:rPr>
          <w:rFonts w:asciiTheme="minorHAnsi" w:hAnsiTheme="minorHAnsi" w:cstheme="minorHAnsi"/>
          <w:b/>
          <w:iCs/>
          <w:sz w:val="24"/>
          <w:lang w:eastAsia="x-none"/>
        </w:rPr>
        <w:t>jakości</w:t>
      </w:r>
      <w:r w:rsidR="00901F1F" w:rsidRPr="0098706B">
        <w:rPr>
          <w:rFonts w:asciiTheme="minorHAnsi" w:hAnsiTheme="minorHAnsi" w:cstheme="minorHAnsi"/>
          <w:b/>
          <w:iCs/>
          <w:sz w:val="24"/>
          <w:lang w:eastAsia="x-none"/>
        </w:rPr>
        <w:t xml:space="preserve"> </w:t>
      </w:r>
      <w:r w:rsidR="00504823" w:rsidRPr="0098706B">
        <w:rPr>
          <w:rFonts w:asciiTheme="minorHAnsi" w:hAnsiTheme="minorHAnsi" w:cstheme="minorHAnsi"/>
          <w:b/>
          <w:iCs/>
          <w:sz w:val="24"/>
          <w:lang w:eastAsia="x-none"/>
        </w:rPr>
        <w:t xml:space="preserve">na </w:t>
      </w:r>
      <w:r w:rsidR="0061144D" w:rsidRPr="0098706B">
        <w:rPr>
          <w:rFonts w:asciiTheme="minorHAnsi" w:hAnsiTheme="minorHAnsi" w:cstheme="minorHAnsi"/>
          <w:b/>
          <w:iCs/>
          <w:sz w:val="24"/>
          <w:lang w:eastAsia="x-none"/>
        </w:rPr>
        <w:t>oferowaną</w:t>
      </w:r>
      <w:r w:rsidR="009B08DD">
        <w:rPr>
          <w:rFonts w:asciiTheme="minorHAnsi" w:hAnsiTheme="minorHAnsi" w:cstheme="minorHAnsi"/>
          <w:b/>
          <w:iCs/>
          <w:sz w:val="24"/>
          <w:lang w:eastAsia="x-none"/>
        </w:rPr>
        <w:t>, fabrycznie nową</w:t>
      </w:r>
      <w:r w:rsidR="0061144D" w:rsidRPr="0098706B">
        <w:rPr>
          <w:rFonts w:asciiTheme="minorHAnsi" w:hAnsiTheme="minorHAnsi" w:cstheme="minorHAnsi"/>
          <w:b/>
          <w:iCs/>
          <w:sz w:val="24"/>
          <w:lang w:eastAsia="x-none"/>
        </w:rPr>
        <w:t xml:space="preserve"> ładowarkę teleskopową</w:t>
      </w:r>
      <w:r w:rsidRPr="0098706B">
        <w:rPr>
          <w:rFonts w:asciiTheme="minorHAnsi" w:hAnsiTheme="minorHAnsi" w:cstheme="minorHAnsi"/>
          <w:b/>
          <w:iCs/>
          <w:sz w:val="24"/>
          <w:lang w:eastAsia="x-none"/>
        </w:rPr>
        <w:t>”</w:t>
      </w:r>
    </w:p>
    <w:p w14:paraId="294782A8" w14:textId="77777777" w:rsidR="00285167" w:rsidRPr="00BD2C4B" w:rsidRDefault="00285167" w:rsidP="00285167">
      <w:pPr>
        <w:pStyle w:val="Akapitzlist"/>
        <w:spacing w:after="0" w:line="276" w:lineRule="auto"/>
        <w:ind w:left="1560"/>
        <w:jc w:val="both"/>
        <w:rPr>
          <w:rFonts w:asciiTheme="minorHAnsi" w:hAnsiTheme="minorHAnsi" w:cstheme="minorHAnsi"/>
          <w:iCs/>
          <w:sz w:val="24"/>
          <w:highlight w:val="yellow"/>
          <w:lang w:eastAsia="x-none"/>
        </w:rPr>
      </w:pPr>
    </w:p>
    <w:p w14:paraId="6CAFFFBA" w14:textId="30D41084" w:rsidR="0061144D" w:rsidRPr="0098706B" w:rsidRDefault="00056C17" w:rsidP="000D69F4">
      <w:pPr>
        <w:spacing w:line="276" w:lineRule="auto"/>
        <w:jc w:val="both"/>
        <w:rPr>
          <w:rFonts w:asciiTheme="minorHAnsi" w:hAnsiTheme="minorHAnsi" w:cstheme="minorHAnsi"/>
          <w:iCs/>
          <w:lang w:eastAsia="x-none"/>
        </w:rPr>
      </w:pPr>
      <w:r w:rsidRPr="0098706B">
        <w:rPr>
          <w:rFonts w:asciiTheme="minorHAnsi" w:hAnsiTheme="minorHAnsi" w:cstheme="minorHAnsi"/>
          <w:iCs/>
          <w:lang w:eastAsia="x-none"/>
        </w:rPr>
        <w:t>Wykonawca ma do wyboru</w:t>
      </w:r>
      <w:r w:rsidR="0061144D" w:rsidRPr="0098706B">
        <w:rPr>
          <w:rFonts w:asciiTheme="minorHAnsi" w:hAnsiTheme="minorHAnsi" w:cstheme="minorHAnsi"/>
          <w:iCs/>
          <w:lang w:eastAsia="x-none"/>
        </w:rPr>
        <w:t xml:space="preserve"> jeden z trzech poniższych zestawów w ramach przedmiotowego kryterium oceny ofert:</w:t>
      </w:r>
    </w:p>
    <w:p w14:paraId="2B1A7FCF" w14:textId="77777777" w:rsidR="0061144D" w:rsidRPr="0098706B" w:rsidRDefault="0061144D" w:rsidP="000D69F4">
      <w:pPr>
        <w:spacing w:line="276" w:lineRule="auto"/>
        <w:jc w:val="both"/>
        <w:rPr>
          <w:rFonts w:asciiTheme="minorHAnsi" w:hAnsiTheme="minorHAnsi" w:cstheme="minorHAnsi"/>
          <w:iCs/>
          <w:lang w:eastAsia="x-none"/>
        </w:rPr>
      </w:pPr>
    </w:p>
    <w:p w14:paraId="5DD22972" w14:textId="238D4E4D" w:rsidR="00285167" w:rsidRPr="0098706B" w:rsidRDefault="0061144D" w:rsidP="0098706B">
      <w:pPr>
        <w:pStyle w:val="Akapitzlist"/>
        <w:numPr>
          <w:ilvl w:val="0"/>
          <w:numId w:val="95"/>
        </w:numPr>
        <w:spacing w:line="276" w:lineRule="auto"/>
        <w:jc w:val="both"/>
        <w:rPr>
          <w:rFonts w:asciiTheme="minorHAnsi" w:hAnsiTheme="minorHAnsi" w:cstheme="minorHAnsi"/>
          <w:b/>
          <w:iCs/>
          <w:lang w:eastAsia="x-none"/>
        </w:rPr>
      </w:pPr>
      <w:r w:rsidRPr="0098706B">
        <w:rPr>
          <w:rFonts w:asciiTheme="minorHAnsi" w:hAnsiTheme="minorHAnsi" w:cstheme="minorHAnsi"/>
          <w:b/>
          <w:iCs/>
          <w:sz w:val="24"/>
          <w:lang w:eastAsia="x-none"/>
        </w:rPr>
        <w:t>Zestaw nr 1 -</w:t>
      </w:r>
      <w:r w:rsidRPr="0098706B">
        <w:rPr>
          <w:rFonts w:asciiTheme="minorHAnsi" w:hAnsiTheme="minorHAnsi" w:cstheme="minorHAnsi"/>
          <w:iCs/>
          <w:sz w:val="24"/>
          <w:lang w:eastAsia="x-none"/>
        </w:rPr>
        <w:t xml:space="preserve"> </w:t>
      </w:r>
      <w:r w:rsidR="000D69F4" w:rsidRPr="0098706B">
        <w:rPr>
          <w:rFonts w:asciiTheme="minorHAnsi" w:hAnsiTheme="minorHAnsi" w:cstheme="minorHAnsi"/>
          <w:b/>
          <w:iCs/>
          <w:sz w:val="24"/>
          <w:lang w:eastAsia="x-none"/>
        </w:rPr>
        <w:t xml:space="preserve">24 </w:t>
      </w:r>
      <w:proofErr w:type="spellStart"/>
      <w:r w:rsidR="000D69F4" w:rsidRPr="0098706B">
        <w:rPr>
          <w:rFonts w:asciiTheme="minorHAnsi" w:hAnsiTheme="minorHAnsi" w:cstheme="minorHAnsi"/>
          <w:b/>
          <w:iCs/>
          <w:sz w:val="24"/>
          <w:lang w:eastAsia="x-none"/>
        </w:rPr>
        <w:t>miesięce</w:t>
      </w:r>
      <w:proofErr w:type="spellEnd"/>
      <w:r w:rsidR="000D69F4" w:rsidRPr="0098706B">
        <w:rPr>
          <w:rFonts w:asciiTheme="minorHAnsi" w:hAnsiTheme="minorHAnsi" w:cstheme="minorHAnsi"/>
          <w:b/>
          <w:iCs/>
          <w:sz w:val="24"/>
          <w:lang w:eastAsia="x-none"/>
        </w:rPr>
        <w:t xml:space="preserve"> i 2000mth</w:t>
      </w:r>
      <w:r w:rsidR="00772605" w:rsidRPr="0098706B">
        <w:rPr>
          <w:rFonts w:asciiTheme="minorHAnsi" w:hAnsiTheme="minorHAnsi" w:cstheme="minorHAnsi"/>
          <w:b/>
          <w:iCs/>
          <w:sz w:val="24"/>
          <w:lang w:eastAsia="x-none"/>
        </w:rPr>
        <w:t xml:space="preserve"> - 1</w:t>
      </w:r>
      <w:r w:rsidR="00285167" w:rsidRPr="0098706B">
        <w:rPr>
          <w:rFonts w:asciiTheme="minorHAnsi" w:hAnsiTheme="minorHAnsi" w:cstheme="minorHAnsi"/>
          <w:b/>
          <w:iCs/>
          <w:sz w:val="24"/>
          <w:lang w:eastAsia="x-none"/>
        </w:rPr>
        <w:t>0 pkt</w:t>
      </w:r>
    </w:p>
    <w:p w14:paraId="55E1BEA0" w14:textId="1C0A5F33" w:rsidR="0061144D" w:rsidRPr="006F0562" w:rsidRDefault="0061144D" w:rsidP="0098706B">
      <w:pPr>
        <w:spacing w:line="276" w:lineRule="auto"/>
        <w:ind w:left="1418"/>
        <w:jc w:val="both"/>
        <w:rPr>
          <w:rFonts w:asciiTheme="minorHAnsi" w:hAnsiTheme="minorHAnsi" w:cstheme="minorHAnsi"/>
          <w:iCs/>
          <w:lang w:eastAsia="x-none"/>
        </w:rPr>
      </w:pPr>
      <w:r w:rsidRPr="0098706B">
        <w:rPr>
          <w:rFonts w:asciiTheme="minorHAnsi" w:hAnsiTheme="minorHAnsi" w:cstheme="minorHAnsi"/>
          <w:iCs/>
          <w:lang w:eastAsia="x-none"/>
        </w:rPr>
        <w:t>Okres gwarancji jakości</w:t>
      </w:r>
      <w:r w:rsidR="00056C17" w:rsidRPr="006F0562">
        <w:rPr>
          <w:rFonts w:asciiTheme="minorHAnsi" w:hAnsiTheme="minorHAnsi" w:cstheme="minorHAnsi"/>
          <w:iCs/>
          <w:lang w:eastAsia="x-none"/>
        </w:rPr>
        <w:t>, który rozpocznie</w:t>
      </w:r>
      <w:r w:rsidR="00882924" w:rsidRPr="006F0562">
        <w:rPr>
          <w:rFonts w:asciiTheme="minorHAnsi" w:hAnsiTheme="minorHAnsi" w:cstheme="minorHAnsi"/>
          <w:iCs/>
          <w:lang w:eastAsia="x-none"/>
        </w:rPr>
        <w:t xml:space="preserve"> swój bieg od dnia podpisania przez obie strony protokołu zdawczo-odbiorczego</w:t>
      </w:r>
      <w:r w:rsidRPr="0098706B">
        <w:rPr>
          <w:rFonts w:asciiTheme="minorHAnsi" w:hAnsiTheme="minorHAnsi" w:cstheme="minorHAnsi"/>
          <w:iCs/>
          <w:lang w:eastAsia="x-none"/>
        </w:rPr>
        <w:t xml:space="preserve"> zakończy się po upływie zaoferowanej ilości miesięcy lub ilości motogodzin, </w:t>
      </w:r>
      <w:r w:rsidRPr="006F0562">
        <w:rPr>
          <w:rFonts w:asciiTheme="minorHAnsi" w:hAnsiTheme="minorHAnsi" w:cstheme="minorHAnsi"/>
          <w:b/>
          <w:iCs/>
          <w:lang w:eastAsia="x-none"/>
        </w:rPr>
        <w:t>w zależności, który z elementów ww. zestawu upłynie wcześniej</w:t>
      </w:r>
      <w:r w:rsidRPr="0098706B">
        <w:rPr>
          <w:rFonts w:asciiTheme="minorHAnsi" w:hAnsiTheme="minorHAnsi" w:cstheme="minorHAnsi"/>
          <w:iCs/>
          <w:lang w:eastAsia="x-none"/>
        </w:rPr>
        <w:t>.</w:t>
      </w:r>
    </w:p>
    <w:p w14:paraId="0A34639D" w14:textId="77777777" w:rsidR="00882924" w:rsidRPr="0098706B" w:rsidRDefault="00882924" w:rsidP="0098706B">
      <w:pPr>
        <w:spacing w:line="276" w:lineRule="auto"/>
        <w:ind w:left="1418"/>
        <w:jc w:val="both"/>
        <w:rPr>
          <w:rFonts w:asciiTheme="minorHAnsi" w:hAnsiTheme="minorHAnsi" w:cstheme="minorHAnsi"/>
          <w:iCs/>
          <w:lang w:eastAsia="x-none"/>
        </w:rPr>
      </w:pPr>
    </w:p>
    <w:p w14:paraId="1FF614A4" w14:textId="61E824AF" w:rsidR="0031757A" w:rsidRPr="0098706B" w:rsidRDefault="0061144D" w:rsidP="0098706B">
      <w:pPr>
        <w:pStyle w:val="Akapitzlist"/>
        <w:numPr>
          <w:ilvl w:val="0"/>
          <w:numId w:val="95"/>
        </w:numPr>
        <w:spacing w:line="276" w:lineRule="auto"/>
        <w:jc w:val="both"/>
        <w:rPr>
          <w:rFonts w:asciiTheme="minorHAnsi" w:hAnsiTheme="minorHAnsi" w:cstheme="minorHAnsi"/>
          <w:b/>
          <w:iCs/>
          <w:lang w:eastAsia="x-none"/>
        </w:rPr>
      </w:pPr>
      <w:r w:rsidRPr="0098706B">
        <w:rPr>
          <w:rFonts w:asciiTheme="minorHAnsi" w:hAnsiTheme="minorHAnsi" w:cstheme="minorHAnsi"/>
          <w:b/>
          <w:iCs/>
          <w:sz w:val="24"/>
          <w:lang w:eastAsia="x-none"/>
        </w:rPr>
        <w:t>Zestaw nr 2 - 36 miesięcy i 2000mth - 15 pkt</w:t>
      </w:r>
    </w:p>
    <w:p w14:paraId="4E31E45E" w14:textId="5866D47F" w:rsidR="00882924" w:rsidRDefault="00882924" w:rsidP="0098706B">
      <w:pPr>
        <w:spacing w:line="276" w:lineRule="auto"/>
        <w:ind w:left="1418"/>
        <w:jc w:val="both"/>
        <w:rPr>
          <w:rFonts w:asciiTheme="minorHAnsi" w:hAnsiTheme="minorHAnsi" w:cstheme="minorHAnsi"/>
          <w:b/>
          <w:iCs/>
          <w:lang w:eastAsia="x-none"/>
        </w:rPr>
      </w:pPr>
      <w:r w:rsidRPr="006F0562">
        <w:rPr>
          <w:rFonts w:asciiTheme="minorHAnsi" w:hAnsiTheme="minorHAnsi" w:cstheme="minorHAnsi"/>
          <w:iCs/>
          <w:lang w:eastAsia="x-none"/>
        </w:rPr>
        <w:t>Okres gwa</w:t>
      </w:r>
      <w:r w:rsidR="00056C17" w:rsidRPr="006F0562">
        <w:rPr>
          <w:rFonts w:asciiTheme="minorHAnsi" w:hAnsiTheme="minorHAnsi" w:cstheme="minorHAnsi"/>
          <w:iCs/>
          <w:lang w:eastAsia="x-none"/>
        </w:rPr>
        <w:t>rancji jakości, który rozpocznie</w:t>
      </w:r>
      <w:r w:rsidRPr="006F0562">
        <w:rPr>
          <w:rFonts w:asciiTheme="minorHAnsi" w:hAnsiTheme="minorHAnsi" w:cstheme="minorHAnsi"/>
          <w:iCs/>
          <w:lang w:eastAsia="x-none"/>
        </w:rPr>
        <w:t xml:space="preserve"> swój bieg od dnia podpisania przez obie strony protokołu zdawczo-odbiorczego zakończy się po upływie zaoferowanej ilości miesięcy lub ilości motogodzin, </w:t>
      </w:r>
      <w:r w:rsidRPr="0098706B">
        <w:rPr>
          <w:rFonts w:asciiTheme="minorHAnsi" w:hAnsiTheme="minorHAnsi" w:cstheme="minorHAnsi"/>
          <w:b/>
          <w:iCs/>
          <w:lang w:eastAsia="x-none"/>
        </w:rPr>
        <w:t>w zależności, który z elementów ww. zestawu upłynie wcześniej.</w:t>
      </w:r>
    </w:p>
    <w:p w14:paraId="35846141" w14:textId="77777777" w:rsidR="0031757A" w:rsidRPr="00882924" w:rsidRDefault="0031757A" w:rsidP="0098706B">
      <w:pPr>
        <w:spacing w:line="276" w:lineRule="auto"/>
        <w:ind w:left="1418"/>
        <w:jc w:val="both"/>
        <w:rPr>
          <w:rFonts w:asciiTheme="minorHAnsi" w:hAnsiTheme="minorHAnsi" w:cstheme="minorHAnsi"/>
          <w:b/>
          <w:iCs/>
          <w:highlight w:val="yellow"/>
          <w:lang w:eastAsia="x-none"/>
        </w:rPr>
      </w:pPr>
    </w:p>
    <w:p w14:paraId="516C7FA0" w14:textId="747B7F38" w:rsidR="00285167" w:rsidRPr="0098706B" w:rsidRDefault="00C45AA9" w:rsidP="0098706B">
      <w:pPr>
        <w:pStyle w:val="Akapitzlist"/>
        <w:spacing w:after="0" w:line="276" w:lineRule="auto"/>
        <w:ind w:left="426"/>
        <w:jc w:val="both"/>
        <w:rPr>
          <w:rFonts w:asciiTheme="minorHAnsi" w:hAnsiTheme="minorHAnsi" w:cstheme="minorHAnsi"/>
          <w:b/>
        </w:rPr>
      </w:pPr>
      <w:r>
        <w:rPr>
          <w:rFonts w:asciiTheme="minorHAnsi" w:hAnsiTheme="minorHAnsi" w:cstheme="minorHAnsi"/>
          <w:b/>
          <w:iCs/>
          <w:sz w:val="24"/>
          <w:lang w:eastAsia="x-none"/>
        </w:rPr>
        <w:t xml:space="preserve">c) </w:t>
      </w:r>
      <w:r w:rsidR="00882924" w:rsidRPr="00882924">
        <w:rPr>
          <w:rFonts w:asciiTheme="minorHAnsi" w:hAnsiTheme="minorHAnsi" w:cstheme="minorHAnsi"/>
          <w:b/>
          <w:iCs/>
          <w:lang w:eastAsia="x-none"/>
        </w:rPr>
        <w:t xml:space="preserve">Zestaw nr 3 - </w:t>
      </w:r>
      <w:r w:rsidR="00285167" w:rsidRPr="0098706B">
        <w:rPr>
          <w:rFonts w:asciiTheme="minorHAnsi" w:hAnsiTheme="minorHAnsi" w:cstheme="minorHAnsi"/>
          <w:b/>
          <w:sz w:val="24"/>
        </w:rPr>
        <w:t>36 miesięcy</w:t>
      </w:r>
      <w:r w:rsidR="000D69F4" w:rsidRPr="0098706B">
        <w:rPr>
          <w:rFonts w:asciiTheme="minorHAnsi" w:hAnsiTheme="minorHAnsi" w:cstheme="minorHAnsi"/>
          <w:b/>
          <w:sz w:val="24"/>
        </w:rPr>
        <w:t xml:space="preserve"> i 3000mth</w:t>
      </w:r>
      <w:r w:rsidR="00772605" w:rsidRPr="0098706B">
        <w:rPr>
          <w:rFonts w:asciiTheme="minorHAnsi" w:hAnsiTheme="minorHAnsi" w:cstheme="minorHAnsi"/>
          <w:b/>
          <w:sz w:val="24"/>
        </w:rPr>
        <w:t xml:space="preserve"> - 2</w:t>
      </w:r>
      <w:r w:rsidR="00285167" w:rsidRPr="0098706B">
        <w:rPr>
          <w:rFonts w:asciiTheme="minorHAnsi" w:hAnsiTheme="minorHAnsi" w:cstheme="minorHAnsi"/>
          <w:b/>
          <w:sz w:val="24"/>
        </w:rPr>
        <w:t>0 pkt</w:t>
      </w:r>
    </w:p>
    <w:p w14:paraId="4A69104A" w14:textId="61DD151E" w:rsidR="00285167" w:rsidRDefault="00882924" w:rsidP="0098706B">
      <w:pPr>
        <w:pStyle w:val="Akapitzlist"/>
        <w:spacing w:after="0" w:line="276" w:lineRule="auto"/>
        <w:ind w:left="1418"/>
        <w:jc w:val="both"/>
        <w:rPr>
          <w:rFonts w:asciiTheme="minorHAnsi" w:hAnsiTheme="minorHAnsi" w:cstheme="minorHAnsi"/>
          <w:b/>
          <w:iCs/>
          <w:sz w:val="24"/>
          <w:lang w:eastAsia="x-none"/>
        </w:rPr>
      </w:pPr>
      <w:r w:rsidRPr="00882924">
        <w:rPr>
          <w:rFonts w:asciiTheme="minorHAnsi" w:hAnsiTheme="minorHAnsi" w:cstheme="minorHAnsi"/>
          <w:iCs/>
          <w:sz w:val="24"/>
          <w:lang w:eastAsia="x-none"/>
        </w:rPr>
        <w:t>Okres gwa</w:t>
      </w:r>
      <w:r w:rsidR="00056C17">
        <w:rPr>
          <w:rFonts w:asciiTheme="minorHAnsi" w:hAnsiTheme="minorHAnsi" w:cstheme="minorHAnsi"/>
          <w:iCs/>
          <w:sz w:val="24"/>
          <w:lang w:eastAsia="x-none"/>
        </w:rPr>
        <w:t>rancji jakości, który rozpocznie</w:t>
      </w:r>
      <w:r w:rsidRPr="00882924">
        <w:rPr>
          <w:rFonts w:asciiTheme="minorHAnsi" w:hAnsiTheme="minorHAnsi" w:cstheme="minorHAnsi"/>
          <w:iCs/>
          <w:sz w:val="24"/>
          <w:lang w:eastAsia="x-none"/>
        </w:rPr>
        <w:t xml:space="preserve"> swój bieg od dnia podpisania przez obie strony protokołu zdawczo-odbiorczego zakończy się po upływie zaoferowanej ilości miesięcy lub ilości motogodzin, </w:t>
      </w:r>
      <w:r w:rsidRPr="0098706B">
        <w:rPr>
          <w:rFonts w:asciiTheme="minorHAnsi" w:hAnsiTheme="minorHAnsi" w:cstheme="minorHAnsi"/>
          <w:b/>
          <w:iCs/>
          <w:sz w:val="24"/>
          <w:lang w:eastAsia="x-none"/>
        </w:rPr>
        <w:t>w zależności, który z elementów ww. zestawu upłynie wcześniej.</w:t>
      </w:r>
    </w:p>
    <w:p w14:paraId="4923BC06" w14:textId="77777777" w:rsidR="00882924" w:rsidRDefault="00882924" w:rsidP="00285167">
      <w:pPr>
        <w:pStyle w:val="Akapitzlist"/>
        <w:spacing w:after="0" w:line="276" w:lineRule="auto"/>
        <w:ind w:left="1560"/>
        <w:jc w:val="both"/>
        <w:rPr>
          <w:rFonts w:asciiTheme="minorHAnsi" w:hAnsiTheme="minorHAnsi" w:cstheme="minorHAnsi"/>
          <w:b/>
          <w:iCs/>
          <w:sz w:val="24"/>
          <w:highlight w:val="yellow"/>
          <w:lang w:eastAsia="x-none"/>
        </w:rPr>
      </w:pPr>
    </w:p>
    <w:p w14:paraId="7AF10592" w14:textId="001D521D" w:rsidR="00882924" w:rsidRDefault="00882924" w:rsidP="0098706B">
      <w:pPr>
        <w:pStyle w:val="Akapitzlist"/>
        <w:spacing w:after="0" w:line="276" w:lineRule="auto"/>
        <w:ind w:left="0"/>
        <w:jc w:val="both"/>
        <w:rPr>
          <w:rFonts w:asciiTheme="minorHAnsi" w:hAnsiTheme="minorHAnsi" w:cstheme="minorHAnsi"/>
          <w:b/>
          <w:iCs/>
          <w:sz w:val="24"/>
          <w:lang w:eastAsia="x-none"/>
        </w:rPr>
      </w:pPr>
      <w:r>
        <w:rPr>
          <w:rFonts w:asciiTheme="minorHAnsi" w:hAnsiTheme="minorHAnsi" w:cstheme="minorHAnsi"/>
          <w:b/>
          <w:iCs/>
          <w:sz w:val="24"/>
          <w:lang w:eastAsia="x-none"/>
        </w:rPr>
        <w:t>Zamawiający odrzuci ofertę jeżeli Wykonawca dokona modyfikacji</w:t>
      </w:r>
      <w:r w:rsidR="00C45AA9">
        <w:rPr>
          <w:rFonts w:asciiTheme="minorHAnsi" w:hAnsiTheme="minorHAnsi" w:cstheme="minorHAnsi"/>
          <w:b/>
          <w:iCs/>
          <w:sz w:val="24"/>
          <w:lang w:eastAsia="x-none"/>
        </w:rPr>
        <w:t xml:space="preserve">, poprzez obniżenie parametrów, </w:t>
      </w:r>
      <w:r>
        <w:rPr>
          <w:rFonts w:asciiTheme="minorHAnsi" w:hAnsiTheme="minorHAnsi" w:cstheme="minorHAnsi"/>
          <w:b/>
          <w:iCs/>
          <w:sz w:val="24"/>
          <w:lang w:eastAsia="x-none"/>
        </w:rPr>
        <w:t xml:space="preserve"> któregokolwiek z elementów</w:t>
      </w:r>
      <w:r w:rsidR="00C45AA9">
        <w:rPr>
          <w:rFonts w:asciiTheme="minorHAnsi" w:hAnsiTheme="minorHAnsi" w:cstheme="minorHAnsi"/>
          <w:b/>
          <w:iCs/>
          <w:sz w:val="24"/>
          <w:lang w:eastAsia="x-none"/>
        </w:rPr>
        <w:t xml:space="preserve"> (okres miesięcy, liczba motogodzin)</w:t>
      </w:r>
      <w:r>
        <w:rPr>
          <w:rFonts w:asciiTheme="minorHAnsi" w:hAnsiTheme="minorHAnsi" w:cstheme="minorHAnsi"/>
          <w:b/>
          <w:iCs/>
          <w:sz w:val="24"/>
          <w:lang w:eastAsia="x-none"/>
        </w:rPr>
        <w:t xml:space="preserve"> </w:t>
      </w:r>
      <w:r w:rsidR="00C45AA9">
        <w:rPr>
          <w:rFonts w:asciiTheme="minorHAnsi" w:hAnsiTheme="minorHAnsi" w:cstheme="minorHAnsi"/>
          <w:b/>
          <w:iCs/>
          <w:sz w:val="24"/>
          <w:lang w:eastAsia="x-none"/>
        </w:rPr>
        <w:t xml:space="preserve">w ramach </w:t>
      </w:r>
      <w:r>
        <w:rPr>
          <w:rFonts w:asciiTheme="minorHAnsi" w:hAnsiTheme="minorHAnsi" w:cstheme="minorHAnsi"/>
          <w:b/>
          <w:iCs/>
          <w:sz w:val="24"/>
          <w:lang w:eastAsia="x-none"/>
        </w:rPr>
        <w:t xml:space="preserve">Zestawu </w:t>
      </w:r>
      <w:r w:rsidR="00C45AA9">
        <w:rPr>
          <w:rFonts w:asciiTheme="minorHAnsi" w:hAnsiTheme="minorHAnsi" w:cstheme="minorHAnsi"/>
          <w:b/>
          <w:iCs/>
          <w:sz w:val="24"/>
          <w:lang w:eastAsia="x-none"/>
        </w:rPr>
        <w:t xml:space="preserve">nr </w:t>
      </w:r>
      <w:r>
        <w:rPr>
          <w:rFonts w:asciiTheme="minorHAnsi" w:hAnsiTheme="minorHAnsi" w:cstheme="minorHAnsi"/>
          <w:b/>
          <w:iCs/>
          <w:sz w:val="24"/>
          <w:lang w:eastAsia="x-none"/>
        </w:rPr>
        <w:t xml:space="preserve">1 lub </w:t>
      </w:r>
      <w:r w:rsidR="00C45AA9">
        <w:rPr>
          <w:rFonts w:asciiTheme="minorHAnsi" w:hAnsiTheme="minorHAnsi" w:cstheme="minorHAnsi"/>
          <w:b/>
          <w:iCs/>
          <w:sz w:val="24"/>
          <w:lang w:eastAsia="x-none"/>
        </w:rPr>
        <w:t xml:space="preserve">nr </w:t>
      </w:r>
      <w:r>
        <w:rPr>
          <w:rFonts w:asciiTheme="minorHAnsi" w:hAnsiTheme="minorHAnsi" w:cstheme="minorHAnsi"/>
          <w:b/>
          <w:iCs/>
          <w:sz w:val="24"/>
          <w:lang w:eastAsia="x-none"/>
        </w:rPr>
        <w:t xml:space="preserve">2 lub </w:t>
      </w:r>
      <w:r w:rsidR="00C45AA9">
        <w:rPr>
          <w:rFonts w:asciiTheme="minorHAnsi" w:hAnsiTheme="minorHAnsi" w:cstheme="minorHAnsi"/>
          <w:b/>
          <w:iCs/>
          <w:sz w:val="24"/>
          <w:lang w:eastAsia="x-none"/>
        </w:rPr>
        <w:t xml:space="preserve">nr </w:t>
      </w:r>
      <w:r>
        <w:rPr>
          <w:rFonts w:asciiTheme="minorHAnsi" w:hAnsiTheme="minorHAnsi" w:cstheme="minorHAnsi"/>
          <w:b/>
          <w:iCs/>
          <w:sz w:val="24"/>
          <w:lang w:eastAsia="x-none"/>
        </w:rPr>
        <w:t>3</w:t>
      </w:r>
      <w:r w:rsidR="00C45AA9">
        <w:rPr>
          <w:rFonts w:asciiTheme="minorHAnsi" w:hAnsiTheme="minorHAnsi" w:cstheme="minorHAnsi"/>
          <w:b/>
          <w:iCs/>
          <w:sz w:val="24"/>
          <w:lang w:eastAsia="x-none"/>
        </w:rPr>
        <w:t>.</w:t>
      </w:r>
    </w:p>
    <w:p w14:paraId="2ED5ABD7" w14:textId="77777777" w:rsidR="00F81EDB" w:rsidRDefault="00F81EDB" w:rsidP="0098706B">
      <w:pPr>
        <w:pStyle w:val="Akapitzlist"/>
        <w:spacing w:after="0" w:line="276" w:lineRule="auto"/>
        <w:ind w:left="0"/>
        <w:jc w:val="both"/>
        <w:rPr>
          <w:rFonts w:asciiTheme="minorHAnsi" w:hAnsiTheme="minorHAnsi" w:cstheme="minorHAnsi"/>
          <w:b/>
          <w:iCs/>
          <w:sz w:val="24"/>
          <w:lang w:eastAsia="x-none"/>
        </w:rPr>
      </w:pPr>
    </w:p>
    <w:p w14:paraId="550261C4" w14:textId="258B6494" w:rsidR="00C45AA9" w:rsidRPr="00C45AA9" w:rsidRDefault="00C45AA9" w:rsidP="00C45AA9">
      <w:pPr>
        <w:pStyle w:val="Akapitzlist"/>
        <w:spacing w:after="0" w:line="276" w:lineRule="auto"/>
        <w:ind w:left="0"/>
        <w:jc w:val="both"/>
        <w:rPr>
          <w:rFonts w:asciiTheme="minorHAnsi" w:hAnsiTheme="minorHAnsi" w:cstheme="minorHAnsi"/>
          <w:b/>
          <w:iCs/>
          <w:sz w:val="24"/>
          <w:lang w:eastAsia="x-none"/>
        </w:rPr>
      </w:pPr>
      <w:r w:rsidRPr="006F0562">
        <w:rPr>
          <w:rFonts w:asciiTheme="minorHAnsi" w:hAnsiTheme="minorHAnsi" w:cstheme="minorHAnsi"/>
          <w:b/>
          <w:iCs/>
          <w:sz w:val="24"/>
          <w:lang w:eastAsia="x-none"/>
        </w:rPr>
        <w:t>W przypadku gdy Wykonawca dokona modyfikacji poprzez  podwyższenie parametrów,  któregokolwiek z elementów (okres miesięcy, liczba motogodzin) w ramach Zestawu nr 3</w:t>
      </w:r>
      <w:r w:rsidR="002017A4" w:rsidRPr="0098706B">
        <w:rPr>
          <w:rFonts w:asciiTheme="minorHAnsi" w:hAnsiTheme="minorHAnsi" w:cstheme="minorHAnsi"/>
          <w:b/>
          <w:iCs/>
          <w:sz w:val="24"/>
          <w:lang w:eastAsia="x-none"/>
        </w:rPr>
        <w:t xml:space="preserve"> </w:t>
      </w:r>
      <w:proofErr w:type="spellStart"/>
      <w:r w:rsidR="002017A4" w:rsidRPr="0098706B">
        <w:rPr>
          <w:rFonts w:asciiTheme="minorHAnsi" w:hAnsiTheme="minorHAnsi" w:cstheme="minorHAnsi"/>
          <w:b/>
          <w:iCs/>
          <w:sz w:val="24"/>
          <w:lang w:eastAsia="x-none"/>
        </w:rPr>
        <w:t>twarząc</w:t>
      </w:r>
      <w:proofErr w:type="spellEnd"/>
      <w:r w:rsidR="002017A4" w:rsidRPr="0098706B">
        <w:rPr>
          <w:rFonts w:asciiTheme="minorHAnsi" w:hAnsiTheme="minorHAnsi" w:cstheme="minorHAnsi"/>
          <w:b/>
          <w:iCs/>
          <w:sz w:val="24"/>
          <w:lang w:eastAsia="x-none"/>
        </w:rPr>
        <w:t xml:space="preserve"> w ten sposób „Zmodyfikowany Zestaw nr 3” - </w:t>
      </w:r>
      <w:r w:rsidRPr="006F0562">
        <w:rPr>
          <w:rFonts w:asciiTheme="minorHAnsi" w:hAnsiTheme="minorHAnsi" w:cstheme="minorHAnsi"/>
          <w:b/>
          <w:iCs/>
          <w:sz w:val="24"/>
          <w:lang w:eastAsia="x-none"/>
        </w:rPr>
        <w:t xml:space="preserve"> </w:t>
      </w:r>
      <w:proofErr w:type="spellStart"/>
      <w:r w:rsidRPr="006F0562">
        <w:rPr>
          <w:rFonts w:asciiTheme="minorHAnsi" w:hAnsiTheme="minorHAnsi" w:cstheme="minorHAnsi"/>
          <w:b/>
          <w:iCs/>
          <w:sz w:val="24"/>
          <w:lang w:eastAsia="x-none"/>
        </w:rPr>
        <w:t>Zamawiajacy</w:t>
      </w:r>
      <w:proofErr w:type="spellEnd"/>
      <w:r w:rsidRPr="006F0562">
        <w:rPr>
          <w:rFonts w:asciiTheme="minorHAnsi" w:hAnsiTheme="minorHAnsi" w:cstheme="minorHAnsi"/>
          <w:b/>
          <w:iCs/>
          <w:sz w:val="24"/>
          <w:lang w:eastAsia="x-none"/>
        </w:rPr>
        <w:t xml:space="preserve"> w ramach oceny ofert przyzna punktację tak jak dla Zestawu nr 3 o parametrach opisanych w pkt 22.2.2)c) IDW, a do umowy wprowadzi parametry </w:t>
      </w:r>
      <w:r w:rsidR="00F81EDB" w:rsidRPr="006F0562">
        <w:rPr>
          <w:rFonts w:asciiTheme="minorHAnsi" w:hAnsiTheme="minorHAnsi" w:cstheme="minorHAnsi"/>
          <w:b/>
          <w:iCs/>
          <w:sz w:val="24"/>
          <w:lang w:eastAsia="x-none"/>
        </w:rPr>
        <w:t xml:space="preserve">elementów </w:t>
      </w:r>
      <w:r w:rsidRPr="006F0562">
        <w:rPr>
          <w:rFonts w:asciiTheme="minorHAnsi" w:hAnsiTheme="minorHAnsi" w:cstheme="minorHAnsi"/>
          <w:b/>
          <w:iCs/>
          <w:sz w:val="24"/>
          <w:lang w:eastAsia="x-none"/>
        </w:rPr>
        <w:t>zaoferowan</w:t>
      </w:r>
      <w:r w:rsidR="00F81EDB" w:rsidRPr="006F0562">
        <w:rPr>
          <w:rFonts w:asciiTheme="minorHAnsi" w:hAnsiTheme="minorHAnsi" w:cstheme="minorHAnsi"/>
          <w:b/>
          <w:iCs/>
          <w:sz w:val="24"/>
          <w:lang w:eastAsia="x-none"/>
        </w:rPr>
        <w:t>ych</w:t>
      </w:r>
      <w:r w:rsidRPr="006F0562">
        <w:rPr>
          <w:rFonts w:asciiTheme="minorHAnsi" w:hAnsiTheme="minorHAnsi" w:cstheme="minorHAnsi"/>
          <w:b/>
          <w:iCs/>
          <w:sz w:val="24"/>
          <w:lang w:eastAsia="x-none"/>
        </w:rPr>
        <w:t xml:space="preserve"> w </w:t>
      </w:r>
      <w:r w:rsidR="00F81EDB" w:rsidRPr="0098706B">
        <w:rPr>
          <w:rFonts w:asciiTheme="minorHAnsi" w:hAnsiTheme="minorHAnsi" w:cstheme="minorHAnsi"/>
          <w:b/>
          <w:iCs/>
          <w:sz w:val="24"/>
          <w:lang w:eastAsia="x-none"/>
        </w:rPr>
        <w:t>„</w:t>
      </w:r>
      <w:r w:rsidR="00F81EDB" w:rsidRPr="006F0562">
        <w:rPr>
          <w:rFonts w:asciiTheme="minorHAnsi" w:hAnsiTheme="minorHAnsi" w:cstheme="minorHAnsi"/>
          <w:b/>
          <w:iCs/>
          <w:sz w:val="24"/>
          <w:lang w:eastAsia="x-none"/>
        </w:rPr>
        <w:t>Formularzu oferty</w:t>
      </w:r>
      <w:r w:rsidR="00F81EDB" w:rsidRPr="0098706B">
        <w:rPr>
          <w:rFonts w:asciiTheme="minorHAnsi" w:hAnsiTheme="minorHAnsi" w:cstheme="minorHAnsi"/>
          <w:b/>
          <w:iCs/>
          <w:sz w:val="24"/>
          <w:lang w:eastAsia="x-none"/>
        </w:rPr>
        <w:t>”</w:t>
      </w:r>
      <w:r w:rsidRPr="006F0562">
        <w:rPr>
          <w:rFonts w:asciiTheme="minorHAnsi" w:hAnsiTheme="minorHAnsi" w:cstheme="minorHAnsi"/>
          <w:b/>
          <w:iCs/>
          <w:sz w:val="24"/>
          <w:lang w:eastAsia="x-none"/>
        </w:rPr>
        <w:t>.</w:t>
      </w:r>
    </w:p>
    <w:p w14:paraId="18C167C6" w14:textId="67C161FB" w:rsidR="00F81EDB" w:rsidRPr="0098706B" w:rsidRDefault="00F81EDB" w:rsidP="000D69F4">
      <w:pPr>
        <w:spacing w:line="276" w:lineRule="auto"/>
        <w:jc w:val="both"/>
        <w:rPr>
          <w:rFonts w:asciiTheme="minorHAnsi" w:hAnsiTheme="minorHAnsi" w:cstheme="minorHAnsi"/>
          <w:iCs/>
          <w:lang w:eastAsia="x-none"/>
        </w:rPr>
      </w:pPr>
    </w:p>
    <w:p w14:paraId="173E8D5E" w14:textId="71A83DDA" w:rsidR="00E0221F" w:rsidRDefault="00F81EDB" w:rsidP="000D69F4">
      <w:pPr>
        <w:spacing w:line="276" w:lineRule="auto"/>
        <w:jc w:val="both"/>
        <w:rPr>
          <w:rFonts w:asciiTheme="minorHAnsi" w:hAnsiTheme="minorHAnsi" w:cstheme="minorHAnsi"/>
          <w:iCs/>
          <w:lang w:eastAsia="x-none"/>
        </w:rPr>
      </w:pPr>
      <w:r>
        <w:rPr>
          <w:rFonts w:asciiTheme="minorHAnsi" w:hAnsiTheme="minorHAnsi" w:cstheme="minorHAnsi"/>
          <w:iCs/>
          <w:lang w:eastAsia="x-none"/>
        </w:rPr>
        <w:t>W przypadku p</w:t>
      </w:r>
      <w:r w:rsidR="00E0221F" w:rsidRPr="0098706B">
        <w:rPr>
          <w:rFonts w:asciiTheme="minorHAnsi" w:hAnsiTheme="minorHAnsi" w:cstheme="minorHAnsi"/>
          <w:iCs/>
          <w:lang w:eastAsia="x-none"/>
        </w:rPr>
        <w:t>ozostawieni</w:t>
      </w:r>
      <w:r>
        <w:rPr>
          <w:rFonts w:asciiTheme="minorHAnsi" w:hAnsiTheme="minorHAnsi" w:cstheme="minorHAnsi"/>
          <w:iCs/>
          <w:lang w:eastAsia="x-none"/>
        </w:rPr>
        <w:t>a</w:t>
      </w:r>
      <w:r w:rsidR="00E0221F" w:rsidRPr="0098706B">
        <w:rPr>
          <w:rFonts w:asciiTheme="minorHAnsi" w:hAnsiTheme="minorHAnsi" w:cstheme="minorHAnsi"/>
          <w:iCs/>
          <w:lang w:eastAsia="x-none"/>
        </w:rPr>
        <w:t xml:space="preserve"> pustego miejsca w „Formularzu oferty”</w:t>
      </w:r>
      <w:r>
        <w:rPr>
          <w:rFonts w:asciiTheme="minorHAnsi" w:hAnsiTheme="minorHAnsi" w:cstheme="minorHAnsi"/>
          <w:iCs/>
          <w:lang w:eastAsia="x-none"/>
        </w:rPr>
        <w:t xml:space="preserve">, w </w:t>
      </w:r>
      <w:proofErr w:type="spellStart"/>
      <w:r>
        <w:rPr>
          <w:rFonts w:asciiTheme="minorHAnsi" w:hAnsiTheme="minorHAnsi" w:cstheme="minorHAnsi"/>
          <w:iCs/>
          <w:lang w:eastAsia="x-none"/>
        </w:rPr>
        <w:t>któtym</w:t>
      </w:r>
      <w:proofErr w:type="spellEnd"/>
      <w:r>
        <w:rPr>
          <w:rFonts w:asciiTheme="minorHAnsi" w:hAnsiTheme="minorHAnsi" w:cstheme="minorHAnsi"/>
          <w:iCs/>
          <w:lang w:eastAsia="x-none"/>
        </w:rPr>
        <w:t xml:space="preserve"> należy wpisać numer wybranego Zestawu </w:t>
      </w:r>
      <w:r w:rsidR="00E0221F" w:rsidRPr="0098706B">
        <w:rPr>
          <w:rFonts w:asciiTheme="minorHAnsi" w:hAnsiTheme="minorHAnsi" w:cstheme="minorHAnsi"/>
          <w:iCs/>
          <w:lang w:eastAsia="x-none"/>
        </w:rPr>
        <w:t xml:space="preserve"> </w:t>
      </w:r>
      <w:r>
        <w:rPr>
          <w:rFonts w:asciiTheme="minorHAnsi" w:hAnsiTheme="minorHAnsi" w:cstheme="minorHAnsi"/>
          <w:iCs/>
          <w:lang w:eastAsia="x-none"/>
        </w:rPr>
        <w:t xml:space="preserve">Zamawiający uzna , że Wykonawca </w:t>
      </w:r>
      <w:r w:rsidR="00E0221F" w:rsidRPr="0098706B">
        <w:rPr>
          <w:rFonts w:asciiTheme="minorHAnsi" w:hAnsiTheme="minorHAnsi" w:cstheme="minorHAnsi"/>
          <w:iCs/>
          <w:lang w:eastAsia="x-none"/>
        </w:rPr>
        <w:t>zaoferowa</w:t>
      </w:r>
      <w:r>
        <w:rPr>
          <w:rFonts w:asciiTheme="minorHAnsi" w:hAnsiTheme="minorHAnsi" w:cstheme="minorHAnsi"/>
          <w:iCs/>
          <w:lang w:eastAsia="x-none"/>
        </w:rPr>
        <w:t>ł Zestaw nr 1 w ramach przedmiotowego kryterium.</w:t>
      </w:r>
    </w:p>
    <w:p w14:paraId="4DC475FB" w14:textId="77777777" w:rsidR="00DC40AE" w:rsidRPr="000D69F4" w:rsidRDefault="00DC40AE" w:rsidP="000D69F4">
      <w:pPr>
        <w:spacing w:line="276" w:lineRule="auto"/>
        <w:jc w:val="both"/>
        <w:rPr>
          <w:rFonts w:asciiTheme="minorHAnsi" w:hAnsiTheme="minorHAnsi" w:cstheme="minorHAnsi"/>
          <w:iCs/>
          <w:lang w:eastAsia="x-none"/>
        </w:rPr>
      </w:pPr>
    </w:p>
    <w:p w14:paraId="3DC90E15" w14:textId="51E1BE3E" w:rsidR="00725818" w:rsidRPr="00E56100" w:rsidRDefault="00772605" w:rsidP="00B41752">
      <w:pPr>
        <w:pStyle w:val="Akapitzlist"/>
        <w:numPr>
          <w:ilvl w:val="0"/>
          <w:numId w:val="35"/>
        </w:numPr>
        <w:spacing w:line="276" w:lineRule="auto"/>
        <w:ind w:left="426" w:right="-286" w:hanging="425"/>
        <w:jc w:val="both"/>
        <w:rPr>
          <w:rFonts w:asciiTheme="minorHAnsi" w:hAnsiTheme="minorHAnsi" w:cstheme="minorHAnsi"/>
          <w:b/>
          <w:iCs/>
          <w:lang w:eastAsia="x-none"/>
        </w:rPr>
      </w:pPr>
      <w:r w:rsidRPr="00E56100">
        <w:rPr>
          <w:rFonts w:asciiTheme="minorHAnsi" w:hAnsiTheme="minorHAnsi" w:cstheme="minorHAnsi"/>
          <w:b/>
          <w:iCs/>
          <w:sz w:val="24"/>
          <w:lang w:eastAsia="x-none"/>
        </w:rPr>
        <w:t xml:space="preserve">Kryterium „Termin płatności faktury” </w:t>
      </w:r>
      <w:r w:rsidR="00B41752" w:rsidRPr="00E56100">
        <w:rPr>
          <w:rFonts w:asciiTheme="minorHAnsi" w:hAnsiTheme="minorHAnsi" w:cstheme="minorHAnsi"/>
          <w:b/>
          <w:iCs/>
          <w:sz w:val="24"/>
          <w:lang w:eastAsia="x-none"/>
        </w:rPr>
        <w:t xml:space="preserve">(liczba </w:t>
      </w:r>
      <w:r w:rsidR="00F82C1F" w:rsidRPr="00E56100">
        <w:rPr>
          <w:rFonts w:asciiTheme="minorHAnsi" w:hAnsiTheme="minorHAnsi" w:cstheme="minorHAnsi"/>
          <w:b/>
          <w:iCs/>
          <w:sz w:val="24"/>
          <w:lang w:eastAsia="x-none"/>
        </w:rPr>
        <w:t xml:space="preserve">dni wskazana przez Wykonawcę w </w:t>
      </w:r>
      <w:r w:rsidR="00B41752" w:rsidRPr="00E56100">
        <w:rPr>
          <w:rFonts w:asciiTheme="minorHAnsi" w:hAnsiTheme="minorHAnsi" w:cstheme="minorHAnsi"/>
          <w:b/>
          <w:iCs/>
          <w:sz w:val="24"/>
          <w:lang w:eastAsia="x-none"/>
        </w:rPr>
        <w:t>Formularzu oferty liczona od dnia otrzymania prawidłowo wystawionej faktury)</w:t>
      </w:r>
    </w:p>
    <w:p w14:paraId="6FADEFD2" w14:textId="77777777" w:rsidR="0063704B" w:rsidRPr="0098706B" w:rsidRDefault="0063704B" w:rsidP="0063704B">
      <w:pPr>
        <w:spacing w:line="276" w:lineRule="auto"/>
        <w:ind w:right="-286"/>
        <w:jc w:val="both"/>
        <w:rPr>
          <w:rFonts w:asciiTheme="minorHAnsi" w:hAnsiTheme="minorHAnsi" w:cstheme="minorHAnsi"/>
          <w:iCs/>
          <w:lang w:eastAsia="x-none"/>
        </w:rPr>
      </w:pPr>
      <w:r w:rsidRPr="0098706B">
        <w:rPr>
          <w:rFonts w:asciiTheme="minorHAnsi" w:hAnsiTheme="minorHAnsi" w:cstheme="minorHAnsi"/>
          <w:iCs/>
          <w:lang w:eastAsia="x-none"/>
        </w:rPr>
        <w:t xml:space="preserve">Punkty w kryterium termin płatności faktur zostaną przyznane wg następujących zasad: </w:t>
      </w:r>
    </w:p>
    <w:p w14:paraId="7ED62FD7" w14:textId="77777777" w:rsidR="0063704B" w:rsidRPr="0098706B" w:rsidRDefault="0063704B" w:rsidP="0063704B">
      <w:pPr>
        <w:spacing w:line="276" w:lineRule="auto"/>
        <w:ind w:right="-286"/>
        <w:jc w:val="both"/>
        <w:rPr>
          <w:rFonts w:asciiTheme="minorHAnsi" w:hAnsiTheme="minorHAnsi" w:cstheme="minorHAnsi"/>
          <w:iCs/>
          <w:lang w:eastAsia="x-none"/>
        </w:rPr>
      </w:pPr>
    </w:p>
    <w:p w14:paraId="79F64250" w14:textId="77777777" w:rsidR="0063704B" w:rsidRPr="0098706B" w:rsidRDefault="0063704B" w:rsidP="0063704B">
      <w:pPr>
        <w:spacing w:line="276" w:lineRule="auto"/>
        <w:ind w:right="-286"/>
        <w:jc w:val="both"/>
        <w:rPr>
          <w:rFonts w:asciiTheme="minorHAnsi" w:hAnsiTheme="minorHAnsi" w:cstheme="minorHAnsi"/>
          <w:iCs/>
          <w:lang w:eastAsia="x-none"/>
        </w:rPr>
      </w:pPr>
      <w:r w:rsidRPr="0098706B">
        <w:rPr>
          <w:rFonts w:asciiTheme="minorHAnsi" w:hAnsiTheme="minorHAnsi" w:cstheme="minorHAnsi"/>
          <w:iCs/>
          <w:lang w:eastAsia="x-none"/>
        </w:rPr>
        <w:t xml:space="preserve">- dla terminu płatności wskazanego przez Wykonawcę: 14 dni od dnia otrzymania prawidłowo wystawionej faktury – 5 punktów; </w:t>
      </w:r>
    </w:p>
    <w:p w14:paraId="775AF6F6" w14:textId="77777777" w:rsidR="0063704B" w:rsidRPr="0098706B" w:rsidRDefault="0063704B" w:rsidP="0063704B">
      <w:pPr>
        <w:spacing w:line="276" w:lineRule="auto"/>
        <w:ind w:right="-286"/>
        <w:jc w:val="both"/>
        <w:rPr>
          <w:rFonts w:asciiTheme="minorHAnsi" w:hAnsiTheme="minorHAnsi" w:cstheme="minorHAnsi"/>
          <w:iCs/>
          <w:lang w:eastAsia="x-none"/>
        </w:rPr>
      </w:pPr>
    </w:p>
    <w:p w14:paraId="77C13DF7" w14:textId="77777777" w:rsidR="0063704B" w:rsidRPr="0098706B" w:rsidRDefault="0063704B" w:rsidP="0063704B">
      <w:pPr>
        <w:spacing w:line="276" w:lineRule="auto"/>
        <w:ind w:right="-286"/>
        <w:jc w:val="both"/>
        <w:rPr>
          <w:rFonts w:asciiTheme="minorHAnsi" w:hAnsiTheme="minorHAnsi" w:cstheme="minorHAnsi"/>
          <w:iCs/>
          <w:lang w:eastAsia="x-none"/>
        </w:rPr>
      </w:pPr>
      <w:r w:rsidRPr="0098706B">
        <w:rPr>
          <w:rFonts w:asciiTheme="minorHAnsi" w:hAnsiTheme="minorHAnsi" w:cstheme="minorHAnsi"/>
          <w:iCs/>
          <w:lang w:eastAsia="x-none"/>
        </w:rPr>
        <w:t xml:space="preserve">- dla terminu płatności wskazanego przez Wykonawcę: 21 dni  od dnia otrzymania prawidłowo wystawionej faktury – 10 punktów; </w:t>
      </w:r>
    </w:p>
    <w:p w14:paraId="4B731DA6" w14:textId="77777777" w:rsidR="0063704B" w:rsidRPr="0098706B" w:rsidRDefault="0063704B" w:rsidP="0063704B">
      <w:pPr>
        <w:spacing w:line="276" w:lineRule="auto"/>
        <w:ind w:right="-286"/>
        <w:jc w:val="both"/>
        <w:rPr>
          <w:rFonts w:asciiTheme="minorHAnsi" w:hAnsiTheme="minorHAnsi" w:cstheme="minorHAnsi"/>
          <w:iCs/>
          <w:lang w:eastAsia="x-none"/>
        </w:rPr>
      </w:pPr>
    </w:p>
    <w:p w14:paraId="1A4538F5" w14:textId="77777777" w:rsidR="0063704B" w:rsidRPr="0098706B" w:rsidRDefault="0063704B" w:rsidP="0063704B">
      <w:pPr>
        <w:spacing w:line="276" w:lineRule="auto"/>
        <w:ind w:right="-286"/>
        <w:jc w:val="both"/>
        <w:rPr>
          <w:rFonts w:asciiTheme="minorHAnsi" w:hAnsiTheme="minorHAnsi" w:cstheme="minorHAnsi"/>
          <w:iCs/>
          <w:lang w:eastAsia="x-none"/>
        </w:rPr>
      </w:pPr>
      <w:r w:rsidRPr="0098706B">
        <w:rPr>
          <w:rFonts w:asciiTheme="minorHAnsi" w:hAnsiTheme="minorHAnsi" w:cstheme="minorHAnsi"/>
          <w:iCs/>
          <w:lang w:eastAsia="x-none"/>
        </w:rPr>
        <w:t>- dla terminu płatności wskazanego przez Wykonawcę: 30 dni od dnia otrzymania prawidłowo wystawionej faktury – 20 punktów.</w:t>
      </w:r>
    </w:p>
    <w:p w14:paraId="6CA6C5B3" w14:textId="77777777" w:rsidR="0063704B" w:rsidRPr="0098706B" w:rsidRDefault="0063704B" w:rsidP="0063704B">
      <w:pPr>
        <w:spacing w:line="276" w:lineRule="auto"/>
        <w:ind w:right="-286"/>
        <w:jc w:val="both"/>
        <w:rPr>
          <w:rFonts w:asciiTheme="minorHAnsi" w:hAnsiTheme="minorHAnsi" w:cstheme="minorHAnsi"/>
          <w:iCs/>
          <w:lang w:eastAsia="x-none"/>
        </w:rPr>
      </w:pPr>
    </w:p>
    <w:p w14:paraId="54FB54CB" w14:textId="4141E88F" w:rsidR="0063704B" w:rsidRPr="0063704B" w:rsidRDefault="0063704B" w:rsidP="0063704B">
      <w:pPr>
        <w:spacing w:line="276" w:lineRule="auto"/>
        <w:ind w:right="-286"/>
        <w:jc w:val="both"/>
        <w:rPr>
          <w:rFonts w:asciiTheme="minorHAnsi" w:hAnsiTheme="minorHAnsi" w:cstheme="minorHAnsi"/>
          <w:iCs/>
          <w:lang w:eastAsia="x-none"/>
        </w:rPr>
      </w:pPr>
      <w:r w:rsidRPr="0098706B">
        <w:rPr>
          <w:rFonts w:asciiTheme="minorHAnsi" w:hAnsiTheme="minorHAnsi" w:cstheme="minorHAnsi"/>
          <w:iCs/>
          <w:lang w:eastAsia="x-none"/>
        </w:rPr>
        <w:t xml:space="preserve">Jeżeli Wykonawca nie </w:t>
      </w:r>
      <w:r w:rsidR="00815DCF">
        <w:rPr>
          <w:rFonts w:asciiTheme="minorHAnsi" w:hAnsiTheme="minorHAnsi" w:cstheme="minorHAnsi"/>
          <w:iCs/>
          <w:lang w:eastAsia="x-none"/>
        </w:rPr>
        <w:t>wpisze</w:t>
      </w:r>
      <w:r w:rsidRPr="0098706B">
        <w:rPr>
          <w:rFonts w:asciiTheme="minorHAnsi" w:hAnsiTheme="minorHAnsi" w:cstheme="minorHAnsi"/>
          <w:iCs/>
          <w:lang w:eastAsia="x-none"/>
        </w:rPr>
        <w:t xml:space="preserve"> w Formularzu oferty w ogóle terminu</w:t>
      </w:r>
      <w:r w:rsidR="00811968" w:rsidRPr="0098706B">
        <w:rPr>
          <w:rFonts w:asciiTheme="minorHAnsi" w:hAnsiTheme="minorHAnsi" w:cstheme="minorHAnsi"/>
          <w:iCs/>
          <w:lang w:eastAsia="x-none"/>
        </w:rPr>
        <w:t xml:space="preserve"> płatności</w:t>
      </w:r>
      <w:bookmarkStart w:id="18" w:name="_GoBack"/>
      <w:bookmarkEnd w:id="18"/>
      <w:r w:rsidRPr="0098706B">
        <w:rPr>
          <w:rFonts w:asciiTheme="minorHAnsi" w:hAnsiTheme="minorHAnsi" w:cstheme="minorHAnsi"/>
          <w:iCs/>
          <w:lang w:eastAsia="x-none"/>
        </w:rPr>
        <w:t xml:space="preserve"> wówczas jego oferta zostanie odrzucona.</w:t>
      </w:r>
    </w:p>
    <w:p w14:paraId="48F0D7D2" w14:textId="77777777" w:rsidR="0063704B" w:rsidRPr="0063704B" w:rsidRDefault="0063704B" w:rsidP="0063704B">
      <w:pPr>
        <w:spacing w:line="276" w:lineRule="auto"/>
        <w:ind w:right="-286"/>
        <w:jc w:val="both"/>
        <w:rPr>
          <w:rFonts w:asciiTheme="minorHAnsi" w:hAnsiTheme="minorHAnsi" w:cstheme="minorHAnsi"/>
          <w:iCs/>
          <w:lang w:eastAsia="x-none"/>
        </w:rPr>
      </w:pPr>
    </w:p>
    <w:p w14:paraId="181F8B19" w14:textId="1A99B6F2" w:rsidR="00772605" w:rsidRPr="00B41752" w:rsidRDefault="0063704B" w:rsidP="0063704B">
      <w:pPr>
        <w:spacing w:line="276" w:lineRule="auto"/>
        <w:ind w:right="-286"/>
        <w:jc w:val="both"/>
        <w:rPr>
          <w:rFonts w:asciiTheme="minorHAnsi" w:hAnsiTheme="minorHAnsi" w:cstheme="minorHAnsi"/>
          <w:b/>
          <w:iCs/>
          <w:lang w:eastAsia="x-none"/>
        </w:rPr>
      </w:pPr>
      <w:r w:rsidRPr="00B41752">
        <w:rPr>
          <w:rFonts w:asciiTheme="minorHAnsi" w:hAnsiTheme="minorHAnsi" w:cstheme="minorHAnsi"/>
          <w:b/>
          <w:iCs/>
          <w:lang w:eastAsia="x-none"/>
        </w:rPr>
        <w:t>Sposób wyliczenia łącznej liczby punktów oferty: liczba punktów uzyskanych w kryterium nr 1 + liczba punktów uzyskanych w kryterium nr 2 + liczba punktów uzyskanych w kryterium nr 3.</w:t>
      </w:r>
    </w:p>
    <w:p w14:paraId="53170D4F" w14:textId="77777777" w:rsidR="0063704B" w:rsidRDefault="0063704B" w:rsidP="00E0221F">
      <w:pPr>
        <w:spacing w:line="276" w:lineRule="auto"/>
        <w:ind w:right="-286"/>
        <w:jc w:val="both"/>
        <w:rPr>
          <w:rFonts w:asciiTheme="minorHAnsi" w:hAnsiTheme="minorHAnsi" w:cstheme="minorHAnsi"/>
          <w:iCs/>
          <w:lang w:eastAsia="x-none"/>
        </w:rPr>
      </w:pPr>
    </w:p>
    <w:p w14:paraId="36666172" w14:textId="77777777" w:rsidR="0063704B" w:rsidRPr="00E0221F" w:rsidRDefault="0063704B" w:rsidP="00E0221F">
      <w:pPr>
        <w:spacing w:line="276" w:lineRule="auto"/>
        <w:ind w:right="-286"/>
        <w:jc w:val="both"/>
        <w:rPr>
          <w:rFonts w:asciiTheme="minorHAnsi" w:hAnsiTheme="minorHAnsi" w:cstheme="minorHAnsi"/>
          <w:iCs/>
          <w:lang w:eastAsia="x-none"/>
        </w:rPr>
      </w:pPr>
    </w:p>
    <w:p w14:paraId="321542F2" w14:textId="73EB1719" w:rsidR="001D03AA" w:rsidRDefault="00270639" w:rsidP="0024317B">
      <w:pPr>
        <w:pStyle w:val="Akapitzlist"/>
        <w:numPr>
          <w:ilvl w:val="0"/>
          <w:numId w:val="33"/>
        </w:numPr>
        <w:spacing w:after="0" w:line="276" w:lineRule="auto"/>
        <w:ind w:left="993" w:right="-286" w:hanging="567"/>
        <w:jc w:val="both"/>
        <w:rPr>
          <w:rFonts w:asciiTheme="minorHAnsi" w:hAnsiTheme="minorHAnsi" w:cstheme="minorHAnsi"/>
          <w:iCs/>
          <w:sz w:val="24"/>
          <w:lang w:eastAsia="x-none"/>
        </w:rPr>
      </w:pPr>
      <w:r w:rsidRPr="00BD0C76">
        <w:rPr>
          <w:rFonts w:asciiTheme="minorHAnsi" w:hAnsiTheme="minorHAnsi" w:cstheme="minorHAnsi"/>
          <w:iCs/>
          <w:sz w:val="24"/>
          <w:lang w:eastAsia="x-none"/>
        </w:rPr>
        <w:lastRenderedPageBreak/>
        <w:t>Oferty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zostaną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sklasyfikowane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zgodnie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uzyskaną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łączną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ilością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punktów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przyjętych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kryteriach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oceny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która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otrzyma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największą,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łączną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ilość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punktów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zostanie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uznana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najkorzystniejszą.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Pozostałe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zostaną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sklasyfikowane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zgodnie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uzyskaną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łączną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ilością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punktów.</w:t>
      </w:r>
    </w:p>
    <w:p w14:paraId="5778D019" w14:textId="457CD59E" w:rsidR="001D03AA" w:rsidRPr="001D03AA" w:rsidRDefault="001D03AA" w:rsidP="0024317B">
      <w:pPr>
        <w:pStyle w:val="Akapitzlist"/>
        <w:numPr>
          <w:ilvl w:val="0"/>
          <w:numId w:val="33"/>
        </w:numPr>
        <w:spacing w:after="0" w:line="276" w:lineRule="auto"/>
        <w:ind w:left="993" w:right="-286" w:hanging="567"/>
        <w:jc w:val="both"/>
        <w:rPr>
          <w:rFonts w:asciiTheme="minorHAnsi" w:hAnsiTheme="minorHAnsi" w:cstheme="minorHAnsi"/>
          <w:iCs/>
          <w:sz w:val="24"/>
          <w:lang w:eastAsia="x-none"/>
        </w:rPr>
      </w:pPr>
      <w:r w:rsidRPr="001D03AA">
        <w:rPr>
          <w:rFonts w:asciiTheme="minorHAnsi" w:hAnsiTheme="minorHAnsi" w:cstheme="minorHAnsi"/>
          <w:b/>
          <w:iCs/>
          <w:sz w:val="24"/>
          <w:lang w:eastAsia="x-none"/>
        </w:rPr>
        <w:t>Niniejsze zamówienie zostanie udzielone temu Wykonawcy, którego oferta uzyska największą łączną liczbę punktów, wykaże spełnienie warunków udziału oraz wykaże brak podstaw wykluczenia w ramach niniejszego postępowania</w:t>
      </w:r>
      <w:r w:rsidR="00341130">
        <w:rPr>
          <w:rFonts w:asciiTheme="minorHAnsi" w:hAnsiTheme="minorHAnsi" w:cstheme="minorHAnsi"/>
          <w:b/>
          <w:iCs/>
          <w:sz w:val="24"/>
          <w:lang w:eastAsia="x-none"/>
        </w:rPr>
        <w:t>.</w:t>
      </w:r>
    </w:p>
    <w:p w14:paraId="2F8095F1" w14:textId="77777777" w:rsidR="007B52AD" w:rsidRPr="00BD0C76" w:rsidRDefault="007B52AD" w:rsidP="0024317B">
      <w:pPr>
        <w:pStyle w:val="Akapitzlist"/>
        <w:spacing w:after="0" w:line="276" w:lineRule="auto"/>
        <w:ind w:left="993" w:right="-286"/>
        <w:jc w:val="both"/>
        <w:rPr>
          <w:rFonts w:asciiTheme="minorHAnsi" w:hAnsiTheme="minorHAnsi" w:cstheme="minorHAnsi"/>
          <w:iCs/>
          <w:sz w:val="24"/>
          <w:lang w:eastAsia="x-none"/>
        </w:rPr>
      </w:pPr>
    </w:p>
    <w:p w14:paraId="5070684E" w14:textId="77777777" w:rsidR="00012E5D" w:rsidRPr="00232D3E" w:rsidRDefault="00012E5D" w:rsidP="00A449DD">
      <w:pPr>
        <w:pStyle w:val="Nowy2"/>
      </w:pPr>
      <w:r w:rsidRPr="00232D3E">
        <w:t>Informacje</w:t>
      </w:r>
      <w:r w:rsidR="00901F1F" w:rsidRPr="00232D3E">
        <w:t xml:space="preserve"> </w:t>
      </w:r>
      <w:r w:rsidRPr="00232D3E">
        <w:t>o</w:t>
      </w:r>
      <w:r w:rsidR="00901F1F" w:rsidRPr="00232D3E">
        <w:t xml:space="preserve"> </w:t>
      </w:r>
      <w:r w:rsidRPr="00232D3E">
        <w:t>formalnościach,</w:t>
      </w:r>
      <w:r w:rsidR="00901F1F" w:rsidRPr="00232D3E">
        <w:t xml:space="preserve"> </w:t>
      </w:r>
      <w:r w:rsidRPr="00232D3E">
        <w:t>jakie</w:t>
      </w:r>
      <w:r w:rsidR="00901F1F" w:rsidRPr="00232D3E">
        <w:t xml:space="preserve"> </w:t>
      </w:r>
      <w:r w:rsidRPr="00232D3E">
        <w:t>powinny</w:t>
      </w:r>
      <w:r w:rsidR="00901F1F" w:rsidRPr="00232D3E">
        <w:t xml:space="preserve"> </w:t>
      </w:r>
      <w:r w:rsidRPr="00232D3E">
        <w:t>zostać</w:t>
      </w:r>
      <w:r w:rsidR="00901F1F" w:rsidRPr="00232D3E">
        <w:t xml:space="preserve"> </w:t>
      </w:r>
      <w:r w:rsidRPr="00232D3E">
        <w:t>dopełnione</w:t>
      </w:r>
      <w:r w:rsidR="00901F1F" w:rsidRPr="00232D3E">
        <w:t xml:space="preserve"> </w:t>
      </w:r>
      <w:r w:rsidRPr="00232D3E">
        <w:t>po</w:t>
      </w:r>
      <w:r w:rsidR="00901F1F" w:rsidRPr="00232D3E">
        <w:t xml:space="preserve"> </w:t>
      </w:r>
      <w:r w:rsidRPr="00232D3E">
        <w:t>wyborze</w:t>
      </w:r>
      <w:r w:rsidR="00901F1F" w:rsidRPr="00232D3E">
        <w:t xml:space="preserve"> </w:t>
      </w:r>
      <w:r w:rsidRPr="00232D3E">
        <w:t>oferty</w:t>
      </w:r>
      <w:r w:rsidR="00901F1F" w:rsidRPr="00232D3E">
        <w:t xml:space="preserve"> </w:t>
      </w:r>
      <w:r w:rsidRPr="00232D3E">
        <w:t>w</w:t>
      </w:r>
      <w:r w:rsidR="00901F1F" w:rsidRPr="00232D3E">
        <w:t xml:space="preserve"> </w:t>
      </w:r>
      <w:r w:rsidRPr="00232D3E">
        <w:t>celu</w:t>
      </w:r>
      <w:r w:rsidR="00901F1F" w:rsidRPr="00232D3E">
        <w:t xml:space="preserve"> </w:t>
      </w:r>
      <w:r w:rsidRPr="00232D3E">
        <w:t>zawarcia</w:t>
      </w:r>
      <w:r w:rsidR="00901F1F" w:rsidRPr="00232D3E">
        <w:t xml:space="preserve"> </w:t>
      </w:r>
      <w:r w:rsidRPr="00232D3E">
        <w:t>umowy</w:t>
      </w:r>
      <w:r w:rsidR="00901F1F" w:rsidRPr="00232D3E">
        <w:t xml:space="preserve"> </w:t>
      </w:r>
      <w:r w:rsidRPr="00232D3E">
        <w:t>w</w:t>
      </w:r>
      <w:r w:rsidR="00901F1F" w:rsidRPr="00232D3E">
        <w:t xml:space="preserve"> </w:t>
      </w:r>
      <w:r w:rsidRPr="00232D3E">
        <w:t>sprawie</w:t>
      </w:r>
      <w:r w:rsidR="00901F1F" w:rsidRPr="00232D3E">
        <w:t xml:space="preserve"> </w:t>
      </w:r>
      <w:r w:rsidRPr="00232D3E">
        <w:t>zamówienia</w:t>
      </w:r>
      <w:r w:rsidR="00901F1F" w:rsidRPr="00232D3E">
        <w:t xml:space="preserve"> </w:t>
      </w:r>
      <w:r w:rsidRPr="00232D3E">
        <w:t>publicznego</w:t>
      </w:r>
    </w:p>
    <w:p w14:paraId="035E46DD" w14:textId="77777777" w:rsidR="00012E5D" w:rsidRPr="00D1472A" w:rsidRDefault="00012E5D" w:rsidP="0024317B">
      <w:pPr>
        <w:pStyle w:val="Akapitzlist"/>
        <w:numPr>
          <w:ilvl w:val="0"/>
          <w:numId w:val="36"/>
        </w:numPr>
        <w:spacing w:after="0" w:line="276" w:lineRule="auto"/>
        <w:ind w:left="993" w:right="-286" w:hanging="567"/>
        <w:jc w:val="both"/>
        <w:rPr>
          <w:rFonts w:asciiTheme="minorHAnsi" w:hAnsiTheme="minorHAnsi" w:cstheme="minorHAnsi"/>
          <w:iCs/>
          <w:sz w:val="24"/>
          <w:lang w:eastAsia="x-none"/>
        </w:rPr>
      </w:pPr>
      <w:r w:rsidRPr="00D1472A">
        <w:rPr>
          <w:rFonts w:asciiTheme="minorHAnsi" w:hAnsiTheme="minorHAnsi" w:cstheme="minorHAnsi"/>
          <w:iCs/>
          <w:sz w:val="24"/>
          <w:lang w:eastAsia="x-none"/>
        </w:rPr>
        <w:t>Wykonawca,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którego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oferta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zostanie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wybrana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zobowiązany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będzie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przed</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podpisaniem</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w:t>
      </w:r>
    </w:p>
    <w:p w14:paraId="58B8E2E8" w14:textId="67726149" w:rsidR="00CA04BA" w:rsidRPr="00D1472A" w:rsidRDefault="00012E5D" w:rsidP="00564DC7">
      <w:pPr>
        <w:pStyle w:val="Akapitzlist"/>
        <w:numPr>
          <w:ilvl w:val="0"/>
          <w:numId w:val="37"/>
        </w:numPr>
        <w:spacing w:after="0" w:line="276" w:lineRule="auto"/>
        <w:ind w:left="1276" w:right="-286" w:hanging="425"/>
        <w:jc w:val="both"/>
        <w:rPr>
          <w:rFonts w:asciiTheme="minorHAnsi" w:hAnsiTheme="minorHAnsi" w:cstheme="minorHAnsi"/>
          <w:iCs/>
          <w:sz w:val="24"/>
          <w:lang w:eastAsia="x-none"/>
        </w:rPr>
      </w:pPr>
      <w:r w:rsidRPr="00D1472A">
        <w:rPr>
          <w:rFonts w:asciiTheme="minorHAnsi" w:hAnsiTheme="minorHAnsi" w:cstheme="minorHAnsi"/>
          <w:iCs/>
          <w:sz w:val="24"/>
          <w:lang w:eastAsia="x-none"/>
        </w:rPr>
        <w:t>okazania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aktualnego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opłaconego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ubezpieczenia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od</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odpowiedzialności</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cywilnej</w:t>
      </w:r>
      <w:r w:rsidR="004D076B" w:rsidRPr="00D1472A">
        <w:rPr>
          <w:rFonts w:asciiTheme="minorHAnsi" w:hAnsiTheme="minorHAnsi" w:cstheme="minorHAnsi"/>
          <w:iCs/>
          <w:sz w:val="24"/>
          <w:lang w:eastAsia="x-none"/>
        </w:rPr>
        <w:t xml:space="preserve">, </w:t>
      </w:r>
      <w:r w:rsidR="00BD2CC8" w:rsidRPr="00D1472A">
        <w:rPr>
          <w:rFonts w:asciiTheme="minorHAnsi" w:hAnsiTheme="minorHAnsi" w:cstheme="minorHAnsi"/>
          <w:iCs/>
          <w:strike/>
          <w:sz w:val="24"/>
          <w:lang w:eastAsia="x-none"/>
        </w:rPr>
        <w:br/>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zakresie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prowadzonej</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działalności</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związanej</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przedmiotem</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zamówienia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kwotę</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mniejszą</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niż</w:t>
      </w:r>
      <w:r w:rsidR="00564DC7" w:rsidRPr="00D1472A">
        <w:rPr>
          <w:rFonts w:asciiTheme="minorHAnsi" w:hAnsiTheme="minorHAnsi" w:cstheme="minorHAnsi"/>
          <w:iCs/>
          <w:sz w:val="24"/>
          <w:lang w:eastAsia="x-none"/>
        </w:rPr>
        <w:t xml:space="preserve"> </w:t>
      </w:r>
      <w:r w:rsidR="00D91B83" w:rsidRPr="0098706B">
        <w:rPr>
          <w:rFonts w:asciiTheme="minorHAnsi" w:hAnsiTheme="minorHAnsi" w:cstheme="minorHAnsi"/>
          <w:iCs/>
          <w:sz w:val="24"/>
          <w:lang w:eastAsia="x-none"/>
        </w:rPr>
        <w:t>350</w:t>
      </w:r>
      <w:r w:rsidR="009F4887" w:rsidRPr="0098706B">
        <w:rPr>
          <w:rFonts w:asciiTheme="minorHAnsi" w:hAnsiTheme="minorHAnsi" w:cstheme="minorHAnsi"/>
          <w:iCs/>
          <w:sz w:val="24"/>
          <w:lang w:eastAsia="x-none"/>
        </w:rPr>
        <w:t> 000,00 PLN</w:t>
      </w:r>
      <w:r w:rsidR="004D076B" w:rsidRPr="0098706B">
        <w:rPr>
          <w:rFonts w:asciiTheme="minorHAnsi" w:hAnsiTheme="minorHAnsi" w:cstheme="minorHAnsi"/>
          <w:iCs/>
          <w:sz w:val="24"/>
          <w:lang w:eastAsia="x-none"/>
        </w:rPr>
        <w:t>,</w:t>
      </w:r>
    </w:p>
    <w:p w14:paraId="4298D5B7" w14:textId="0D06F3BC" w:rsidR="00012E5D" w:rsidRPr="00D1472A" w:rsidRDefault="00012E5D" w:rsidP="0024317B">
      <w:pPr>
        <w:pStyle w:val="Akapitzlist"/>
        <w:numPr>
          <w:ilvl w:val="0"/>
          <w:numId w:val="37"/>
        </w:numPr>
        <w:spacing w:after="0" w:line="276" w:lineRule="auto"/>
        <w:ind w:left="1276" w:right="-286" w:hanging="425"/>
        <w:jc w:val="both"/>
        <w:rPr>
          <w:rFonts w:asciiTheme="minorHAnsi" w:hAnsiTheme="minorHAnsi" w:cstheme="minorHAnsi"/>
          <w:iCs/>
          <w:sz w:val="24"/>
          <w:lang w:eastAsia="x-none"/>
        </w:rPr>
      </w:pPr>
      <w:r w:rsidRPr="00D1472A">
        <w:rPr>
          <w:rFonts w:asciiTheme="minorHAnsi" w:hAnsiTheme="minorHAnsi" w:cstheme="minorHAnsi"/>
          <w:iCs/>
          <w:sz w:val="24"/>
          <w:lang w:eastAsia="x-none"/>
        </w:rPr>
        <w:t>podania,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ile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są</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już</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znane,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nazw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albo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imion</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nazwisk</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oraz</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danych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kontaktowych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podwykonawców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osób</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kontaktu</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nimi,</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zaangażowanych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realizację</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przedmiotu</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r w:rsidR="001D03AA" w:rsidRPr="00D1472A">
        <w:rPr>
          <w:rFonts w:asciiTheme="minorHAnsi" w:hAnsiTheme="minorHAnsi" w:cstheme="minorHAnsi"/>
          <w:iCs/>
          <w:sz w:val="24"/>
          <w:lang w:eastAsia="x-none"/>
        </w:rPr>
        <w:t xml:space="preserve"> – jeżeli dotyczy</w:t>
      </w:r>
      <w:r w:rsidRPr="00D1472A">
        <w:rPr>
          <w:rFonts w:asciiTheme="minorHAnsi" w:hAnsiTheme="minorHAnsi" w:cstheme="minorHAnsi"/>
          <w:iCs/>
          <w:sz w:val="24"/>
          <w:lang w:eastAsia="x-none"/>
        </w:rPr>
        <w:t>.</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Wykonawca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zawiadamia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Zamawiającego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wszelkich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zmianach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danych,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których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mowa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zdaniu</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pierwszym,</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trakcie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realizacji</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zamówienia,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także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przekazuje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informacje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temat</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nowych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podwykonawców,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którym</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późniejszym</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okresie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zamierza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powierzyć</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realizację</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przedmiotu</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w:t>
      </w:r>
      <w:r w:rsidR="00AF39D4" w:rsidRPr="00D1472A">
        <w:rPr>
          <w:rFonts w:asciiTheme="minorHAnsi" w:hAnsiTheme="minorHAnsi" w:cstheme="minorHAnsi"/>
          <w:iCs/>
          <w:sz w:val="24"/>
          <w:lang w:eastAsia="x-none"/>
        </w:rPr>
        <w:t>mowy.</w:t>
      </w:r>
    </w:p>
    <w:p w14:paraId="7C4BAFDC" w14:textId="2A0B20FC" w:rsidR="00012E5D" w:rsidRPr="00D1472A" w:rsidRDefault="00012E5D" w:rsidP="0024317B">
      <w:pPr>
        <w:pStyle w:val="Akapitzlist"/>
        <w:numPr>
          <w:ilvl w:val="0"/>
          <w:numId w:val="36"/>
        </w:numPr>
        <w:spacing w:after="0" w:line="276" w:lineRule="auto"/>
        <w:ind w:left="993" w:right="-286" w:hanging="567"/>
        <w:jc w:val="both"/>
        <w:rPr>
          <w:rFonts w:asciiTheme="minorHAnsi" w:hAnsiTheme="minorHAnsi" w:cstheme="minorHAnsi"/>
          <w:iCs/>
          <w:sz w:val="24"/>
          <w:lang w:eastAsia="x-none"/>
        </w:rPr>
      </w:pPr>
      <w:r w:rsidRPr="00D1472A">
        <w:rPr>
          <w:rFonts w:asciiTheme="minorHAnsi" w:hAnsiTheme="minorHAnsi" w:cstheme="minorHAnsi"/>
          <w:iCs/>
          <w:sz w:val="24"/>
          <w:lang w:eastAsia="x-none"/>
        </w:rPr>
        <w:t>Brak</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przedłożenia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dokument</w:t>
      </w:r>
      <w:r w:rsidR="00D91B83" w:rsidRPr="00D1472A">
        <w:rPr>
          <w:rFonts w:asciiTheme="minorHAnsi" w:hAnsiTheme="minorHAnsi" w:cstheme="minorHAnsi"/>
          <w:iCs/>
          <w:sz w:val="24"/>
          <w:lang w:eastAsia="x-none"/>
        </w:rPr>
        <w:t>u</w:t>
      </w:r>
      <w:r w:rsidRPr="00D1472A">
        <w:rPr>
          <w:rFonts w:asciiTheme="minorHAnsi" w:hAnsiTheme="minorHAnsi" w:cstheme="minorHAnsi"/>
          <w:iCs/>
          <w:sz w:val="24"/>
          <w:lang w:eastAsia="x-none"/>
        </w:rPr>
        <w:t>,</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których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mowa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pkt.</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2</w:t>
      </w:r>
      <w:r w:rsidR="00304D05" w:rsidRPr="00D1472A">
        <w:rPr>
          <w:rFonts w:asciiTheme="minorHAnsi" w:hAnsiTheme="minorHAnsi" w:cstheme="minorHAnsi"/>
          <w:iCs/>
          <w:sz w:val="24"/>
          <w:lang w:eastAsia="x-none"/>
        </w:rPr>
        <w:t>2</w:t>
      </w:r>
      <w:r w:rsidRPr="00D1472A">
        <w:rPr>
          <w:rFonts w:asciiTheme="minorHAnsi" w:hAnsiTheme="minorHAnsi" w:cstheme="minorHAnsi"/>
          <w:iCs/>
          <w:sz w:val="24"/>
          <w:lang w:eastAsia="x-none"/>
        </w:rPr>
        <w:t>.1.</w:t>
      </w:r>
      <w:r w:rsidR="00D91B83" w:rsidRPr="00D1472A">
        <w:rPr>
          <w:rFonts w:asciiTheme="minorHAnsi" w:hAnsiTheme="minorHAnsi" w:cstheme="minorHAnsi"/>
          <w:iCs/>
          <w:sz w:val="24"/>
          <w:lang w:eastAsia="x-none"/>
        </w:rPr>
        <w:t>1)</w:t>
      </w:r>
      <w:r w:rsidR="00901F1F" w:rsidRPr="00D1472A">
        <w:rPr>
          <w:rFonts w:asciiTheme="minorHAnsi" w:hAnsiTheme="minorHAnsi" w:cstheme="minorHAnsi"/>
          <w:iCs/>
          <w:sz w:val="24"/>
          <w:lang w:eastAsia="x-none"/>
        </w:rPr>
        <w:t xml:space="preserve"> </w:t>
      </w:r>
      <w:r w:rsidR="00EF1284" w:rsidRPr="00D1472A">
        <w:rPr>
          <w:rFonts w:asciiTheme="minorHAnsi" w:hAnsiTheme="minorHAnsi" w:cstheme="minorHAnsi"/>
          <w:iCs/>
          <w:sz w:val="24"/>
          <w:lang w:eastAsia="x-none"/>
        </w:rPr>
        <w:t>IDW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terminie</w:t>
      </w:r>
      <w:r w:rsidR="00901F1F" w:rsidRPr="00D1472A">
        <w:rPr>
          <w:rFonts w:asciiTheme="minorHAnsi" w:hAnsiTheme="minorHAnsi" w:cstheme="minorHAnsi"/>
          <w:iCs/>
          <w:sz w:val="24"/>
          <w:lang w:eastAsia="x-none"/>
        </w:rPr>
        <w:t xml:space="preserve"> </w:t>
      </w:r>
      <w:r w:rsidR="00F6077F" w:rsidRPr="00D1472A">
        <w:rPr>
          <w:rFonts w:asciiTheme="minorHAnsi" w:hAnsiTheme="minorHAnsi" w:cstheme="minorHAnsi"/>
          <w:iCs/>
          <w:sz w:val="24"/>
          <w:lang w:eastAsia="x-none"/>
        </w:rPr>
        <w:t>5</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dni</w:t>
      </w:r>
      <w:r w:rsidR="00901F1F" w:rsidRPr="00D1472A">
        <w:rPr>
          <w:rFonts w:asciiTheme="minorHAnsi" w:hAnsiTheme="minorHAnsi" w:cstheme="minorHAnsi"/>
          <w:iCs/>
          <w:sz w:val="24"/>
          <w:lang w:eastAsia="x-none"/>
        </w:rPr>
        <w:t xml:space="preserve"> </w:t>
      </w:r>
      <w:r w:rsidR="00F6077F" w:rsidRPr="00D1472A">
        <w:rPr>
          <w:rFonts w:asciiTheme="minorHAnsi" w:hAnsiTheme="minorHAnsi" w:cstheme="minorHAnsi"/>
          <w:iCs/>
          <w:sz w:val="24"/>
          <w:lang w:eastAsia="x-none"/>
        </w:rPr>
        <w:t>roboczych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od</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otrzymania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przez</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Wykonawcę</w:t>
      </w:r>
      <w:r w:rsidR="00901F1F" w:rsidRPr="00D1472A">
        <w:rPr>
          <w:rFonts w:asciiTheme="minorHAnsi" w:hAnsiTheme="minorHAnsi" w:cstheme="minorHAnsi"/>
          <w:iCs/>
          <w:sz w:val="24"/>
          <w:lang w:eastAsia="x-none"/>
        </w:rPr>
        <w:t xml:space="preserve"> </w:t>
      </w:r>
      <w:r w:rsidR="000D55C6" w:rsidRPr="00D1472A">
        <w:rPr>
          <w:rFonts w:asciiTheme="minorHAnsi" w:hAnsiTheme="minorHAnsi" w:cstheme="minorHAnsi"/>
          <w:iCs/>
          <w:sz w:val="24"/>
          <w:lang w:eastAsia="x-none"/>
        </w:rPr>
        <w:t xml:space="preserve">pisemnego </w:t>
      </w:r>
      <w:r w:rsidRPr="00D1472A">
        <w:rPr>
          <w:rFonts w:asciiTheme="minorHAnsi" w:hAnsiTheme="minorHAnsi" w:cstheme="minorHAnsi"/>
          <w:iCs/>
          <w:sz w:val="24"/>
          <w:lang w:eastAsia="x-none"/>
        </w:rPr>
        <w:t>wezwania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złożenia</w:t>
      </w:r>
      <w:r w:rsidR="00901F1F" w:rsidRPr="00D1472A">
        <w:rPr>
          <w:rFonts w:asciiTheme="minorHAnsi" w:hAnsiTheme="minorHAnsi" w:cstheme="minorHAnsi"/>
          <w:iCs/>
          <w:sz w:val="24"/>
          <w:lang w:eastAsia="x-none"/>
        </w:rPr>
        <w:t xml:space="preserve"> </w:t>
      </w:r>
      <w:r w:rsidR="002D48D4" w:rsidRPr="00D1472A">
        <w:rPr>
          <w:rFonts w:asciiTheme="minorHAnsi" w:hAnsiTheme="minorHAnsi" w:cstheme="minorHAnsi"/>
          <w:iCs/>
          <w:sz w:val="24"/>
          <w:lang w:eastAsia="x-none"/>
        </w:rPr>
        <w:t xml:space="preserve">może </w:t>
      </w:r>
      <w:r w:rsidRPr="00D1472A">
        <w:rPr>
          <w:rFonts w:asciiTheme="minorHAnsi" w:hAnsiTheme="minorHAnsi" w:cstheme="minorHAnsi"/>
          <w:iCs/>
          <w:sz w:val="24"/>
          <w:lang w:eastAsia="x-none"/>
        </w:rPr>
        <w:t>stanowi</w:t>
      </w:r>
      <w:r w:rsidR="002D48D4" w:rsidRPr="00D1472A">
        <w:rPr>
          <w:rFonts w:asciiTheme="minorHAnsi" w:hAnsiTheme="minorHAnsi" w:cstheme="minorHAnsi"/>
          <w:iCs/>
          <w:sz w:val="24"/>
          <w:lang w:eastAsia="x-none"/>
        </w:rPr>
        <w:t>ć</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podstawę</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uznania,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iż</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Wykonawca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uchyla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się</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od</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podpisania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p>
    <w:p w14:paraId="7EA677B7" w14:textId="77777777" w:rsidR="00012E5D" w:rsidRPr="00D1472A" w:rsidRDefault="00012E5D" w:rsidP="0024317B">
      <w:pPr>
        <w:pStyle w:val="Akapitzlist"/>
        <w:numPr>
          <w:ilvl w:val="0"/>
          <w:numId w:val="36"/>
        </w:numPr>
        <w:spacing w:after="0" w:line="276" w:lineRule="auto"/>
        <w:ind w:left="993" w:right="-286" w:hanging="567"/>
        <w:jc w:val="both"/>
        <w:rPr>
          <w:rFonts w:asciiTheme="minorHAnsi" w:hAnsiTheme="minorHAnsi" w:cstheme="minorHAnsi"/>
          <w:iCs/>
          <w:sz w:val="24"/>
          <w:lang w:eastAsia="x-none"/>
        </w:rPr>
      </w:pPr>
      <w:r w:rsidRPr="00D1472A">
        <w:rPr>
          <w:rFonts w:asciiTheme="minorHAnsi" w:hAnsiTheme="minorHAnsi" w:cstheme="minorHAnsi"/>
          <w:iCs/>
          <w:sz w:val="24"/>
          <w:lang w:eastAsia="x-none"/>
        </w:rPr>
        <w:t>Wykonawca,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którego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oferta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zostanie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wybrana,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powiadomiony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będzie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pisemnie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lub</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telefonicznie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terminie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miejscu</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podpisania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p>
    <w:p w14:paraId="534B9DCB" w14:textId="18D8CA2F" w:rsidR="00012E5D" w:rsidRPr="00D1472A" w:rsidRDefault="00012E5D" w:rsidP="0024317B">
      <w:pPr>
        <w:pStyle w:val="Akapitzlist"/>
        <w:numPr>
          <w:ilvl w:val="0"/>
          <w:numId w:val="36"/>
        </w:numPr>
        <w:spacing w:after="0" w:line="276" w:lineRule="auto"/>
        <w:ind w:left="993" w:right="-286" w:hanging="567"/>
        <w:jc w:val="both"/>
        <w:rPr>
          <w:rFonts w:asciiTheme="minorHAnsi" w:hAnsiTheme="minorHAnsi" w:cstheme="minorHAnsi"/>
          <w:iCs/>
          <w:sz w:val="24"/>
          <w:lang w:eastAsia="x-none"/>
        </w:rPr>
      </w:pPr>
      <w:r w:rsidRPr="00D1472A">
        <w:rPr>
          <w:rFonts w:asciiTheme="minorHAnsi" w:hAnsiTheme="minorHAnsi" w:cstheme="minorHAnsi"/>
          <w:iCs/>
          <w:sz w:val="24"/>
          <w:lang w:eastAsia="x-none"/>
        </w:rPr>
        <w:t>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przypadku</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wyboru</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jako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oferty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najkorzystniejszej</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oferty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Wykonawców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wspólnie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ubiegających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się</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zamówienie,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Zamawiający</w:t>
      </w:r>
      <w:r w:rsidR="000946D3" w:rsidRPr="00D1472A">
        <w:rPr>
          <w:rFonts w:asciiTheme="minorHAnsi" w:hAnsiTheme="minorHAnsi" w:cstheme="minorHAnsi"/>
          <w:iCs/>
          <w:sz w:val="24"/>
          <w:lang w:eastAsia="x-none"/>
        </w:rPr>
        <w:t xml:space="preserve"> będzie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żądać</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dostarczenia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regulującej</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współpracę</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tych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Wykonawców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(np.</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spółki</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cywilnej,</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konsorcjum).</w:t>
      </w:r>
    </w:p>
    <w:p w14:paraId="2C1499C3" w14:textId="385DFC56" w:rsidR="000B5E41" w:rsidRPr="00D1472A" w:rsidRDefault="00012E5D" w:rsidP="0024317B">
      <w:pPr>
        <w:pStyle w:val="Akapitzlist"/>
        <w:numPr>
          <w:ilvl w:val="0"/>
          <w:numId w:val="36"/>
        </w:numPr>
        <w:spacing w:after="0" w:line="276" w:lineRule="auto"/>
        <w:ind w:left="993" w:right="-286" w:hanging="567"/>
        <w:jc w:val="both"/>
        <w:rPr>
          <w:rFonts w:asciiTheme="minorHAnsi" w:hAnsiTheme="minorHAnsi" w:cstheme="minorHAnsi"/>
          <w:iCs/>
          <w:sz w:val="24"/>
          <w:lang w:eastAsia="x-none"/>
        </w:rPr>
      </w:pPr>
      <w:r w:rsidRPr="00D1472A">
        <w:rPr>
          <w:rFonts w:asciiTheme="minorHAnsi" w:hAnsiTheme="minorHAnsi" w:cstheme="minorHAnsi"/>
          <w:iCs/>
          <w:sz w:val="24"/>
          <w:lang w:eastAsia="x-none"/>
        </w:rPr>
        <w:t>Przed</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podpisaniem</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Wykonawca,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którego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oferta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zostanie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uznana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najkorzystniejszą</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zobowiązany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będzie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przekazania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dokumentów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potwierdzających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umocowanie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podpisania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imieniu</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Wykonawcy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ile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będzie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ich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zawierała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złożona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oferta.</w:t>
      </w:r>
    </w:p>
    <w:p w14:paraId="414CAE94" w14:textId="0475F281" w:rsidR="00012E5D" w:rsidRPr="00D1472A" w:rsidRDefault="00012E5D" w:rsidP="00A449DD">
      <w:pPr>
        <w:pStyle w:val="Nowy2"/>
        <w:rPr>
          <w:lang w:val="pl-PL"/>
        </w:rPr>
      </w:pPr>
      <w:r w:rsidRPr="00D1472A">
        <w:t>Wymagania</w:t>
      </w:r>
      <w:r w:rsidR="00901F1F" w:rsidRPr="00D1472A">
        <w:t xml:space="preserve"> </w:t>
      </w:r>
      <w:r w:rsidRPr="00D1472A">
        <w:t>dotyczące</w:t>
      </w:r>
      <w:r w:rsidR="009B2245" w:rsidRPr="00D1472A">
        <w:rPr>
          <w:lang w:val="pl-PL"/>
        </w:rPr>
        <w:t xml:space="preserve"> </w:t>
      </w:r>
      <w:r w:rsidRPr="00D1472A">
        <w:t>zabezpieczenia</w:t>
      </w:r>
      <w:r w:rsidR="00901F1F" w:rsidRPr="00D1472A">
        <w:t xml:space="preserve"> </w:t>
      </w:r>
      <w:r w:rsidRPr="00D1472A">
        <w:t>należytego</w:t>
      </w:r>
      <w:r w:rsidR="00901F1F" w:rsidRPr="00D1472A">
        <w:t xml:space="preserve"> </w:t>
      </w:r>
      <w:r w:rsidRPr="00D1472A">
        <w:t>wykonania</w:t>
      </w:r>
      <w:r w:rsidR="00901F1F" w:rsidRPr="00D1472A">
        <w:t xml:space="preserve"> </w:t>
      </w:r>
      <w:r w:rsidRPr="00D1472A">
        <w:t>umowy</w:t>
      </w:r>
    </w:p>
    <w:p w14:paraId="35D24925" w14:textId="0B92EAE0" w:rsidR="00097185" w:rsidRPr="00D1472A" w:rsidRDefault="009B2245" w:rsidP="007D7E3B">
      <w:pPr>
        <w:pStyle w:val="Nagwek3"/>
        <w:keepNext w:val="0"/>
        <w:ind w:left="-142" w:right="-286"/>
        <w:jc w:val="left"/>
        <w:rPr>
          <w:rFonts w:asciiTheme="minorHAnsi" w:hAnsiTheme="minorHAnsi" w:cstheme="minorHAnsi"/>
          <w:b w:val="0"/>
          <w:lang w:eastAsia="x-none"/>
        </w:rPr>
      </w:pPr>
      <w:r w:rsidRPr="00D1472A">
        <w:rPr>
          <w:rFonts w:asciiTheme="minorHAnsi" w:hAnsiTheme="minorHAnsi" w:cstheme="minorHAnsi"/>
          <w:b w:val="0"/>
          <w:lang w:eastAsia="x-none"/>
        </w:rPr>
        <w:t xml:space="preserve">Zamawiający nie wymaga wniesienia </w:t>
      </w:r>
      <w:r w:rsidR="00C74DC6" w:rsidRPr="00D1472A">
        <w:rPr>
          <w:rFonts w:asciiTheme="minorHAnsi" w:hAnsiTheme="minorHAnsi" w:cstheme="minorHAnsi"/>
          <w:b w:val="0"/>
          <w:lang w:eastAsia="x-none"/>
        </w:rPr>
        <w:t>zabezpieczenia n</w:t>
      </w:r>
      <w:r w:rsidR="00097185" w:rsidRPr="00D1472A">
        <w:rPr>
          <w:rFonts w:asciiTheme="minorHAnsi" w:hAnsiTheme="minorHAnsi" w:cstheme="minorHAnsi"/>
          <w:b w:val="0"/>
          <w:lang w:eastAsia="x-none"/>
        </w:rPr>
        <w:t>ależytego wykonania umowy.</w:t>
      </w:r>
    </w:p>
    <w:p w14:paraId="5F4CE110" w14:textId="77777777" w:rsidR="00012E5D" w:rsidRPr="00D1472A" w:rsidRDefault="00012E5D" w:rsidP="00A449DD">
      <w:pPr>
        <w:pStyle w:val="Nowy2"/>
      </w:pPr>
      <w:r w:rsidRPr="00D1472A">
        <w:t>Istotne</w:t>
      </w:r>
      <w:r w:rsidR="00901F1F" w:rsidRPr="00D1472A">
        <w:t xml:space="preserve"> </w:t>
      </w:r>
      <w:r w:rsidRPr="00D1472A">
        <w:t>dla</w:t>
      </w:r>
      <w:r w:rsidR="00901F1F" w:rsidRPr="00D1472A">
        <w:t xml:space="preserve"> </w:t>
      </w:r>
      <w:r w:rsidRPr="00D1472A">
        <w:t>stron</w:t>
      </w:r>
      <w:r w:rsidR="00901F1F" w:rsidRPr="00D1472A">
        <w:t xml:space="preserve"> </w:t>
      </w:r>
      <w:r w:rsidRPr="00D1472A">
        <w:t>postanowienia,</w:t>
      </w:r>
      <w:r w:rsidR="00901F1F" w:rsidRPr="00D1472A">
        <w:t xml:space="preserve"> </w:t>
      </w:r>
      <w:r w:rsidRPr="00D1472A">
        <w:t>które</w:t>
      </w:r>
      <w:r w:rsidR="00901F1F" w:rsidRPr="00D1472A">
        <w:t xml:space="preserve"> </w:t>
      </w:r>
      <w:r w:rsidRPr="00D1472A">
        <w:t>zostaną</w:t>
      </w:r>
      <w:r w:rsidR="00901F1F" w:rsidRPr="00D1472A">
        <w:t xml:space="preserve"> </w:t>
      </w:r>
      <w:r w:rsidRPr="00D1472A">
        <w:t>wprowadzone</w:t>
      </w:r>
      <w:r w:rsidR="00901F1F" w:rsidRPr="00D1472A">
        <w:t xml:space="preserve"> </w:t>
      </w:r>
      <w:r w:rsidRPr="00D1472A">
        <w:t>do</w:t>
      </w:r>
      <w:r w:rsidR="00901F1F" w:rsidRPr="00D1472A">
        <w:t xml:space="preserve"> </w:t>
      </w:r>
      <w:r w:rsidRPr="00D1472A">
        <w:t>treści</w:t>
      </w:r>
      <w:r w:rsidR="00901F1F" w:rsidRPr="00D1472A">
        <w:t xml:space="preserve"> </w:t>
      </w:r>
      <w:r w:rsidRPr="00D1472A">
        <w:t>zawieranej</w:t>
      </w:r>
      <w:r w:rsidR="00901F1F" w:rsidRPr="00D1472A">
        <w:t xml:space="preserve"> </w:t>
      </w:r>
      <w:r w:rsidRPr="00D1472A">
        <w:t>umowy,</w:t>
      </w:r>
      <w:r w:rsidR="00901F1F" w:rsidRPr="00D1472A">
        <w:t xml:space="preserve"> </w:t>
      </w:r>
      <w:r w:rsidRPr="00D1472A">
        <w:t>ogólne</w:t>
      </w:r>
      <w:r w:rsidR="00901F1F" w:rsidRPr="00D1472A">
        <w:t xml:space="preserve"> </w:t>
      </w:r>
      <w:r w:rsidRPr="00D1472A">
        <w:t>warunki</w:t>
      </w:r>
      <w:r w:rsidR="00901F1F" w:rsidRPr="00D1472A">
        <w:t xml:space="preserve"> </w:t>
      </w:r>
      <w:r w:rsidRPr="00D1472A">
        <w:t>umowy</w:t>
      </w:r>
      <w:r w:rsidR="00901F1F" w:rsidRPr="00D1472A">
        <w:t xml:space="preserve"> </w:t>
      </w:r>
      <w:r w:rsidRPr="00D1472A">
        <w:t>albo</w:t>
      </w:r>
      <w:r w:rsidR="00901F1F" w:rsidRPr="00D1472A">
        <w:t xml:space="preserve"> </w:t>
      </w:r>
      <w:r w:rsidRPr="00D1472A">
        <w:t>wzór</w:t>
      </w:r>
      <w:r w:rsidR="00901F1F" w:rsidRPr="00D1472A">
        <w:t xml:space="preserve"> </w:t>
      </w:r>
      <w:r w:rsidRPr="00D1472A">
        <w:t>umowy,</w:t>
      </w:r>
      <w:r w:rsidR="00901F1F" w:rsidRPr="00D1472A">
        <w:t xml:space="preserve"> </w:t>
      </w:r>
      <w:r w:rsidRPr="00D1472A">
        <w:t>jeżeli</w:t>
      </w:r>
      <w:r w:rsidR="00901F1F" w:rsidRPr="00D1472A">
        <w:t xml:space="preserve"> </w:t>
      </w:r>
      <w:r w:rsidRPr="00D1472A">
        <w:t>Zamawiający</w:t>
      </w:r>
      <w:r w:rsidR="00901F1F" w:rsidRPr="00D1472A">
        <w:t xml:space="preserve"> </w:t>
      </w:r>
      <w:r w:rsidRPr="00D1472A">
        <w:t>wymaga</w:t>
      </w:r>
      <w:r w:rsidR="00901F1F" w:rsidRPr="00D1472A">
        <w:t xml:space="preserve"> </w:t>
      </w:r>
      <w:r w:rsidRPr="00D1472A">
        <w:t>od</w:t>
      </w:r>
      <w:r w:rsidR="00901F1F" w:rsidRPr="00D1472A">
        <w:t xml:space="preserve"> </w:t>
      </w:r>
      <w:r w:rsidRPr="00D1472A">
        <w:t>Wykonawcy,</w:t>
      </w:r>
      <w:r w:rsidR="00901F1F" w:rsidRPr="00D1472A">
        <w:t xml:space="preserve"> </w:t>
      </w:r>
      <w:r w:rsidRPr="00D1472A">
        <w:t>aby</w:t>
      </w:r>
      <w:r w:rsidR="00901F1F" w:rsidRPr="00D1472A">
        <w:t xml:space="preserve"> </w:t>
      </w:r>
      <w:r w:rsidRPr="00D1472A">
        <w:t>zawarł</w:t>
      </w:r>
      <w:r w:rsidR="00901F1F" w:rsidRPr="00D1472A">
        <w:t xml:space="preserve"> </w:t>
      </w:r>
      <w:r w:rsidRPr="00D1472A">
        <w:t>z</w:t>
      </w:r>
      <w:r w:rsidR="00901F1F" w:rsidRPr="00D1472A">
        <w:t xml:space="preserve"> </w:t>
      </w:r>
      <w:r w:rsidRPr="00D1472A">
        <w:t>nim</w:t>
      </w:r>
      <w:r w:rsidR="00901F1F" w:rsidRPr="00D1472A">
        <w:t xml:space="preserve"> </w:t>
      </w:r>
      <w:r w:rsidRPr="00D1472A">
        <w:t>umowę</w:t>
      </w:r>
      <w:r w:rsidR="00901F1F" w:rsidRPr="00D1472A">
        <w:t xml:space="preserve"> </w:t>
      </w:r>
      <w:r w:rsidRPr="00D1472A">
        <w:t>na</w:t>
      </w:r>
      <w:r w:rsidR="00901F1F" w:rsidRPr="00D1472A">
        <w:t xml:space="preserve"> </w:t>
      </w:r>
      <w:r w:rsidRPr="00D1472A">
        <w:t>takich</w:t>
      </w:r>
      <w:r w:rsidR="00901F1F" w:rsidRPr="00D1472A">
        <w:t xml:space="preserve"> </w:t>
      </w:r>
      <w:r w:rsidRPr="00D1472A">
        <w:t>warunkach</w:t>
      </w:r>
    </w:p>
    <w:p w14:paraId="23630DBD" w14:textId="77777777" w:rsidR="00012E5D" w:rsidRPr="00D1472A" w:rsidRDefault="00012E5D" w:rsidP="0024317B">
      <w:pPr>
        <w:pStyle w:val="Akapitzlist"/>
        <w:numPr>
          <w:ilvl w:val="0"/>
          <w:numId w:val="38"/>
        </w:numPr>
        <w:spacing w:after="0" w:line="276" w:lineRule="auto"/>
        <w:ind w:left="993" w:right="-286" w:hanging="567"/>
        <w:jc w:val="both"/>
        <w:rPr>
          <w:rFonts w:asciiTheme="minorHAnsi" w:hAnsiTheme="minorHAnsi" w:cstheme="minorHAnsi"/>
          <w:iCs/>
          <w:sz w:val="24"/>
          <w:lang w:eastAsia="x-none"/>
        </w:rPr>
      </w:pPr>
      <w:r w:rsidRPr="00D1472A">
        <w:rPr>
          <w:rFonts w:asciiTheme="minorHAnsi" w:hAnsiTheme="minorHAnsi" w:cstheme="minorHAnsi"/>
          <w:iCs/>
          <w:sz w:val="24"/>
          <w:lang w:eastAsia="x-none"/>
        </w:rPr>
        <w:lastRenderedPageBreak/>
        <w:t>Wykonawca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zobowiązany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jest</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podpisania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na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warunkach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podanych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w:t>
      </w:r>
      <w:r w:rsidR="00337E16" w:rsidRPr="00D1472A">
        <w:rPr>
          <w:rFonts w:asciiTheme="minorHAnsi" w:hAnsiTheme="minorHAnsi" w:cstheme="minorHAnsi"/>
          <w:iCs/>
          <w:sz w:val="24"/>
          <w:lang w:eastAsia="x-none"/>
        </w:rPr>
        <w:t>e</w:t>
      </w:r>
      <w:r w:rsidR="00901F1F" w:rsidRPr="00D1472A">
        <w:rPr>
          <w:rFonts w:asciiTheme="minorHAnsi" w:hAnsiTheme="minorHAnsi" w:cstheme="minorHAnsi"/>
          <w:iCs/>
          <w:sz w:val="24"/>
          <w:lang w:eastAsia="x-none"/>
        </w:rPr>
        <w:t xml:space="preserve"> </w:t>
      </w:r>
      <w:r w:rsidR="00337E16" w:rsidRPr="00D1472A">
        <w:rPr>
          <w:rFonts w:asciiTheme="minorHAnsi" w:hAnsiTheme="minorHAnsi" w:cstheme="minorHAnsi"/>
          <w:iCs/>
          <w:sz w:val="24"/>
          <w:lang w:eastAsia="x-none"/>
        </w:rPr>
        <w:t>wzorze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umowy</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stanowiącym</w:t>
      </w:r>
      <w:r w:rsidR="00901F1F" w:rsidRPr="00D1472A">
        <w:rPr>
          <w:rFonts w:asciiTheme="minorHAnsi" w:hAnsiTheme="minorHAnsi" w:cstheme="minorHAnsi"/>
          <w:iCs/>
          <w:sz w:val="24"/>
          <w:lang w:eastAsia="x-none"/>
        </w:rPr>
        <w:t xml:space="preserve"> </w:t>
      </w:r>
      <w:r w:rsidR="00EF1284" w:rsidRPr="00D1472A">
        <w:rPr>
          <w:rFonts w:asciiTheme="minorHAnsi" w:hAnsiTheme="minorHAnsi" w:cstheme="minorHAnsi"/>
          <w:iCs/>
          <w:sz w:val="24"/>
          <w:lang w:eastAsia="x-none"/>
        </w:rPr>
        <w:t>III</w:t>
      </w:r>
      <w:r w:rsidR="00901F1F" w:rsidRPr="00D1472A">
        <w:rPr>
          <w:rFonts w:asciiTheme="minorHAnsi" w:hAnsiTheme="minorHAnsi" w:cstheme="minorHAnsi"/>
          <w:iCs/>
          <w:sz w:val="24"/>
          <w:lang w:eastAsia="x-none"/>
        </w:rPr>
        <w:t xml:space="preserve"> </w:t>
      </w:r>
      <w:r w:rsidR="00EF1284" w:rsidRPr="00D1472A">
        <w:rPr>
          <w:rFonts w:asciiTheme="minorHAnsi" w:hAnsiTheme="minorHAnsi" w:cstheme="minorHAnsi"/>
          <w:iCs/>
          <w:sz w:val="24"/>
          <w:lang w:eastAsia="x-none"/>
        </w:rPr>
        <w:t>część</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SIWZ.</w:t>
      </w:r>
    </w:p>
    <w:p w14:paraId="3B174D74" w14:textId="77777777" w:rsidR="00992938" w:rsidRPr="00D1472A" w:rsidRDefault="00012E5D" w:rsidP="0024317B">
      <w:pPr>
        <w:pStyle w:val="Akapitzlist"/>
        <w:numPr>
          <w:ilvl w:val="0"/>
          <w:numId w:val="38"/>
        </w:numPr>
        <w:spacing w:after="0" w:line="276" w:lineRule="auto"/>
        <w:ind w:left="993" w:right="-286" w:hanging="567"/>
        <w:jc w:val="both"/>
        <w:rPr>
          <w:rFonts w:asciiTheme="minorHAnsi" w:hAnsiTheme="minorHAnsi" w:cstheme="minorHAnsi"/>
          <w:iCs/>
          <w:sz w:val="24"/>
          <w:lang w:eastAsia="x-none"/>
        </w:rPr>
      </w:pPr>
      <w:r w:rsidRPr="00D1472A">
        <w:rPr>
          <w:rFonts w:asciiTheme="minorHAnsi" w:hAnsiTheme="minorHAnsi" w:cstheme="minorHAnsi"/>
          <w:iCs/>
          <w:sz w:val="24"/>
          <w:lang w:eastAsia="x-none"/>
        </w:rPr>
        <w:t>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przypadku</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Wykonawców</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wspólnie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ubiegających</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się</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o</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zamówienie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rozliczenia</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dokonywane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będą</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wyłącznie</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z</w:t>
      </w:r>
      <w:r w:rsidR="00901F1F" w:rsidRPr="00D1472A">
        <w:rPr>
          <w:rFonts w:asciiTheme="minorHAnsi" w:hAnsiTheme="minorHAnsi" w:cstheme="minorHAnsi"/>
          <w:iCs/>
          <w:sz w:val="24"/>
          <w:lang w:eastAsia="x-none"/>
        </w:rPr>
        <w:t xml:space="preserve"> </w:t>
      </w:r>
      <w:r w:rsidRPr="00D1472A">
        <w:rPr>
          <w:rFonts w:asciiTheme="minorHAnsi" w:hAnsiTheme="minorHAnsi" w:cstheme="minorHAnsi"/>
          <w:iCs/>
          <w:sz w:val="24"/>
          <w:lang w:eastAsia="x-none"/>
        </w:rPr>
        <w:t>pełnomocnikiem.</w:t>
      </w:r>
    </w:p>
    <w:p w14:paraId="47FF4F7B" w14:textId="2F4FCAC6" w:rsidR="00396707" w:rsidRPr="0098706B" w:rsidRDefault="00396707" w:rsidP="0024317B">
      <w:pPr>
        <w:pStyle w:val="Akapitzlist"/>
        <w:numPr>
          <w:ilvl w:val="0"/>
          <w:numId w:val="38"/>
        </w:numPr>
        <w:spacing w:after="0" w:line="276" w:lineRule="auto"/>
        <w:ind w:left="993" w:right="-286" w:hanging="567"/>
        <w:jc w:val="both"/>
        <w:rPr>
          <w:rFonts w:asciiTheme="minorHAnsi" w:hAnsiTheme="minorHAnsi" w:cstheme="minorHAnsi"/>
          <w:iCs/>
          <w:sz w:val="24"/>
          <w:lang w:eastAsia="x-none"/>
        </w:rPr>
      </w:pPr>
      <w:r w:rsidRPr="0098706B">
        <w:rPr>
          <w:rFonts w:asciiTheme="minorHAnsi" w:hAnsiTheme="minorHAnsi" w:cstheme="minorHAnsi"/>
          <w:iCs/>
          <w:sz w:val="24"/>
          <w:lang w:eastAsia="x-none"/>
        </w:rPr>
        <w:t>Zm</w:t>
      </w:r>
      <w:r w:rsidR="00534B5D" w:rsidRPr="0098706B">
        <w:rPr>
          <w:rFonts w:asciiTheme="minorHAnsi" w:hAnsiTheme="minorHAnsi" w:cstheme="minorHAnsi"/>
          <w:iCs/>
          <w:sz w:val="24"/>
          <w:lang w:eastAsia="x-none"/>
        </w:rPr>
        <w:t>iany postanowień zawartej umowy zawarte zostały w § 8 wzoru umowy II części SIWZ.</w:t>
      </w:r>
    </w:p>
    <w:p w14:paraId="2D638611" w14:textId="77777777" w:rsidR="00012E5D" w:rsidRPr="00BD0C76" w:rsidRDefault="00012E5D" w:rsidP="00A449DD">
      <w:pPr>
        <w:pStyle w:val="Nowy2"/>
      </w:pPr>
      <w:r w:rsidRPr="00BD0C76">
        <w:t>Pouczenie</w:t>
      </w:r>
      <w:r w:rsidR="00901F1F" w:rsidRPr="00BD0C76">
        <w:t xml:space="preserve"> </w:t>
      </w:r>
      <w:r w:rsidRPr="00BD0C76">
        <w:t>o</w:t>
      </w:r>
      <w:r w:rsidR="00901F1F" w:rsidRPr="00BD0C76">
        <w:t xml:space="preserve"> </w:t>
      </w:r>
      <w:r w:rsidRPr="00BD0C76">
        <w:t>środkach</w:t>
      </w:r>
      <w:r w:rsidR="00901F1F" w:rsidRPr="00BD0C76">
        <w:t xml:space="preserve"> </w:t>
      </w:r>
      <w:r w:rsidRPr="00BD0C76">
        <w:t>ochrony</w:t>
      </w:r>
      <w:r w:rsidR="00901F1F" w:rsidRPr="00BD0C76">
        <w:t xml:space="preserve"> </w:t>
      </w:r>
      <w:r w:rsidRPr="00BD0C76">
        <w:t>prawnej</w:t>
      </w:r>
      <w:r w:rsidR="00901F1F" w:rsidRPr="00BD0C76">
        <w:t xml:space="preserve"> </w:t>
      </w:r>
      <w:r w:rsidRPr="00BD0C76">
        <w:t>przysługujących</w:t>
      </w:r>
      <w:r w:rsidR="00901F1F" w:rsidRPr="00BD0C76">
        <w:t xml:space="preserve"> </w:t>
      </w:r>
      <w:r w:rsidRPr="00BD0C76">
        <w:t>Wykonawcy</w:t>
      </w:r>
      <w:r w:rsidR="00901F1F" w:rsidRPr="00BD0C76">
        <w:t xml:space="preserve"> </w:t>
      </w:r>
      <w:r w:rsidRPr="00BD0C76">
        <w:t>w</w:t>
      </w:r>
      <w:r w:rsidR="00901F1F" w:rsidRPr="00BD0C76">
        <w:t xml:space="preserve"> </w:t>
      </w:r>
      <w:r w:rsidRPr="00BD0C76">
        <w:t>toku</w:t>
      </w:r>
      <w:r w:rsidR="00901F1F" w:rsidRPr="00BD0C76">
        <w:t xml:space="preserve"> </w:t>
      </w:r>
      <w:r w:rsidRPr="00BD0C76">
        <w:t>postępowania</w:t>
      </w:r>
      <w:r w:rsidR="00901F1F" w:rsidRPr="00BD0C76">
        <w:t xml:space="preserve"> </w:t>
      </w:r>
      <w:r w:rsidRPr="00BD0C76">
        <w:t>o</w:t>
      </w:r>
      <w:r w:rsidR="00901F1F" w:rsidRPr="00BD0C76">
        <w:t xml:space="preserve"> </w:t>
      </w:r>
      <w:r w:rsidRPr="00BD0C76">
        <w:t>udzielenie</w:t>
      </w:r>
      <w:r w:rsidR="00901F1F" w:rsidRPr="00BD0C76">
        <w:t xml:space="preserve"> </w:t>
      </w:r>
      <w:r w:rsidRPr="00BD0C76">
        <w:t>zamówienia</w:t>
      </w:r>
    </w:p>
    <w:p w14:paraId="5E1B1117" w14:textId="77777777" w:rsidR="00012E5D" w:rsidRPr="00BD0C76" w:rsidRDefault="00012E5D" w:rsidP="0024317B">
      <w:pPr>
        <w:pStyle w:val="Akapitzlist"/>
        <w:spacing w:after="0" w:line="276" w:lineRule="auto"/>
        <w:ind w:left="357" w:right="-286"/>
        <w:jc w:val="both"/>
        <w:rPr>
          <w:rFonts w:asciiTheme="minorHAnsi" w:hAnsiTheme="minorHAnsi" w:cstheme="minorHAnsi"/>
          <w:iCs/>
          <w:sz w:val="24"/>
          <w:lang w:eastAsia="x-none"/>
        </w:rPr>
      </w:pPr>
      <w:r w:rsidRPr="00BD0C76">
        <w:rPr>
          <w:rFonts w:asciiTheme="minorHAnsi" w:hAnsiTheme="minorHAnsi" w:cstheme="minorHAnsi"/>
          <w:iCs/>
          <w:sz w:val="24"/>
          <w:lang w:eastAsia="x-none"/>
        </w:rPr>
        <w:t>Wykonawcom,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których</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interes</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prawny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uzyskaniu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zamówienia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doznał</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lub</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może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doznać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uszczerbku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wyniku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naruszenia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Zamawiającego</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przepisów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ustawy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przysługują</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środki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ochrony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prawnej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przewidziane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Dziale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VI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ustawy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„Środki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ochrony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prawnej”.</w:t>
      </w:r>
    </w:p>
    <w:p w14:paraId="4F6B942B" w14:textId="77777777" w:rsidR="00012E5D" w:rsidRPr="00BD0C76" w:rsidRDefault="00012E5D" w:rsidP="00A449DD">
      <w:pPr>
        <w:pStyle w:val="Nowy2"/>
      </w:pPr>
      <w:r w:rsidRPr="00BD0C76">
        <w:t>Maksymalna</w:t>
      </w:r>
      <w:r w:rsidR="00901F1F" w:rsidRPr="00BD0C76">
        <w:t xml:space="preserve"> </w:t>
      </w:r>
      <w:r w:rsidRPr="00BD0C76">
        <w:t>liczba</w:t>
      </w:r>
      <w:r w:rsidR="00901F1F" w:rsidRPr="00BD0C76">
        <w:t xml:space="preserve"> </w:t>
      </w:r>
      <w:r w:rsidRPr="00BD0C76">
        <w:t>Wykonawców,</w:t>
      </w:r>
      <w:r w:rsidR="00901F1F" w:rsidRPr="00BD0C76">
        <w:t xml:space="preserve"> </w:t>
      </w:r>
      <w:r w:rsidRPr="00BD0C76">
        <w:t>z</w:t>
      </w:r>
      <w:r w:rsidR="00901F1F" w:rsidRPr="00BD0C76">
        <w:t xml:space="preserve"> </w:t>
      </w:r>
      <w:r w:rsidRPr="00BD0C76">
        <w:t>którymi</w:t>
      </w:r>
      <w:r w:rsidR="00901F1F" w:rsidRPr="00BD0C76">
        <w:t xml:space="preserve"> </w:t>
      </w:r>
      <w:r w:rsidRPr="00BD0C76">
        <w:t>Zamawiający</w:t>
      </w:r>
      <w:r w:rsidR="00901F1F" w:rsidRPr="00BD0C76">
        <w:t xml:space="preserve"> </w:t>
      </w:r>
      <w:r w:rsidRPr="00BD0C76">
        <w:t>zawrze</w:t>
      </w:r>
      <w:r w:rsidR="00901F1F" w:rsidRPr="00BD0C76">
        <w:t xml:space="preserve"> </w:t>
      </w:r>
      <w:r w:rsidRPr="00BD0C76">
        <w:t>umowę</w:t>
      </w:r>
      <w:r w:rsidR="00901F1F" w:rsidRPr="00BD0C76">
        <w:t xml:space="preserve"> </w:t>
      </w:r>
      <w:r w:rsidRPr="00BD0C76">
        <w:t>ramową,</w:t>
      </w:r>
      <w:r w:rsidR="00901F1F" w:rsidRPr="00BD0C76">
        <w:t xml:space="preserve"> </w:t>
      </w:r>
      <w:r w:rsidRPr="00BD0C76">
        <w:t>jeżeli</w:t>
      </w:r>
      <w:r w:rsidR="00901F1F" w:rsidRPr="00BD0C76">
        <w:t xml:space="preserve"> </w:t>
      </w:r>
      <w:r w:rsidRPr="00BD0C76">
        <w:t>Zamawiający</w:t>
      </w:r>
      <w:r w:rsidR="00901F1F" w:rsidRPr="00BD0C76">
        <w:t xml:space="preserve"> </w:t>
      </w:r>
      <w:r w:rsidRPr="00BD0C76">
        <w:t>przewiduje</w:t>
      </w:r>
      <w:r w:rsidR="00901F1F" w:rsidRPr="00BD0C76">
        <w:t xml:space="preserve"> </w:t>
      </w:r>
      <w:r w:rsidRPr="00BD0C76">
        <w:t>zawarcie</w:t>
      </w:r>
      <w:r w:rsidR="00901F1F" w:rsidRPr="00BD0C76">
        <w:t xml:space="preserve"> </w:t>
      </w:r>
      <w:r w:rsidRPr="00BD0C76">
        <w:t>umowy</w:t>
      </w:r>
      <w:r w:rsidR="00901F1F" w:rsidRPr="00BD0C76">
        <w:t xml:space="preserve"> </w:t>
      </w:r>
      <w:r w:rsidRPr="00BD0C76">
        <w:t>ramowej</w:t>
      </w:r>
    </w:p>
    <w:p w14:paraId="6D201647" w14:textId="77777777" w:rsidR="00012E5D" w:rsidRPr="00BD0C76" w:rsidRDefault="00012E5D" w:rsidP="0024317B">
      <w:pPr>
        <w:pStyle w:val="Akapitzlist"/>
        <w:spacing w:after="0" w:line="276" w:lineRule="auto"/>
        <w:ind w:left="357" w:right="-286"/>
        <w:jc w:val="both"/>
        <w:rPr>
          <w:rFonts w:asciiTheme="minorHAnsi" w:hAnsiTheme="minorHAnsi" w:cstheme="minorHAnsi"/>
          <w:iCs/>
          <w:sz w:val="24"/>
          <w:lang w:eastAsia="x-none"/>
        </w:rPr>
      </w:pPr>
      <w:r w:rsidRPr="00BD0C76">
        <w:rPr>
          <w:rFonts w:asciiTheme="minorHAnsi" w:hAnsiTheme="minorHAnsi" w:cstheme="minorHAnsi"/>
          <w:iCs/>
          <w:sz w:val="24"/>
          <w:lang w:eastAsia="x-none"/>
        </w:rPr>
        <w:t>Zamawiający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przewiduje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zawarcia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umowy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ramowej.</w:t>
      </w:r>
    </w:p>
    <w:p w14:paraId="030387C6" w14:textId="77777777" w:rsidR="00012E5D" w:rsidRPr="00BD0C76" w:rsidRDefault="00012E5D" w:rsidP="00A449DD">
      <w:pPr>
        <w:pStyle w:val="Nowy2"/>
      </w:pPr>
      <w:r w:rsidRPr="00BD0C76">
        <w:t>Adres</w:t>
      </w:r>
      <w:r w:rsidR="00901F1F" w:rsidRPr="00BD0C76">
        <w:t xml:space="preserve"> </w:t>
      </w:r>
      <w:r w:rsidRPr="00BD0C76">
        <w:t>poczty</w:t>
      </w:r>
      <w:r w:rsidR="00901F1F" w:rsidRPr="00BD0C76">
        <w:t xml:space="preserve"> </w:t>
      </w:r>
      <w:r w:rsidRPr="00BD0C76">
        <w:t>elektronicznej</w:t>
      </w:r>
      <w:r w:rsidR="00901F1F" w:rsidRPr="00BD0C76">
        <w:t xml:space="preserve"> </w:t>
      </w:r>
      <w:r w:rsidRPr="00BD0C76">
        <w:t>lub</w:t>
      </w:r>
      <w:r w:rsidR="00901F1F" w:rsidRPr="00BD0C76">
        <w:t xml:space="preserve"> </w:t>
      </w:r>
      <w:r w:rsidRPr="00BD0C76">
        <w:t>strony</w:t>
      </w:r>
      <w:r w:rsidR="00901F1F" w:rsidRPr="00BD0C76">
        <w:t xml:space="preserve"> </w:t>
      </w:r>
      <w:r w:rsidRPr="00BD0C76">
        <w:t>internetowej</w:t>
      </w:r>
      <w:r w:rsidR="00901F1F" w:rsidRPr="00BD0C76">
        <w:t xml:space="preserve"> </w:t>
      </w:r>
      <w:r w:rsidRPr="00BD0C76">
        <w:t>Zamawiającego</w:t>
      </w:r>
    </w:p>
    <w:p w14:paraId="397C72A6" w14:textId="2011A6B6" w:rsidR="00012E5D" w:rsidRDefault="00012E5D" w:rsidP="0024317B">
      <w:pPr>
        <w:pStyle w:val="Akapitzlist"/>
        <w:spacing w:after="0" w:line="276" w:lineRule="auto"/>
        <w:ind w:left="357" w:right="-286"/>
        <w:jc w:val="both"/>
        <w:rPr>
          <w:rFonts w:asciiTheme="minorHAnsi" w:hAnsiTheme="minorHAnsi" w:cstheme="minorHAnsi"/>
          <w:iCs/>
          <w:sz w:val="24"/>
          <w:lang w:eastAsia="x-none"/>
        </w:rPr>
      </w:pPr>
      <w:r w:rsidRPr="00BD0C76">
        <w:rPr>
          <w:rFonts w:asciiTheme="minorHAnsi" w:hAnsiTheme="minorHAnsi" w:cstheme="minorHAnsi"/>
          <w:iCs/>
          <w:sz w:val="24"/>
          <w:lang w:eastAsia="x-none"/>
        </w:rPr>
        <w:t>Adres</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poczty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elektronicznej,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który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należy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kierować</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korespondencję</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podany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został</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pkt.</w:t>
      </w:r>
      <w:r w:rsidR="00901F1F" w:rsidRPr="00BD0C76">
        <w:rPr>
          <w:rFonts w:asciiTheme="minorHAnsi" w:hAnsiTheme="minorHAnsi" w:cstheme="minorHAnsi"/>
          <w:iCs/>
          <w:sz w:val="24"/>
          <w:lang w:eastAsia="x-none"/>
        </w:rPr>
        <w:t xml:space="preserve"> </w:t>
      </w:r>
      <w:r w:rsidR="00364EA7" w:rsidRPr="00BD0C76">
        <w:rPr>
          <w:rFonts w:asciiTheme="minorHAnsi" w:hAnsiTheme="minorHAnsi" w:cstheme="minorHAnsi"/>
          <w:iCs/>
          <w:sz w:val="24"/>
          <w:lang w:eastAsia="x-none"/>
        </w:rPr>
        <w:t>14</w:t>
      </w:r>
      <w:r w:rsidRPr="00BD0C76">
        <w:rPr>
          <w:rFonts w:asciiTheme="minorHAnsi" w:hAnsiTheme="minorHAnsi" w:cstheme="minorHAnsi"/>
          <w:iCs/>
          <w:sz w:val="24"/>
          <w:lang w:eastAsia="x-none"/>
        </w:rPr>
        <w:t>.2.</w:t>
      </w:r>
      <w:r w:rsidR="00901F1F" w:rsidRPr="00BD0C76">
        <w:rPr>
          <w:rFonts w:asciiTheme="minorHAnsi" w:hAnsiTheme="minorHAnsi" w:cstheme="minorHAnsi"/>
          <w:iCs/>
          <w:sz w:val="24"/>
          <w:lang w:eastAsia="x-none"/>
        </w:rPr>
        <w:t xml:space="preserve"> </w:t>
      </w:r>
      <w:r w:rsidR="00EF1284" w:rsidRPr="00BD0C76">
        <w:rPr>
          <w:rFonts w:asciiTheme="minorHAnsi" w:hAnsiTheme="minorHAnsi" w:cstheme="minorHAnsi"/>
          <w:iCs/>
          <w:sz w:val="24"/>
          <w:lang w:eastAsia="x-none"/>
        </w:rPr>
        <w:t>IDW</w:t>
      </w:r>
      <w:r w:rsidRPr="00BD0C76">
        <w:rPr>
          <w:rFonts w:asciiTheme="minorHAnsi" w:hAnsiTheme="minorHAnsi" w:cstheme="minorHAnsi"/>
          <w:iCs/>
          <w:sz w:val="24"/>
          <w:lang w:eastAsia="x-none"/>
        </w:rPr>
        <w: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Adres</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strony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internetowej</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podany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został</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pkt.</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1</w:t>
      </w:r>
      <w:r w:rsidR="00901F1F" w:rsidRPr="00BD0C76">
        <w:rPr>
          <w:rFonts w:asciiTheme="minorHAnsi" w:hAnsiTheme="minorHAnsi" w:cstheme="minorHAnsi"/>
          <w:iCs/>
          <w:sz w:val="24"/>
          <w:lang w:eastAsia="x-none"/>
        </w:rPr>
        <w:t xml:space="preserve"> </w:t>
      </w:r>
      <w:r w:rsidR="00EF1284" w:rsidRPr="00BD0C76">
        <w:rPr>
          <w:rFonts w:asciiTheme="minorHAnsi" w:hAnsiTheme="minorHAnsi" w:cstheme="minorHAnsi"/>
          <w:iCs/>
          <w:sz w:val="24"/>
          <w:lang w:eastAsia="x-none"/>
        </w:rPr>
        <w:t>IDW</w:t>
      </w:r>
      <w:r w:rsidRPr="00BD0C76">
        <w:rPr>
          <w:rFonts w:asciiTheme="minorHAnsi" w:hAnsiTheme="minorHAnsi" w:cstheme="minorHAnsi"/>
          <w:iCs/>
          <w:sz w:val="24"/>
          <w:lang w:eastAsia="x-none"/>
        </w:rPr>
        <w:t>.</w:t>
      </w:r>
      <w:r w:rsidR="008A5198">
        <w:rPr>
          <w:rFonts w:asciiTheme="minorHAnsi" w:hAnsiTheme="minorHAnsi" w:cstheme="minorHAnsi"/>
          <w:iCs/>
          <w:sz w:val="24"/>
          <w:lang w:eastAsia="x-none"/>
        </w:rPr>
        <w:t xml:space="preserve"> </w:t>
      </w:r>
    </w:p>
    <w:p w14:paraId="039C5912" w14:textId="77777777" w:rsidR="008A5198" w:rsidRPr="00BD0C76" w:rsidRDefault="008A5198" w:rsidP="0024317B">
      <w:pPr>
        <w:pStyle w:val="Akapitzlist"/>
        <w:spacing w:after="0" w:line="276" w:lineRule="auto"/>
        <w:ind w:left="357" w:right="-286"/>
        <w:jc w:val="both"/>
        <w:rPr>
          <w:rFonts w:asciiTheme="minorHAnsi" w:hAnsiTheme="minorHAnsi" w:cstheme="minorHAnsi"/>
          <w:iCs/>
          <w:sz w:val="24"/>
          <w:lang w:eastAsia="x-none"/>
        </w:rPr>
      </w:pPr>
    </w:p>
    <w:p w14:paraId="76471B3A" w14:textId="77777777" w:rsidR="00012E5D" w:rsidRPr="00BD0C76" w:rsidRDefault="00012E5D" w:rsidP="00A449DD">
      <w:pPr>
        <w:pStyle w:val="Nowy2"/>
      </w:pPr>
      <w:r w:rsidRPr="00BD0C76">
        <w:t>Informacje</w:t>
      </w:r>
      <w:r w:rsidR="00901F1F" w:rsidRPr="00BD0C76">
        <w:t xml:space="preserve"> </w:t>
      </w:r>
      <w:r w:rsidRPr="00BD0C76">
        <w:t>dotyczące</w:t>
      </w:r>
      <w:r w:rsidR="00901F1F" w:rsidRPr="00BD0C76">
        <w:t xml:space="preserve"> </w:t>
      </w:r>
      <w:r w:rsidRPr="00BD0C76">
        <w:t>walut</w:t>
      </w:r>
      <w:r w:rsidR="00901F1F" w:rsidRPr="00BD0C76">
        <w:t xml:space="preserve"> </w:t>
      </w:r>
      <w:r w:rsidRPr="00BD0C76">
        <w:t>obcych,</w:t>
      </w:r>
      <w:r w:rsidR="00901F1F" w:rsidRPr="00BD0C76">
        <w:t xml:space="preserve"> </w:t>
      </w:r>
      <w:r w:rsidRPr="00BD0C76">
        <w:t>w</w:t>
      </w:r>
      <w:r w:rsidR="00901F1F" w:rsidRPr="00BD0C76">
        <w:t xml:space="preserve"> </w:t>
      </w:r>
      <w:r w:rsidRPr="00BD0C76">
        <w:t>jakich</w:t>
      </w:r>
      <w:r w:rsidR="00901F1F" w:rsidRPr="00BD0C76">
        <w:t xml:space="preserve"> </w:t>
      </w:r>
      <w:r w:rsidRPr="00BD0C76">
        <w:t>mogą</w:t>
      </w:r>
      <w:r w:rsidR="00901F1F" w:rsidRPr="00BD0C76">
        <w:t xml:space="preserve"> </w:t>
      </w:r>
      <w:r w:rsidRPr="00BD0C76">
        <w:t>być</w:t>
      </w:r>
      <w:r w:rsidR="00901F1F" w:rsidRPr="00BD0C76">
        <w:t xml:space="preserve"> </w:t>
      </w:r>
      <w:r w:rsidRPr="00BD0C76">
        <w:t>prowadzone</w:t>
      </w:r>
      <w:r w:rsidR="00901F1F" w:rsidRPr="00BD0C76">
        <w:t xml:space="preserve"> </w:t>
      </w:r>
      <w:r w:rsidRPr="00BD0C76">
        <w:t>rozliczenia</w:t>
      </w:r>
      <w:r w:rsidR="00901F1F" w:rsidRPr="00BD0C76">
        <w:t xml:space="preserve"> </w:t>
      </w:r>
      <w:r w:rsidRPr="00BD0C76">
        <w:t>między</w:t>
      </w:r>
      <w:r w:rsidR="00901F1F" w:rsidRPr="00BD0C76">
        <w:t xml:space="preserve"> </w:t>
      </w:r>
      <w:r w:rsidRPr="00BD0C76">
        <w:t>Zamawiającym</w:t>
      </w:r>
      <w:r w:rsidR="00901F1F" w:rsidRPr="00BD0C76">
        <w:t xml:space="preserve"> </w:t>
      </w:r>
      <w:r w:rsidRPr="00BD0C76">
        <w:t>a</w:t>
      </w:r>
      <w:r w:rsidR="00901F1F" w:rsidRPr="00BD0C76">
        <w:t xml:space="preserve"> </w:t>
      </w:r>
      <w:r w:rsidRPr="00BD0C76">
        <w:t>Wykonawcą,</w:t>
      </w:r>
      <w:r w:rsidR="00901F1F" w:rsidRPr="00BD0C76">
        <w:t xml:space="preserve"> </w:t>
      </w:r>
      <w:r w:rsidRPr="00BD0C76">
        <w:t>jeżeli</w:t>
      </w:r>
      <w:r w:rsidR="00901F1F" w:rsidRPr="00BD0C76">
        <w:t xml:space="preserve"> </w:t>
      </w:r>
      <w:r w:rsidRPr="00BD0C76">
        <w:t>Zamawiający</w:t>
      </w:r>
      <w:r w:rsidR="00901F1F" w:rsidRPr="00BD0C76">
        <w:t xml:space="preserve"> </w:t>
      </w:r>
      <w:r w:rsidRPr="00BD0C76">
        <w:t>przewiduje</w:t>
      </w:r>
      <w:r w:rsidR="00901F1F" w:rsidRPr="00BD0C76">
        <w:t xml:space="preserve"> </w:t>
      </w:r>
      <w:r w:rsidRPr="00BD0C76">
        <w:t>rozliczenia</w:t>
      </w:r>
      <w:r w:rsidR="00901F1F" w:rsidRPr="00BD0C76">
        <w:t xml:space="preserve"> </w:t>
      </w:r>
      <w:r w:rsidRPr="00BD0C76">
        <w:t>w</w:t>
      </w:r>
      <w:r w:rsidR="00901F1F" w:rsidRPr="00BD0C76">
        <w:t xml:space="preserve"> </w:t>
      </w:r>
      <w:r w:rsidRPr="00BD0C76">
        <w:t>walutach</w:t>
      </w:r>
      <w:r w:rsidR="00901F1F" w:rsidRPr="00BD0C76">
        <w:t xml:space="preserve"> </w:t>
      </w:r>
      <w:r w:rsidRPr="00BD0C76">
        <w:t>obcych</w:t>
      </w:r>
    </w:p>
    <w:p w14:paraId="20EC7782" w14:textId="77777777" w:rsidR="00FA0CF3" w:rsidRPr="00BD0C76" w:rsidRDefault="000075E2" w:rsidP="003820B9">
      <w:pPr>
        <w:pStyle w:val="Nowy3"/>
        <w:keepNext w:val="0"/>
        <w:numPr>
          <w:ilvl w:val="1"/>
          <w:numId w:val="8"/>
        </w:numPr>
        <w:ind w:right="-286" w:hanging="716"/>
      </w:pPr>
      <w:r w:rsidRPr="00BD0C76">
        <w:t>Zamawiający</w:t>
      </w:r>
      <w:r w:rsidR="00901F1F" w:rsidRPr="00BD0C76">
        <w:t xml:space="preserve"> </w:t>
      </w:r>
      <w:r w:rsidRPr="00BD0C76">
        <w:t>nie</w:t>
      </w:r>
      <w:r w:rsidR="00901F1F" w:rsidRPr="00BD0C76">
        <w:t xml:space="preserve"> </w:t>
      </w:r>
      <w:r w:rsidRPr="00BD0C76">
        <w:t>przewiduje</w:t>
      </w:r>
      <w:r w:rsidR="00901F1F" w:rsidRPr="00BD0C76">
        <w:t xml:space="preserve"> </w:t>
      </w:r>
      <w:r w:rsidRPr="00BD0C76">
        <w:t>rozliczenia</w:t>
      </w:r>
      <w:r w:rsidR="00901F1F" w:rsidRPr="00BD0C76">
        <w:t xml:space="preserve"> </w:t>
      </w:r>
      <w:r w:rsidRPr="00BD0C76">
        <w:t>w</w:t>
      </w:r>
      <w:r w:rsidR="00901F1F" w:rsidRPr="00BD0C76">
        <w:t xml:space="preserve"> </w:t>
      </w:r>
      <w:r w:rsidRPr="00BD0C76">
        <w:t>walutach</w:t>
      </w:r>
      <w:r w:rsidR="00901F1F" w:rsidRPr="00BD0C76">
        <w:t xml:space="preserve"> </w:t>
      </w:r>
      <w:r w:rsidRPr="00BD0C76">
        <w:t>obcych.</w:t>
      </w:r>
      <w:r w:rsidR="00901F1F" w:rsidRPr="00BD0C76">
        <w:t xml:space="preserve"> </w:t>
      </w:r>
      <w:r w:rsidRPr="00BD0C76">
        <w:t>Wszelkie</w:t>
      </w:r>
      <w:r w:rsidR="00901F1F" w:rsidRPr="00BD0C76">
        <w:t xml:space="preserve"> </w:t>
      </w:r>
      <w:r w:rsidRPr="00BD0C76">
        <w:t>rozliczenia</w:t>
      </w:r>
      <w:r w:rsidR="00901F1F" w:rsidRPr="00BD0C76">
        <w:t xml:space="preserve"> </w:t>
      </w:r>
      <w:r w:rsidRPr="00BD0C76">
        <w:t>między</w:t>
      </w:r>
      <w:r w:rsidR="00901F1F" w:rsidRPr="00BD0C76">
        <w:t xml:space="preserve"> </w:t>
      </w:r>
      <w:r w:rsidRPr="00BD0C76">
        <w:t>Zamawiającym</w:t>
      </w:r>
      <w:r w:rsidR="00901F1F" w:rsidRPr="00BD0C76">
        <w:t xml:space="preserve"> </w:t>
      </w:r>
      <w:r w:rsidRPr="00BD0C76">
        <w:t>a</w:t>
      </w:r>
      <w:r w:rsidR="00901F1F" w:rsidRPr="00BD0C76">
        <w:t xml:space="preserve"> </w:t>
      </w:r>
      <w:r w:rsidRPr="00BD0C76">
        <w:t>Wykonawcą</w:t>
      </w:r>
      <w:r w:rsidR="00901F1F" w:rsidRPr="00BD0C76">
        <w:t xml:space="preserve"> </w:t>
      </w:r>
      <w:r w:rsidRPr="00BD0C76">
        <w:t>będą</w:t>
      </w:r>
      <w:r w:rsidR="00901F1F" w:rsidRPr="00BD0C76">
        <w:t xml:space="preserve"> </w:t>
      </w:r>
      <w:r w:rsidRPr="00BD0C76">
        <w:t>prowadzone</w:t>
      </w:r>
      <w:r w:rsidR="00901F1F" w:rsidRPr="00BD0C76">
        <w:t xml:space="preserve"> </w:t>
      </w:r>
      <w:r w:rsidRPr="00BD0C76">
        <w:t>wyłącznie</w:t>
      </w:r>
      <w:r w:rsidR="00901F1F" w:rsidRPr="00BD0C76">
        <w:t xml:space="preserve"> </w:t>
      </w:r>
      <w:r w:rsidRPr="00BD0C76">
        <w:t>w</w:t>
      </w:r>
      <w:r w:rsidR="00901F1F" w:rsidRPr="00BD0C76">
        <w:t xml:space="preserve"> </w:t>
      </w:r>
      <w:r w:rsidRPr="00BD0C76">
        <w:t>PLN.</w:t>
      </w:r>
    </w:p>
    <w:p w14:paraId="2AB17E62" w14:textId="77777777" w:rsidR="000075E2" w:rsidRPr="00BD0C76" w:rsidRDefault="000075E2" w:rsidP="003820B9">
      <w:pPr>
        <w:pStyle w:val="Nowy3"/>
        <w:keepNext w:val="0"/>
        <w:numPr>
          <w:ilvl w:val="1"/>
          <w:numId w:val="8"/>
        </w:numPr>
        <w:ind w:right="-286" w:hanging="716"/>
      </w:pPr>
      <w:r w:rsidRPr="00BD0C76">
        <w:t>Jeżeli</w:t>
      </w:r>
      <w:r w:rsidR="00901F1F" w:rsidRPr="00BD0C76">
        <w:t xml:space="preserve"> </w:t>
      </w:r>
      <w:r w:rsidRPr="00BD0C76">
        <w:t>w</w:t>
      </w:r>
      <w:r w:rsidR="00901F1F" w:rsidRPr="00BD0C76">
        <w:t xml:space="preserve"> </w:t>
      </w:r>
      <w:r w:rsidRPr="00BD0C76">
        <w:t>dokumentach</w:t>
      </w:r>
      <w:r w:rsidR="00901F1F" w:rsidRPr="00BD0C76">
        <w:t xml:space="preserve"> </w:t>
      </w:r>
      <w:r w:rsidRPr="00BD0C76">
        <w:t>potwierdzających</w:t>
      </w:r>
      <w:r w:rsidR="00901F1F" w:rsidRPr="00BD0C76">
        <w:t xml:space="preserve"> </w:t>
      </w:r>
      <w:r w:rsidRPr="00BD0C76">
        <w:t>spełnianie</w:t>
      </w:r>
      <w:r w:rsidR="00901F1F" w:rsidRPr="00BD0C76">
        <w:t xml:space="preserve"> </w:t>
      </w:r>
      <w:r w:rsidRPr="00BD0C76">
        <w:t>warunków</w:t>
      </w:r>
      <w:r w:rsidR="00901F1F" w:rsidRPr="00BD0C76">
        <w:t xml:space="preserve"> </w:t>
      </w:r>
      <w:r w:rsidRPr="00BD0C76">
        <w:t>udziału</w:t>
      </w:r>
      <w:r w:rsidR="00901F1F" w:rsidRPr="00BD0C76">
        <w:t xml:space="preserve"> </w:t>
      </w:r>
      <w:r w:rsidRPr="00BD0C76">
        <w:t>w</w:t>
      </w:r>
      <w:r w:rsidR="00901F1F" w:rsidRPr="00BD0C76">
        <w:t xml:space="preserve"> </w:t>
      </w:r>
      <w:r w:rsidRPr="00BD0C76">
        <w:t>postępowaniu</w:t>
      </w:r>
      <w:r w:rsidR="00901F1F" w:rsidRPr="00BD0C76">
        <w:t xml:space="preserve"> </w:t>
      </w:r>
      <w:r w:rsidRPr="00BD0C76">
        <w:t>podane</w:t>
      </w:r>
      <w:r w:rsidR="00901F1F" w:rsidRPr="00BD0C76">
        <w:t xml:space="preserve"> </w:t>
      </w:r>
      <w:r w:rsidRPr="00BD0C76">
        <w:t>będą</w:t>
      </w:r>
      <w:r w:rsidR="00901F1F" w:rsidRPr="00BD0C76">
        <w:t xml:space="preserve"> </w:t>
      </w:r>
      <w:r w:rsidRPr="00BD0C76">
        <w:t>wartości</w:t>
      </w:r>
      <w:r w:rsidR="00901F1F" w:rsidRPr="00BD0C76">
        <w:t xml:space="preserve"> </w:t>
      </w:r>
      <w:r w:rsidRPr="00BD0C76">
        <w:t>w</w:t>
      </w:r>
      <w:r w:rsidR="00901F1F" w:rsidRPr="00BD0C76">
        <w:t xml:space="preserve"> </w:t>
      </w:r>
      <w:r w:rsidRPr="00BD0C76">
        <w:t>innej</w:t>
      </w:r>
      <w:r w:rsidR="00901F1F" w:rsidRPr="00BD0C76">
        <w:t xml:space="preserve"> </w:t>
      </w:r>
      <w:r w:rsidRPr="00BD0C76">
        <w:t>walucie</w:t>
      </w:r>
      <w:r w:rsidR="00901F1F" w:rsidRPr="00BD0C76">
        <w:t xml:space="preserve"> </w:t>
      </w:r>
      <w:r w:rsidRPr="00BD0C76">
        <w:t>niż</w:t>
      </w:r>
      <w:r w:rsidR="00901F1F" w:rsidRPr="00BD0C76">
        <w:t xml:space="preserve"> </w:t>
      </w:r>
      <w:r w:rsidRPr="00BD0C76">
        <w:t>PLN,</w:t>
      </w:r>
      <w:r w:rsidR="00901F1F" w:rsidRPr="00BD0C76">
        <w:t xml:space="preserve"> </w:t>
      </w:r>
      <w:r w:rsidRPr="00BD0C76">
        <w:t>będą</w:t>
      </w:r>
      <w:r w:rsidR="00901F1F" w:rsidRPr="00BD0C76">
        <w:t xml:space="preserve"> </w:t>
      </w:r>
      <w:r w:rsidRPr="00BD0C76">
        <w:t>one</w:t>
      </w:r>
      <w:r w:rsidR="00901F1F" w:rsidRPr="00BD0C76">
        <w:t xml:space="preserve"> </w:t>
      </w:r>
      <w:r w:rsidRPr="00BD0C76">
        <w:t>przeliczane</w:t>
      </w:r>
      <w:r w:rsidR="00901F1F" w:rsidRPr="00BD0C76">
        <w:t xml:space="preserve"> </w:t>
      </w:r>
      <w:r w:rsidRPr="00BD0C76">
        <w:t>na</w:t>
      </w:r>
      <w:r w:rsidR="00901F1F" w:rsidRPr="00BD0C76">
        <w:t xml:space="preserve"> </w:t>
      </w:r>
      <w:r w:rsidRPr="00BD0C76">
        <w:t>PLN</w:t>
      </w:r>
      <w:r w:rsidR="00901F1F" w:rsidRPr="00BD0C76">
        <w:t xml:space="preserve"> </w:t>
      </w:r>
      <w:r w:rsidRPr="00BD0C76">
        <w:t>według</w:t>
      </w:r>
      <w:r w:rsidR="00901F1F" w:rsidRPr="00BD0C76">
        <w:t xml:space="preserve"> </w:t>
      </w:r>
      <w:r w:rsidRPr="00BD0C76">
        <w:t>kursu</w:t>
      </w:r>
      <w:r w:rsidR="00901F1F" w:rsidRPr="00BD0C76">
        <w:t xml:space="preserve"> </w:t>
      </w:r>
      <w:r w:rsidRPr="00BD0C76">
        <w:t>średniego</w:t>
      </w:r>
      <w:r w:rsidR="00901F1F" w:rsidRPr="00BD0C76">
        <w:t xml:space="preserve"> </w:t>
      </w:r>
      <w:r w:rsidRPr="00BD0C76">
        <w:t>Narodowego</w:t>
      </w:r>
      <w:r w:rsidR="00901F1F" w:rsidRPr="00BD0C76">
        <w:t xml:space="preserve"> </w:t>
      </w:r>
      <w:r w:rsidRPr="00BD0C76">
        <w:t>Banku</w:t>
      </w:r>
      <w:r w:rsidR="00901F1F" w:rsidRPr="00BD0C76">
        <w:t xml:space="preserve"> </w:t>
      </w:r>
      <w:r w:rsidRPr="00BD0C76">
        <w:t>Polskiego</w:t>
      </w:r>
      <w:r w:rsidR="00901F1F" w:rsidRPr="00BD0C76">
        <w:t xml:space="preserve"> </w:t>
      </w:r>
      <w:r w:rsidRPr="00BD0C76">
        <w:t>danej</w:t>
      </w:r>
      <w:r w:rsidR="00901F1F" w:rsidRPr="00BD0C76">
        <w:t xml:space="preserve"> </w:t>
      </w:r>
      <w:r w:rsidRPr="00BD0C76">
        <w:t>waluty</w:t>
      </w:r>
      <w:r w:rsidR="00901F1F" w:rsidRPr="00BD0C76">
        <w:t xml:space="preserve"> </w:t>
      </w:r>
      <w:r w:rsidRPr="00BD0C76">
        <w:t>z</w:t>
      </w:r>
      <w:r w:rsidR="00901F1F" w:rsidRPr="00BD0C76">
        <w:t xml:space="preserve"> </w:t>
      </w:r>
      <w:r w:rsidRPr="00BD0C76">
        <w:t>daty</w:t>
      </w:r>
      <w:r w:rsidR="00901F1F" w:rsidRPr="00BD0C76">
        <w:t xml:space="preserve"> </w:t>
      </w:r>
      <w:r w:rsidRPr="00BD0C76">
        <w:t>zamieszczenia</w:t>
      </w:r>
      <w:r w:rsidR="00901F1F" w:rsidRPr="00BD0C76">
        <w:t xml:space="preserve"> </w:t>
      </w:r>
      <w:r w:rsidRPr="00BD0C76">
        <w:t>w</w:t>
      </w:r>
      <w:r w:rsidR="00901F1F" w:rsidRPr="00BD0C76">
        <w:t xml:space="preserve"> </w:t>
      </w:r>
      <w:r w:rsidRPr="00BD0C76">
        <w:t>Biuletynie</w:t>
      </w:r>
      <w:r w:rsidR="00901F1F" w:rsidRPr="00BD0C76">
        <w:t xml:space="preserve"> </w:t>
      </w:r>
      <w:r w:rsidRPr="00BD0C76">
        <w:t>Zamówień</w:t>
      </w:r>
      <w:r w:rsidR="00901F1F" w:rsidRPr="00BD0C76">
        <w:t xml:space="preserve"> </w:t>
      </w:r>
      <w:r w:rsidRPr="00BD0C76">
        <w:t>Publicznych</w:t>
      </w:r>
      <w:r w:rsidR="00901F1F" w:rsidRPr="00BD0C76">
        <w:t xml:space="preserve"> </w:t>
      </w:r>
      <w:r w:rsidRPr="00BD0C76">
        <w:t>ogłoszenia</w:t>
      </w:r>
      <w:r w:rsidR="00901F1F" w:rsidRPr="00BD0C76">
        <w:t xml:space="preserve"> </w:t>
      </w:r>
      <w:r w:rsidRPr="00BD0C76">
        <w:t>o</w:t>
      </w:r>
      <w:r w:rsidR="00901F1F" w:rsidRPr="00BD0C76">
        <w:t xml:space="preserve"> </w:t>
      </w:r>
      <w:r w:rsidRPr="00BD0C76">
        <w:t>zamówieniu</w:t>
      </w:r>
      <w:r w:rsidR="00901F1F" w:rsidRPr="00BD0C76">
        <w:t xml:space="preserve"> </w:t>
      </w:r>
      <w:r w:rsidRPr="00BD0C76">
        <w:t>dotyczącego</w:t>
      </w:r>
      <w:r w:rsidR="00901F1F" w:rsidRPr="00BD0C76">
        <w:t xml:space="preserve"> </w:t>
      </w:r>
      <w:r w:rsidRPr="00BD0C76">
        <w:t>postępowania.</w:t>
      </w:r>
      <w:r w:rsidR="00901F1F" w:rsidRPr="00BD0C76">
        <w:t xml:space="preserve"> </w:t>
      </w:r>
      <w:r w:rsidRPr="00BD0C76">
        <w:t>W</w:t>
      </w:r>
      <w:r w:rsidR="00901F1F" w:rsidRPr="00BD0C76">
        <w:t xml:space="preserve"> </w:t>
      </w:r>
      <w:r w:rsidRPr="00BD0C76">
        <w:t>przypadku,</w:t>
      </w:r>
      <w:r w:rsidR="00901F1F" w:rsidRPr="00BD0C76">
        <w:t xml:space="preserve"> </w:t>
      </w:r>
      <w:r w:rsidRPr="00BD0C76">
        <w:t>gdy</w:t>
      </w:r>
      <w:r w:rsidR="00901F1F" w:rsidRPr="00BD0C76">
        <w:t xml:space="preserve"> </w:t>
      </w:r>
      <w:r w:rsidRPr="00BD0C76">
        <w:t>w</w:t>
      </w:r>
      <w:r w:rsidR="00901F1F" w:rsidRPr="00BD0C76">
        <w:t xml:space="preserve"> </w:t>
      </w:r>
      <w:r w:rsidRPr="00BD0C76">
        <w:t>dniu</w:t>
      </w:r>
      <w:r w:rsidR="00901F1F" w:rsidRPr="00BD0C76">
        <w:t xml:space="preserve"> </w:t>
      </w:r>
      <w:r w:rsidRPr="00BD0C76">
        <w:t>zamieszczenia</w:t>
      </w:r>
      <w:r w:rsidR="00901F1F" w:rsidRPr="00BD0C76">
        <w:t xml:space="preserve"> </w:t>
      </w:r>
      <w:r w:rsidRPr="00BD0C76">
        <w:t>ogłoszenia</w:t>
      </w:r>
      <w:r w:rsidR="00901F1F" w:rsidRPr="00BD0C76">
        <w:t xml:space="preserve"> </w:t>
      </w:r>
      <w:r w:rsidRPr="00BD0C76">
        <w:t>o</w:t>
      </w:r>
      <w:r w:rsidR="00901F1F" w:rsidRPr="00BD0C76">
        <w:t xml:space="preserve"> </w:t>
      </w:r>
      <w:r w:rsidRPr="00BD0C76">
        <w:t>zamówieniu</w:t>
      </w:r>
      <w:r w:rsidR="00901F1F" w:rsidRPr="00BD0C76">
        <w:t xml:space="preserve"> </w:t>
      </w:r>
      <w:r w:rsidRPr="00BD0C76">
        <w:t>w</w:t>
      </w:r>
      <w:r w:rsidR="00901F1F" w:rsidRPr="00BD0C76">
        <w:t xml:space="preserve"> </w:t>
      </w:r>
      <w:r w:rsidRPr="00BD0C76">
        <w:t>Biuletynie</w:t>
      </w:r>
      <w:r w:rsidR="00901F1F" w:rsidRPr="00BD0C76">
        <w:t xml:space="preserve"> </w:t>
      </w:r>
      <w:r w:rsidRPr="00BD0C76">
        <w:t>Zamówień</w:t>
      </w:r>
      <w:r w:rsidR="00901F1F" w:rsidRPr="00BD0C76">
        <w:t xml:space="preserve"> </w:t>
      </w:r>
      <w:r w:rsidRPr="00BD0C76">
        <w:t>Publicznych</w:t>
      </w:r>
      <w:r w:rsidR="00901F1F" w:rsidRPr="00BD0C76">
        <w:t xml:space="preserve"> </w:t>
      </w:r>
      <w:r w:rsidRPr="00BD0C76">
        <w:t>Narodowy</w:t>
      </w:r>
      <w:r w:rsidR="00901F1F" w:rsidRPr="00BD0C76">
        <w:t xml:space="preserve"> </w:t>
      </w:r>
      <w:r w:rsidRPr="00BD0C76">
        <w:t>Bank</w:t>
      </w:r>
      <w:r w:rsidR="00901F1F" w:rsidRPr="00BD0C76">
        <w:t xml:space="preserve"> </w:t>
      </w:r>
      <w:r w:rsidRPr="00BD0C76">
        <w:t>Polski</w:t>
      </w:r>
      <w:r w:rsidR="00901F1F" w:rsidRPr="00BD0C76">
        <w:t xml:space="preserve"> </w:t>
      </w:r>
      <w:r w:rsidRPr="00BD0C76">
        <w:t>nie</w:t>
      </w:r>
      <w:r w:rsidR="00901F1F" w:rsidRPr="00BD0C76">
        <w:t xml:space="preserve"> </w:t>
      </w:r>
      <w:r w:rsidRPr="00BD0C76">
        <w:t>ogłasza</w:t>
      </w:r>
      <w:r w:rsidR="00901F1F" w:rsidRPr="00BD0C76">
        <w:t xml:space="preserve"> </w:t>
      </w:r>
      <w:r w:rsidRPr="00BD0C76">
        <w:t>średniego</w:t>
      </w:r>
      <w:r w:rsidR="00901F1F" w:rsidRPr="00BD0C76">
        <w:t xml:space="preserve"> </w:t>
      </w:r>
      <w:r w:rsidRPr="00BD0C76">
        <w:t>kursu</w:t>
      </w:r>
      <w:r w:rsidR="00901F1F" w:rsidRPr="00BD0C76">
        <w:t xml:space="preserve"> </w:t>
      </w:r>
      <w:r w:rsidRPr="00BD0C76">
        <w:t>danej</w:t>
      </w:r>
      <w:r w:rsidR="00901F1F" w:rsidRPr="00BD0C76">
        <w:t xml:space="preserve"> </w:t>
      </w:r>
      <w:r w:rsidRPr="00BD0C76">
        <w:t>waluty,</w:t>
      </w:r>
      <w:r w:rsidR="00901F1F" w:rsidRPr="00BD0C76">
        <w:t xml:space="preserve"> </w:t>
      </w:r>
      <w:r w:rsidRPr="00BD0C76">
        <w:t>za</w:t>
      </w:r>
      <w:r w:rsidR="00901F1F" w:rsidRPr="00BD0C76">
        <w:t xml:space="preserve"> </w:t>
      </w:r>
      <w:r w:rsidRPr="00BD0C76">
        <w:t>podstawę</w:t>
      </w:r>
      <w:r w:rsidR="00901F1F" w:rsidRPr="00BD0C76">
        <w:t xml:space="preserve"> </w:t>
      </w:r>
      <w:r w:rsidRPr="00BD0C76">
        <w:t>przeliczenia</w:t>
      </w:r>
      <w:r w:rsidR="00901F1F" w:rsidRPr="00BD0C76">
        <w:t xml:space="preserve"> </w:t>
      </w:r>
      <w:r w:rsidRPr="00BD0C76">
        <w:t>przyjmuje</w:t>
      </w:r>
      <w:r w:rsidR="00901F1F" w:rsidRPr="00BD0C76">
        <w:t xml:space="preserve"> </w:t>
      </w:r>
      <w:r w:rsidRPr="00BD0C76">
        <w:t>się</w:t>
      </w:r>
      <w:r w:rsidR="00901F1F" w:rsidRPr="00BD0C76">
        <w:t xml:space="preserve"> </w:t>
      </w:r>
      <w:r w:rsidRPr="00BD0C76">
        <w:t>średni</w:t>
      </w:r>
      <w:r w:rsidR="00901F1F" w:rsidRPr="00BD0C76">
        <w:t xml:space="preserve"> </w:t>
      </w:r>
      <w:r w:rsidRPr="00BD0C76">
        <w:t>kurs</w:t>
      </w:r>
      <w:r w:rsidR="00901F1F" w:rsidRPr="00BD0C76">
        <w:t xml:space="preserve"> </w:t>
      </w:r>
      <w:r w:rsidRPr="00BD0C76">
        <w:t>danej</w:t>
      </w:r>
      <w:r w:rsidR="00901F1F" w:rsidRPr="00BD0C76">
        <w:t xml:space="preserve"> </w:t>
      </w:r>
      <w:r w:rsidRPr="00BD0C76">
        <w:t>waluty</w:t>
      </w:r>
      <w:r w:rsidR="00901F1F" w:rsidRPr="00BD0C76">
        <w:t xml:space="preserve"> </w:t>
      </w:r>
      <w:r w:rsidRPr="00BD0C76">
        <w:t>ogłoszony</w:t>
      </w:r>
      <w:r w:rsidR="00901F1F" w:rsidRPr="00BD0C76">
        <w:t xml:space="preserve"> </w:t>
      </w:r>
      <w:r w:rsidRPr="00BD0C76">
        <w:t>przez</w:t>
      </w:r>
      <w:r w:rsidR="00901F1F" w:rsidRPr="00BD0C76">
        <w:t xml:space="preserve"> </w:t>
      </w:r>
      <w:r w:rsidRPr="00BD0C76">
        <w:t>NBP</w:t>
      </w:r>
      <w:r w:rsidR="00901F1F" w:rsidRPr="00BD0C76">
        <w:t xml:space="preserve"> </w:t>
      </w:r>
      <w:r w:rsidRPr="00BD0C76">
        <w:t>ostatniego</w:t>
      </w:r>
      <w:r w:rsidR="00901F1F" w:rsidRPr="00BD0C76">
        <w:t xml:space="preserve"> </w:t>
      </w:r>
      <w:r w:rsidRPr="00BD0C76">
        <w:t>dnia</w:t>
      </w:r>
      <w:r w:rsidR="00901F1F" w:rsidRPr="00BD0C76">
        <w:t xml:space="preserve"> </w:t>
      </w:r>
      <w:r w:rsidRPr="00BD0C76">
        <w:t>przed</w:t>
      </w:r>
      <w:r w:rsidR="00901F1F" w:rsidRPr="00BD0C76">
        <w:t xml:space="preserve"> </w:t>
      </w:r>
      <w:r w:rsidRPr="00BD0C76">
        <w:t>dniem</w:t>
      </w:r>
      <w:r w:rsidR="00901F1F" w:rsidRPr="00BD0C76">
        <w:t xml:space="preserve"> </w:t>
      </w:r>
      <w:r w:rsidRPr="00BD0C76">
        <w:t>zamieszczenia</w:t>
      </w:r>
      <w:r w:rsidR="00901F1F" w:rsidRPr="00BD0C76">
        <w:t xml:space="preserve"> </w:t>
      </w:r>
      <w:r w:rsidRPr="00BD0C76">
        <w:t>ogłoszenia</w:t>
      </w:r>
      <w:r w:rsidR="00901F1F" w:rsidRPr="00BD0C76">
        <w:t xml:space="preserve"> </w:t>
      </w:r>
      <w:r w:rsidRPr="00BD0C76">
        <w:t>w</w:t>
      </w:r>
      <w:r w:rsidR="00901F1F" w:rsidRPr="00BD0C76">
        <w:t xml:space="preserve"> </w:t>
      </w:r>
      <w:r w:rsidRPr="00BD0C76">
        <w:t>Biuletynie</w:t>
      </w:r>
      <w:r w:rsidR="00901F1F" w:rsidRPr="00BD0C76">
        <w:t xml:space="preserve"> </w:t>
      </w:r>
      <w:r w:rsidRPr="00BD0C76">
        <w:t>Zamówień</w:t>
      </w:r>
      <w:r w:rsidR="00901F1F" w:rsidRPr="00BD0C76">
        <w:t xml:space="preserve"> </w:t>
      </w:r>
      <w:r w:rsidRPr="00BD0C76">
        <w:t>Publicznych.</w:t>
      </w:r>
    </w:p>
    <w:p w14:paraId="764A4C5E" w14:textId="77777777" w:rsidR="00A6422B" w:rsidRPr="00BD0C76" w:rsidRDefault="00A6422B" w:rsidP="00A449DD">
      <w:pPr>
        <w:pStyle w:val="Nowy2"/>
      </w:pPr>
      <w:r w:rsidRPr="00BD0C76">
        <w:t>Aukcja</w:t>
      </w:r>
      <w:r w:rsidR="00901F1F" w:rsidRPr="00BD0C76">
        <w:t xml:space="preserve"> </w:t>
      </w:r>
      <w:r w:rsidRPr="00BD0C76">
        <w:t>elektroniczna</w:t>
      </w:r>
    </w:p>
    <w:p w14:paraId="1B609907" w14:textId="77777777" w:rsidR="00A6422B" w:rsidRPr="00BD0C76" w:rsidRDefault="00A6422B" w:rsidP="0024317B">
      <w:pPr>
        <w:spacing w:line="276" w:lineRule="auto"/>
        <w:ind w:left="357" w:right="-286"/>
        <w:jc w:val="both"/>
        <w:rPr>
          <w:rFonts w:asciiTheme="minorHAnsi" w:hAnsiTheme="minorHAnsi" w:cstheme="minorHAnsi"/>
          <w:iCs/>
          <w:lang w:eastAsia="x-none"/>
        </w:rPr>
      </w:pPr>
      <w:r w:rsidRPr="00BD0C76">
        <w:rPr>
          <w:rFonts w:asciiTheme="minorHAnsi" w:hAnsiTheme="minorHAnsi" w:cstheme="minorHAnsi"/>
          <w:iCs/>
          <w:lang w:eastAsia="x-none"/>
        </w:rPr>
        <w:t>Zamawiający</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nie</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przewiduje</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przeprowadzenia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aukcji</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elektronicznej.</w:t>
      </w:r>
    </w:p>
    <w:p w14:paraId="63DB6427" w14:textId="77777777" w:rsidR="006031A4" w:rsidRPr="00BD0C76" w:rsidRDefault="006031A4" w:rsidP="00A449DD">
      <w:pPr>
        <w:pStyle w:val="Nowy2"/>
      </w:pPr>
      <w:r w:rsidRPr="00BD0C76">
        <w:t>Wysokość</w:t>
      </w:r>
      <w:r w:rsidR="00901F1F" w:rsidRPr="00BD0C76">
        <w:t xml:space="preserve"> </w:t>
      </w:r>
      <w:r w:rsidRPr="00BD0C76">
        <w:t>zwrotu</w:t>
      </w:r>
      <w:r w:rsidR="00901F1F" w:rsidRPr="00BD0C76">
        <w:t xml:space="preserve"> </w:t>
      </w:r>
      <w:r w:rsidRPr="00BD0C76">
        <w:t>kosztów</w:t>
      </w:r>
      <w:r w:rsidR="00901F1F" w:rsidRPr="00BD0C76">
        <w:t xml:space="preserve"> </w:t>
      </w:r>
      <w:r w:rsidRPr="00BD0C76">
        <w:t>udziału</w:t>
      </w:r>
      <w:r w:rsidR="00901F1F" w:rsidRPr="00BD0C76">
        <w:t xml:space="preserve"> </w:t>
      </w:r>
      <w:r w:rsidRPr="00BD0C76">
        <w:t>w</w:t>
      </w:r>
      <w:r w:rsidR="00901F1F" w:rsidRPr="00BD0C76">
        <w:t xml:space="preserve"> </w:t>
      </w:r>
      <w:r w:rsidRPr="00BD0C76">
        <w:t>postępowaniu,</w:t>
      </w:r>
      <w:r w:rsidR="00901F1F" w:rsidRPr="00BD0C76">
        <w:t xml:space="preserve"> </w:t>
      </w:r>
      <w:r w:rsidRPr="00BD0C76">
        <w:t>jeżeli</w:t>
      </w:r>
      <w:r w:rsidR="00901F1F" w:rsidRPr="00BD0C76">
        <w:t xml:space="preserve"> </w:t>
      </w:r>
      <w:r w:rsidRPr="00BD0C76">
        <w:t>Zamawiający</w:t>
      </w:r>
      <w:r w:rsidR="00901F1F" w:rsidRPr="00BD0C76">
        <w:t xml:space="preserve"> </w:t>
      </w:r>
      <w:r w:rsidRPr="00BD0C76">
        <w:t>przewiduje</w:t>
      </w:r>
      <w:r w:rsidR="00901F1F" w:rsidRPr="00BD0C76">
        <w:t xml:space="preserve"> </w:t>
      </w:r>
      <w:r w:rsidRPr="00BD0C76">
        <w:t>ich</w:t>
      </w:r>
      <w:r w:rsidR="00901F1F" w:rsidRPr="00BD0C76">
        <w:t xml:space="preserve"> </w:t>
      </w:r>
      <w:r w:rsidRPr="00BD0C76">
        <w:t>zwrot</w:t>
      </w:r>
    </w:p>
    <w:p w14:paraId="729E185D" w14:textId="77777777" w:rsidR="006031A4" w:rsidRPr="00BD0C76" w:rsidRDefault="006031A4" w:rsidP="0024317B">
      <w:pPr>
        <w:pStyle w:val="Akapitzlist"/>
        <w:spacing w:after="0" w:line="276" w:lineRule="auto"/>
        <w:ind w:left="357" w:right="-286"/>
        <w:jc w:val="both"/>
        <w:rPr>
          <w:rFonts w:asciiTheme="minorHAnsi" w:hAnsiTheme="minorHAnsi" w:cstheme="minorHAnsi"/>
          <w:iCs/>
          <w:sz w:val="24"/>
          <w:lang w:eastAsia="x-none"/>
        </w:rPr>
      </w:pPr>
      <w:r w:rsidRPr="00BD0C76">
        <w:rPr>
          <w:rFonts w:asciiTheme="minorHAnsi" w:hAnsiTheme="minorHAnsi" w:cstheme="minorHAnsi"/>
          <w:iCs/>
          <w:sz w:val="24"/>
          <w:lang w:eastAsia="x-none"/>
        </w:rPr>
        <w:t>Koszty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związane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przygotowaniem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złożeniem</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oferty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ponosi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Wykonawca.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Zamawiający</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nie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przewiduje</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zwrotu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kosztów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udziału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postępowaniu,</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poza</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przypadkami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określonymi</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w</w:t>
      </w:r>
      <w:r w:rsidR="00901F1F" w:rsidRPr="00BD0C76">
        <w:rPr>
          <w:rFonts w:asciiTheme="minorHAnsi" w:hAnsiTheme="minorHAnsi" w:cstheme="minorHAnsi"/>
          <w:iCs/>
          <w:sz w:val="24"/>
          <w:lang w:eastAsia="x-none"/>
        </w:rPr>
        <w:t xml:space="preserve"> </w:t>
      </w:r>
      <w:r w:rsidRPr="00BD0C76">
        <w:rPr>
          <w:rFonts w:asciiTheme="minorHAnsi" w:hAnsiTheme="minorHAnsi" w:cstheme="minorHAnsi"/>
          <w:iCs/>
          <w:sz w:val="24"/>
          <w:lang w:eastAsia="x-none"/>
        </w:rPr>
        <w:t>ustawie.</w:t>
      </w:r>
    </w:p>
    <w:p w14:paraId="36198CB7" w14:textId="77777777" w:rsidR="00291EA4" w:rsidRPr="00BD0C76" w:rsidRDefault="00291EA4" w:rsidP="00A449DD">
      <w:pPr>
        <w:pStyle w:val="Nowy2"/>
      </w:pPr>
      <w:r w:rsidRPr="00BD0C76">
        <w:t>Informacje</w:t>
      </w:r>
      <w:r w:rsidR="00901F1F" w:rsidRPr="00BD0C76">
        <w:t xml:space="preserve"> </w:t>
      </w:r>
      <w:r w:rsidRPr="00BD0C76">
        <w:t>dotyczące</w:t>
      </w:r>
      <w:r w:rsidR="00901F1F" w:rsidRPr="00BD0C76">
        <w:t xml:space="preserve"> </w:t>
      </w:r>
      <w:r w:rsidRPr="00BD0C76">
        <w:t>zastosowanego</w:t>
      </w:r>
      <w:r w:rsidR="00901F1F" w:rsidRPr="00BD0C76">
        <w:t xml:space="preserve"> </w:t>
      </w:r>
      <w:r w:rsidRPr="00BD0C76">
        <w:t>przez</w:t>
      </w:r>
      <w:r w:rsidR="00901F1F" w:rsidRPr="00BD0C76">
        <w:t xml:space="preserve"> </w:t>
      </w:r>
      <w:r w:rsidRPr="00BD0C76">
        <w:t>Zamawiającego</w:t>
      </w:r>
      <w:r w:rsidR="00901F1F" w:rsidRPr="00BD0C76">
        <w:t xml:space="preserve"> </w:t>
      </w:r>
      <w:r w:rsidRPr="00BD0C76">
        <w:t>szczególnego</w:t>
      </w:r>
      <w:r w:rsidR="00901F1F" w:rsidRPr="00BD0C76">
        <w:t xml:space="preserve"> </w:t>
      </w:r>
      <w:r w:rsidRPr="00BD0C76">
        <w:t>sposobu</w:t>
      </w:r>
      <w:r w:rsidR="00901F1F" w:rsidRPr="00BD0C76">
        <w:t xml:space="preserve"> </w:t>
      </w:r>
      <w:r w:rsidRPr="00BD0C76">
        <w:t>przeprowadzenia</w:t>
      </w:r>
      <w:r w:rsidR="00901F1F" w:rsidRPr="00BD0C76">
        <w:t xml:space="preserve"> </w:t>
      </w:r>
      <w:r w:rsidRPr="00BD0C76">
        <w:t>postępowania</w:t>
      </w:r>
    </w:p>
    <w:p w14:paraId="0D3815BC" w14:textId="77777777" w:rsidR="00291EA4" w:rsidRDefault="00291EA4" w:rsidP="0024317B">
      <w:pPr>
        <w:spacing w:line="276" w:lineRule="auto"/>
        <w:ind w:left="357" w:right="-286"/>
        <w:jc w:val="both"/>
        <w:rPr>
          <w:rFonts w:asciiTheme="minorHAnsi" w:hAnsiTheme="minorHAnsi" w:cstheme="minorHAnsi"/>
          <w:iCs/>
          <w:lang w:eastAsia="x-none"/>
        </w:rPr>
      </w:pPr>
      <w:r w:rsidRPr="00BD0C76">
        <w:rPr>
          <w:rFonts w:asciiTheme="minorHAnsi" w:hAnsiTheme="minorHAnsi" w:cstheme="minorHAnsi"/>
          <w:iCs/>
          <w:lang w:eastAsia="x-none"/>
        </w:rPr>
        <w:lastRenderedPageBreak/>
        <w:t>Zamawiający</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informuje,</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iż</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w</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przypadku</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niniejszego</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postępowania,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zgodnie</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z</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art.</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24aa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ustawy</w:t>
      </w:r>
      <w:r w:rsidR="00901F1F" w:rsidRPr="00BD0C76">
        <w:rPr>
          <w:rFonts w:asciiTheme="minorHAnsi" w:hAnsiTheme="minorHAnsi" w:cstheme="minorHAnsi"/>
          <w:iCs/>
          <w:lang w:eastAsia="x-none"/>
        </w:rPr>
        <w:t xml:space="preserve"> </w:t>
      </w:r>
      <w:proofErr w:type="spellStart"/>
      <w:r w:rsidRPr="00BD0C76">
        <w:rPr>
          <w:rFonts w:asciiTheme="minorHAnsi" w:hAnsiTheme="minorHAnsi" w:cstheme="minorHAnsi"/>
          <w:iCs/>
          <w:lang w:eastAsia="x-none"/>
        </w:rPr>
        <w:t>Pzp</w:t>
      </w:r>
      <w:proofErr w:type="spellEnd"/>
      <w:r w:rsidRPr="00BD0C76">
        <w:rPr>
          <w:rFonts w:asciiTheme="minorHAnsi" w:hAnsiTheme="minorHAnsi" w:cstheme="minorHAnsi"/>
          <w:iCs/>
          <w:lang w:eastAsia="x-none"/>
        </w:rPr>
        <w:t>,</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w</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pierwszej</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kolejności</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dokona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oceny</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ofert,</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następnie</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zbada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czy</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Wykonawca,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którego</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oferta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została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najwyżej</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oceniona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zgodnie</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z</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kryteriami</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oceny</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ofert</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określonymi</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w</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SIWZ,</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nie</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podlega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wykluczeniu</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oraz</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spełnia</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warunki</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udziału</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w</w:t>
      </w:r>
      <w:r w:rsidR="00901F1F" w:rsidRPr="00BD0C76">
        <w:rPr>
          <w:rFonts w:asciiTheme="minorHAnsi" w:hAnsiTheme="minorHAnsi" w:cstheme="minorHAnsi"/>
          <w:iCs/>
          <w:lang w:eastAsia="x-none"/>
        </w:rPr>
        <w:t xml:space="preserve"> </w:t>
      </w:r>
      <w:r w:rsidRPr="00BD0C76">
        <w:rPr>
          <w:rFonts w:asciiTheme="minorHAnsi" w:hAnsiTheme="minorHAnsi" w:cstheme="minorHAnsi"/>
          <w:iCs/>
          <w:lang w:eastAsia="x-none"/>
        </w:rPr>
        <w:t>postępowaniu.</w:t>
      </w:r>
    </w:p>
    <w:p w14:paraId="1268B43E" w14:textId="79943FBE" w:rsidR="00C974E3" w:rsidRPr="00C974E3" w:rsidRDefault="00326E2A" w:rsidP="00A449DD">
      <w:pPr>
        <w:pStyle w:val="Nowy2"/>
        <w:rPr>
          <w:lang w:val="pl-PL"/>
        </w:rPr>
      </w:pPr>
      <w:r w:rsidRPr="00BD0C76">
        <w:t>Ochrona</w:t>
      </w:r>
      <w:r w:rsidR="00901F1F" w:rsidRPr="00BD0C76">
        <w:t xml:space="preserve"> </w:t>
      </w:r>
      <w:r w:rsidRPr="00BD0C76">
        <w:t>danych</w:t>
      </w:r>
      <w:r w:rsidR="00901F1F" w:rsidRPr="00BD0C76">
        <w:t xml:space="preserve"> </w:t>
      </w:r>
      <w:r w:rsidRPr="00BD0C76">
        <w:t>osobowych</w:t>
      </w:r>
    </w:p>
    <w:p w14:paraId="7F368B9F" w14:textId="3FE88B8D" w:rsidR="00CC49B0" w:rsidRPr="00D67705" w:rsidRDefault="00CC49B0" w:rsidP="00D67705">
      <w:pPr>
        <w:pStyle w:val="Akapitzlist"/>
        <w:widowControl w:val="0"/>
        <w:numPr>
          <w:ilvl w:val="1"/>
          <w:numId w:val="8"/>
        </w:numPr>
        <w:autoSpaceDE w:val="0"/>
        <w:autoSpaceDN w:val="0"/>
        <w:spacing w:line="276" w:lineRule="auto"/>
        <w:ind w:left="426" w:right="-286" w:hanging="710"/>
        <w:jc w:val="both"/>
        <w:outlineLvl w:val="2"/>
        <w:rPr>
          <w:rFonts w:asciiTheme="minorHAnsi" w:hAnsiTheme="minorHAnsi" w:cstheme="minorHAnsi"/>
          <w:noProof/>
          <w:sz w:val="24"/>
          <w:lang w:val="x-none" w:eastAsia="x-none"/>
        </w:rPr>
      </w:pPr>
      <w:r w:rsidRPr="00D67705">
        <w:rPr>
          <w:rFonts w:asciiTheme="minorHAnsi" w:eastAsia="Andale Sans UI" w:hAnsiTheme="minorHAnsi" w:cstheme="minorHAnsi"/>
          <w:kern w:val="2"/>
          <w:sz w:val="24"/>
          <w:lang w:val="x-none" w:eastAsia="ja-JP" w:bidi="fa-IR"/>
        </w:rPr>
        <w:t>Zamawiający</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względem</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osób</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fizycznych,</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których</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dane</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bezpośrednio</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pozyska</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od</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nich</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w</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związku</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ze</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złożeniem</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oferty</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z</w:t>
      </w:r>
      <w:r w:rsidRPr="00D67705">
        <w:rPr>
          <w:rFonts w:asciiTheme="minorHAnsi" w:hAnsiTheme="minorHAnsi" w:cstheme="minorHAnsi"/>
          <w:kern w:val="2"/>
          <w:sz w:val="24"/>
          <w:lang w:val="x-none" w:eastAsia="x-none" w:bidi="fa-IR"/>
        </w:rPr>
        <w:t>godnie</w:t>
      </w:r>
      <w:r w:rsidR="00901F1F" w:rsidRPr="00D67705">
        <w:rPr>
          <w:rFonts w:asciiTheme="minorHAnsi" w:hAnsiTheme="minorHAnsi" w:cstheme="minorHAnsi"/>
          <w:kern w:val="2"/>
          <w:sz w:val="24"/>
          <w:lang w:val="x-none" w:eastAsia="x-none" w:bidi="fa-IR"/>
        </w:rPr>
        <w:t xml:space="preserve"> </w:t>
      </w:r>
      <w:r w:rsidRPr="00D67705">
        <w:rPr>
          <w:rFonts w:asciiTheme="minorHAnsi" w:hAnsiTheme="minorHAnsi" w:cstheme="minorHAnsi"/>
          <w:kern w:val="2"/>
          <w:sz w:val="24"/>
          <w:lang w:val="x-none" w:eastAsia="x-none" w:bidi="fa-IR"/>
        </w:rPr>
        <w:t>z</w:t>
      </w:r>
      <w:r w:rsidR="00901F1F" w:rsidRPr="00D67705">
        <w:rPr>
          <w:rFonts w:asciiTheme="minorHAnsi" w:hAnsiTheme="minorHAnsi" w:cstheme="minorHAnsi"/>
          <w:kern w:val="2"/>
          <w:sz w:val="24"/>
          <w:lang w:val="x-none" w:eastAsia="x-none" w:bidi="fa-IR"/>
        </w:rPr>
        <w:t xml:space="preserve"> </w:t>
      </w:r>
      <w:r w:rsidRPr="00D67705">
        <w:rPr>
          <w:rFonts w:asciiTheme="minorHAnsi" w:hAnsiTheme="minorHAnsi" w:cstheme="minorHAnsi"/>
          <w:kern w:val="2"/>
          <w:sz w:val="24"/>
          <w:lang w:val="x-none" w:eastAsia="x-none" w:bidi="fa-IR"/>
        </w:rPr>
        <w:t>art.</w:t>
      </w:r>
      <w:r w:rsidR="00901F1F" w:rsidRPr="00D67705">
        <w:rPr>
          <w:rFonts w:asciiTheme="minorHAnsi" w:hAnsiTheme="minorHAnsi" w:cstheme="minorHAnsi"/>
          <w:kern w:val="2"/>
          <w:sz w:val="24"/>
          <w:lang w:val="x-none" w:eastAsia="x-none" w:bidi="fa-IR"/>
        </w:rPr>
        <w:t xml:space="preserve"> </w:t>
      </w:r>
      <w:r w:rsidRPr="00D67705">
        <w:rPr>
          <w:rFonts w:asciiTheme="minorHAnsi" w:hAnsiTheme="minorHAnsi" w:cstheme="minorHAnsi"/>
          <w:kern w:val="2"/>
          <w:sz w:val="24"/>
          <w:lang w:val="x-none" w:eastAsia="x-none" w:bidi="fa-IR"/>
        </w:rPr>
        <w:t>13</w:t>
      </w:r>
      <w:r w:rsidR="00901F1F" w:rsidRPr="00D67705">
        <w:rPr>
          <w:rFonts w:asciiTheme="minorHAnsi" w:hAnsiTheme="minorHAnsi" w:cstheme="minorHAnsi"/>
          <w:kern w:val="2"/>
          <w:sz w:val="24"/>
          <w:lang w:val="x-none" w:eastAsia="x-none" w:bidi="fa-IR"/>
        </w:rPr>
        <w:t xml:space="preserve"> </w:t>
      </w:r>
      <w:r w:rsidRPr="00D67705">
        <w:rPr>
          <w:rFonts w:asciiTheme="minorHAnsi" w:hAnsiTheme="minorHAnsi" w:cstheme="minorHAnsi"/>
          <w:kern w:val="2"/>
          <w:sz w:val="24"/>
          <w:lang w:val="x-none" w:eastAsia="x-none" w:bidi="fa-IR"/>
        </w:rPr>
        <w:t>ust.</w:t>
      </w:r>
      <w:r w:rsidR="00901F1F" w:rsidRPr="00D67705">
        <w:rPr>
          <w:rFonts w:asciiTheme="minorHAnsi" w:hAnsiTheme="minorHAnsi" w:cstheme="minorHAnsi"/>
          <w:kern w:val="2"/>
          <w:sz w:val="24"/>
          <w:lang w:val="x-none" w:eastAsia="x-none" w:bidi="fa-IR"/>
        </w:rPr>
        <w:t xml:space="preserve"> </w:t>
      </w:r>
      <w:r w:rsidRPr="00D67705">
        <w:rPr>
          <w:rFonts w:asciiTheme="minorHAnsi" w:hAnsiTheme="minorHAnsi" w:cstheme="minorHAnsi"/>
          <w:kern w:val="2"/>
          <w:sz w:val="24"/>
          <w:lang w:val="x-none" w:eastAsia="x-none" w:bidi="fa-IR"/>
        </w:rPr>
        <w:t>1</w:t>
      </w:r>
      <w:r w:rsidR="00901F1F" w:rsidRPr="00D67705">
        <w:rPr>
          <w:rFonts w:asciiTheme="minorHAnsi" w:hAnsiTheme="minorHAnsi" w:cstheme="minorHAnsi"/>
          <w:kern w:val="2"/>
          <w:sz w:val="24"/>
          <w:lang w:val="x-none" w:eastAsia="x-none" w:bidi="fa-IR"/>
        </w:rPr>
        <w:t xml:space="preserve"> </w:t>
      </w:r>
      <w:r w:rsidRPr="00D67705">
        <w:rPr>
          <w:rFonts w:asciiTheme="minorHAnsi" w:hAnsiTheme="minorHAnsi" w:cstheme="minorHAnsi"/>
          <w:kern w:val="2"/>
          <w:sz w:val="24"/>
          <w:lang w:val="x-none" w:eastAsia="x-none" w:bidi="fa-IR"/>
        </w:rPr>
        <w:t>i</w:t>
      </w:r>
      <w:r w:rsidR="00901F1F" w:rsidRPr="00D67705">
        <w:rPr>
          <w:rFonts w:asciiTheme="minorHAnsi" w:hAnsiTheme="minorHAnsi" w:cstheme="minorHAnsi"/>
          <w:kern w:val="2"/>
          <w:sz w:val="24"/>
          <w:lang w:val="x-none" w:eastAsia="x-none" w:bidi="fa-IR"/>
        </w:rPr>
        <w:t xml:space="preserve"> </w:t>
      </w:r>
      <w:r w:rsidRPr="00D67705">
        <w:rPr>
          <w:rFonts w:asciiTheme="minorHAnsi" w:hAnsiTheme="minorHAnsi" w:cstheme="minorHAnsi"/>
          <w:kern w:val="2"/>
          <w:sz w:val="24"/>
          <w:lang w:val="x-none" w:eastAsia="x-none" w:bidi="fa-IR"/>
        </w:rPr>
        <w:t>2</w:t>
      </w:r>
      <w:r w:rsidR="00901F1F" w:rsidRPr="00D67705">
        <w:rPr>
          <w:rFonts w:asciiTheme="minorHAnsi" w:hAnsiTheme="minorHAnsi" w:cstheme="minorHAnsi"/>
          <w:kern w:val="2"/>
          <w:sz w:val="24"/>
          <w:lang w:val="x-none" w:eastAsia="x-none" w:bidi="fa-IR"/>
        </w:rPr>
        <w:t xml:space="preserve"> </w:t>
      </w:r>
      <w:r w:rsidRPr="00D67705">
        <w:rPr>
          <w:rFonts w:asciiTheme="minorHAnsi" w:eastAsia="Andale Sans UI" w:hAnsiTheme="minorHAnsi" w:cstheme="minorHAnsi"/>
          <w:kern w:val="2"/>
          <w:sz w:val="24"/>
          <w:lang w:val="x-none" w:eastAsia="ja-JP" w:bidi="fa-IR"/>
        </w:rPr>
        <w:t>rozporządzenia</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Parlamentu</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Europejskiego</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i</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Rady</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(UE)</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2016/679</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z</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dnia</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27</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kwietnia</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2016</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r.</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w</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sprawie</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ochrony</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osób</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fizycznych</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w</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związku</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z</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przetwarzaniem</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danych</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osobowych</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i</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w</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sprawie</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swobodnego</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przepływu</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takich</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danych</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oraz</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uchylenia</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dyrektywy</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95/46/WE</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(ogólne</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rozporządzenie</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o</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ochronie</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danych)</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(Dz.</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Urz.</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UE</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L</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119</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z</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04.05.2016,</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str.</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eastAsia="Andale Sans UI" w:hAnsiTheme="minorHAnsi" w:cstheme="minorHAnsi"/>
          <w:kern w:val="2"/>
          <w:sz w:val="24"/>
          <w:lang w:val="x-none" w:eastAsia="ja-JP" w:bidi="fa-IR"/>
        </w:rPr>
        <w:t>1),</w:t>
      </w:r>
      <w:r w:rsidR="00901F1F" w:rsidRPr="00D67705">
        <w:rPr>
          <w:rFonts w:asciiTheme="minorHAnsi" w:eastAsia="Andale Sans UI" w:hAnsiTheme="minorHAnsi" w:cstheme="minorHAnsi"/>
          <w:kern w:val="2"/>
          <w:sz w:val="24"/>
          <w:lang w:val="x-none" w:eastAsia="ja-JP" w:bidi="fa-IR"/>
        </w:rPr>
        <w:t xml:space="preserve"> </w:t>
      </w:r>
      <w:r w:rsidRPr="00D67705">
        <w:rPr>
          <w:rFonts w:asciiTheme="minorHAnsi" w:hAnsiTheme="minorHAnsi" w:cstheme="minorHAnsi"/>
          <w:kern w:val="2"/>
          <w:sz w:val="24"/>
          <w:lang w:val="x-none" w:eastAsia="x-none" w:bidi="fa-IR"/>
        </w:rPr>
        <w:t>dalej</w:t>
      </w:r>
      <w:r w:rsidR="00901F1F" w:rsidRPr="00D67705">
        <w:rPr>
          <w:rFonts w:asciiTheme="minorHAnsi" w:hAnsiTheme="minorHAnsi" w:cstheme="minorHAnsi"/>
          <w:kern w:val="2"/>
          <w:sz w:val="24"/>
          <w:lang w:val="x-none" w:eastAsia="x-none" w:bidi="fa-IR"/>
        </w:rPr>
        <w:t xml:space="preserve"> </w:t>
      </w:r>
      <w:r w:rsidRPr="00D67705">
        <w:rPr>
          <w:rFonts w:asciiTheme="minorHAnsi" w:hAnsiTheme="minorHAnsi" w:cstheme="minorHAnsi"/>
          <w:kern w:val="2"/>
          <w:sz w:val="24"/>
          <w:lang w:val="x-none" w:eastAsia="x-none" w:bidi="fa-IR"/>
        </w:rPr>
        <w:t>„RODO”,</w:t>
      </w:r>
      <w:r w:rsidR="00901F1F" w:rsidRPr="00D67705">
        <w:rPr>
          <w:rFonts w:asciiTheme="minorHAnsi" w:hAnsiTheme="minorHAnsi" w:cstheme="minorHAnsi"/>
          <w:kern w:val="2"/>
          <w:sz w:val="24"/>
          <w:lang w:val="x-none" w:eastAsia="x-none" w:bidi="fa-IR"/>
        </w:rPr>
        <w:t xml:space="preserve"> </w:t>
      </w:r>
      <w:r w:rsidRPr="00D67705">
        <w:rPr>
          <w:rFonts w:asciiTheme="minorHAnsi" w:hAnsiTheme="minorHAnsi" w:cstheme="minorHAnsi"/>
          <w:kern w:val="2"/>
          <w:sz w:val="24"/>
          <w:lang w:val="x-none" w:eastAsia="x-none" w:bidi="fa-IR"/>
        </w:rPr>
        <w:t>informuje,</w:t>
      </w:r>
      <w:r w:rsidR="00901F1F" w:rsidRPr="00D67705">
        <w:rPr>
          <w:rFonts w:asciiTheme="minorHAnsi" w:hAnsiTheme="minorHAnsi" w:cstheme="minorHAnsi"/>
          <w:kern w:val="2"/>
          <w:sz w:val="24"/>
          <w:lang w:val="x-none" w:eastAsia="x-none" w:bidi="fa-IR"/>
        </w:rPr>
        <w:t xml:space="preserve"> </w:t>
      </w:r>
      <w:r w:rsidRPr="00D67705">
        <w:rPr>
          <w:rFonts w:asciiTheme="minorHAnsi" w:hAnsiTheme="minorHAnsi" w:cstheme="minorHAnsi"/>
          <w:kern w:val="2"/>
          <w:sz w:val="24"/>
          <w:lang w:val="x-none" w:eastAsia="x-none" w:bidi="fa-IR"/>
        </w:rPr>
        <w:t>że:</w:t>
      </w:r>
      <w:r w:rsidR="00901F1F" w:rsidRPr="00D67705">
        <w:rPr>
          <w:rFonts w:asciiTheme="minorHAnsi" w:hAnsiTheme="minorHAnsi" w:cstheme="minorHAnsi"/>
          <w:kern w:val="2"/>
          <w:sz w:val="24"/>
          <w:lang w:val="x-none" w:eastAsia="x-none" w:bidi="fa-IR"/>
        </w:rPr>
        <w:t xml:space="preserve"> </w:t>
      </w:r>
    </w:p>
    <w:p w14:paraId="6A975522" w14:textId="77777777" w:rsidR="00CC49B0" w:rsidRPr="00BD0C76" w:rsidRDefault="00CC49B0" w:rsidP="0024317B">
      <w:pPr>
        <w:widowControl w:val="0"/>
        <w:numPr>
          <w:ilvl w:val="0"/>
          <w:numId w:val="41"/>
        </w:numPr>
        <w:spacing w:line="276" w:lineRule="auto"/>
        <w:ind w:left="1060" w:right="-286" w:hanging="425"/>
        <w:jc w:val="both"/>
        <w:rPr>
          <w:rFonts w:asciiTheme="minorHAnsi" w:hAnsiTheme="minorHAnsi" w:cstheme="minorHAnsi"/>
          <w:i/>
          <w:kern w:val="2"/>
          <w:lang w:bidi="fa-IR"/>
        </w:rPr>
      </w:pPr>
      <w:r w:rsidRPr="00BD0C76">
        <w:rPr>
          <w:rFonts w:asciiTheme="minorHAnsi" w:hAnsiTheme="minorHAnsi" w:cstheme="minorHAnsi"/>
          <w:kern w:val="2"/>
          <w:lang w:bidi="fa-IR"/>
        </w:rPr>
        <w:t>administratorem</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Pani/Pana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danych</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osobowych</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jest</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Związek</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Komunalny</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Gmin</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„Czyste</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Miasto,</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Czysta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Gmina”</w:t>
      </w:r>
      <w:r w:rsidRPr="00BD0C76">
        <w:rPr>
          <w:rFonts w:asciiTheme="minorHAnsi" w:eastAsia="Andale Sans UI" w:hAnsiTheme="minorHAnsi" w:cstheme="minorHAnsi"/>
          <w:i/>
          <w:kern w:val="2"/>
          <w:lang w:eastAsia="ja-JP" w:bidi="fa-IR"/>
        </w:rPr>
        <w:t>;</w:t>
      </w:r>
    </w:p>
    <w:p w14:paraId="4AA9FBA7" w14:textId="77777777" w:rsidR="00CC49B0" w:rsidRPr="00BD0C76" w:rsidRDefault="00CC49B0" w:rsidP="0024317B">
      <w:pPr>
        <w:widowControl w:val="0"/>
        <w:numPr>
          <w:ilvl w:val="0"/>
          <w:numId w:val="41"/>
        </w:numPr>
        <w:spacing w:line="276" w:lineRule="auto"/>
        <w:ind w:left="1060" w:right="-286" w:hanging="425"/>
        <w:jc w:val="both"/>
        <w:rPr>
          <w:rFonts w:asciiTheme="minorHAnsi" w:hAnsiTheme="minorHAnsi" w:cstheme="minorHAnsi"/>
          <w:i/>
          <w:kern w:val="2"/>
          <w:lang w:bidi="fa-IR"/>
        </w:rPr>
      </w:pPr>
      <w:r w:rsidRPr="00BD0C76">
        <w:rPr>
          <w:rFonts w:asciiTheme="minorHAnsi" w:hAnsiTheme="minorHAnsi" w:cstheme="minorHAnsi"/>
          <w:kern w:val="2"/>
          <w:lang w:bidi="fa-IR"/>
        </w:rPr>
        <w:t>z</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inspektorem</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ochrony</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danych</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osobowych</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w</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Związku</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Komunalnym</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Gmin</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„Czyste</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Miasto,</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Czysta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Gmina”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można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się</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skontaktować</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e-mailowo:</w:t>
      </w:r>
      <w:r w:rsidR="00901F1F" w:rsidRPr="00BD0C76">
        <w:rPr>
          <w:rFonts w:asciiTheme="minorHAnsi" w:hAnsiTheme="minorHAnsi" w:cstheme="minorHAnsi"/>
          <w:kern w:val="2"/>
          <w:lang w:bidi="fa-IR"/>
        </w:rPr>
        <w:t xml:space="preserve"> </w:t>
      </w:r>
      <w:hyperlink r:id="rId14" w:history="1">
        <w:r w:rsidRPr="0098706B">
          <w:rPr>
            <w:rFonts w:asciiTheme="minorHAnsi" w:hAnsiTheme="minorHAnsi" w:cstheme="minorHAnsi"/>
            <w:kern w:val="2"/>
            <w:u w:val="single"/>
            <w:lang w:bidi="fa-IR"/>
          </w:rPr>
          <w:t>iod@orlistaw.pl</w:t>
        </w:r>
      </w:hyperlink>
      <w:r w:rsidRPr="006F0562">
        <w:rPr>
          <w:rFonts w:asciiTheme="minorHAnsi" w:hAnsiTheme="minorHAnsi" w:cstheme="minorHAnsi"/>
          <w:kern w:val="2"/>
          <w:lang w:bidi="fa-IR"/>
        </w:rPr>
        <w:t>,</w:t>
      </w:r>
      <w:r w:rsidR="00901F1F" w:rsidRPr="006F0562">
        <w:rPr>
          <w:rFonts w:asciiTheme="minorHAnsi" w:hAnsiTheme="minorHAnsi" w:cstheme="minorHAnsi"/>
          <w:kern w:val="2"/>
          <w:lang w:bidi="fa-IR"/>
        </w:rPr>
        <w:t xml:space="preserve"> </w:t>
      </w:r>
      <w:r w:rsidRPr="00BD0C76">
        <w:rPr>
          <w:rFonts w:asciiTheme="minorHAnsi" w:hAnsiTheme="minorHAnsi" w:cstheme="minorHAnsi"/>
          <w:kern w:val="2"/>
          <w:lang w:bidi="fa-IR"/>
        </w:rPr>
        <w:t>telefonicznie</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62</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763</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56</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75,</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pisemnie</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na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adres:</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Zakład</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Unieszkodliwiania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Odpadów</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Komunalnych</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„Orli</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Staw”,</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Orli</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Staw</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2,</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62-834</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Ceków;</w:t>
      </w:r>
    </w:p>
    <w:p w14:paraId="76280AA2" w14:textId="77777777" w:rsidR="00CC49B0" w:rsidRPr="00BD0C76" w:rsidRDefault="00CC49B0" w:rsidP="0024317B">
      <w:pPr>
        <w:widowControl w:val="0"/>
        <w:numPr>
          <w:ilvl w:val="0"/>
          <w:numId w:val="41"/>
        </w:numPr>
        <w:spacing w:line="276" w:lineRule="auto"/>
        <w:ind w:left="1060" w:right="-286" w:hanging="425"/>
        <w:jc w:val="both"/>
        <w:rPr>
          <w:rFonts w:asciiTheme="minorHAnsi" w:hAnsiTheme="minorHAnsi" w:cstheme="minorHAnsi"/>
          <w:kern w:val="2"/>
          <w:lang w:bidi="fa-IR"/>
        </w:rPr>
      </w:pPr>
      <w:r w:rsidRPr="00BD0C76">
        <w:rPr>
          <w:rFonts w:asciiTheme="minorHAnsi" w:hAnsiTheme="minorHAnsi" w:cstheme="minorHAnsi"/>
          <w:kern w:val="2"/>
          <w:lang w:bidi="fa-IR"/>
        </w:rPr>
        <w:t>Pani/Pana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dane</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osobowe</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przetwarzane</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będą</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na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podstawie</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art.</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6</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ust.</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1</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lit.</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b</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c</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i</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e</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RODO</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w</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celu:</w:t>
      </w:r>
    </w:p>
    <w:p w14:paraId="792CE84D" w14:textId="77777777" w:rsidR="00CC49B0" w:rsidRPr="00BD0C76" w:rsidRDefault="00CC49B0" w:rsidP="0076642C">
      <w:pPr>
        <w:widowControl w:val="0"/>
        <w:numPr>
          <w:ilvl w:val="1"/>
          <w:numId w:val="50"/>
        </w:numPr>
        <w:spacing w:line="276" w:lineRule="auto"/>
        <w:ind w:left="1276" w:right="-286"/>
        <w:jc w:val="both"/>
        <w:rPr>
          <w:rFonts w:asciiTheme="minorHAnsi" w:hAnsiTheme="minorHAnsi" w:cstheme="minorHAnsi"/>
          <w:kern w:val="2"/>
          <w:lang w:bidi="fa-IR"/>
        </w:rPr>
      </w:pPr>
      <w:r w:rsidRPr="00BD0C76">
        <w:rPr>
          <w:rFonts w:asciiTheme="minorHAnsi" w:eastAsia="Andale Sans UI" w:hAnsiTheme="minorHAnsi" w:cstheme="minorHAnsi"/>
          <w:kern w:val="2"/>
          <w:shd w:val="clear" w:color="auto" w:fill="FFFFFF"/>
          <w:lang w:eastAsia="ja-JP" w:bidi="fa-IR"/>
        </w:rPr>
        <w:t>zawarcia</w:t>
      </w:r>
      <w:r w:rsidR="00901F1F" w:rsidRPr="00BD0C76">
        <w:rPr>
          <w:rFonts w:asciiTheme="minorHAnsi" w:eastAsia="Andale Sans UI" w:hAnsiTheme="minorHAnsi" w:cstheme="minorHAnsi"/>
          <w:kern w:val="2"/>
          <w:shd w:val="clear" w:color="auto" w:fill="FFFFFF"/>
          <w:lang w:eastAsia="ja-JP" w:bidi="fa-IR"/>
        </w:rPr>
        <w:t xml:space="preserve"> </w:t>
      </w:r>
      <w:r w:rsidRPr="00BD0C76">
        <w:rPr>
          <w:rFonts w:asciiTheme="minorHAnsi" w:eastAsia="Andale Sans UI" w:hAnsiTheme="minorHAnsi" w:cstheme="minorHAnsi"/>
          <w:kern w:val="2"/>
          <w:shd w:val="clear" w:color="auto" w:fill="FFFFFF"/>
          <w:lang w:eastAsia="ja-JP" w:bidi="fa-IR"/>
        </w:rPr>
        <w:t>i</w:t>
      </w:r>
      <w:r w:rsidR="00901F1F" w:rsidRPr="00BD0C76">
        <w:rPr>
          <w:rFonts w:asciiTheme="minorHAnsi" w:eastAsia="Andale Sans UI" w:hAnsiTheme="minorHAnsi" w:cstheme="minorHAnsi"/>
          <w:kern w:val="2"/>
          <w:shd w:val="clear" w:color="auto" w:fill="FFFFFF"/>
          <w:lang w:eastAsia="ja-JP" w:bidi="fa-IR"/>
        </w:rPr>
        <w:t xml:space="preserve"> </w:t>
      </w:r>
      <w:r w:rsidRPr="00BD0C76">
        <w:rPr>
          <w:rFonts w:asciiTheme="minorHAnsi" w:eastAsia="Andale Sans UI" w:hAnsiTheme="minorHAnsi" w:cstheme="minorHAnsi"/>
          <w:kern w:val="2"/>
          <w:shd w:val="clear" w:color="auto" w:fill="FFFFFF"/>
          <w:lang w:eastAsia="ja-JP" w:bidi="fa-IR"/>
        </w:rPr>
        <w:t>wykonania</w:t>
      </w:r>
      <w:r w:rsidR="00901F1F" w:rsidRPr="00BD0C76">
        <w:rPr>
          <w:rFonts w:asciiTheme="minorHAnsi" w:eastAsia="Andale Sans UI" w:hAnsiTheme="minorHAnsi" w:cstheme="minorHAnsi"/>
          <w:kern w:val="2"/>
          <w:shd w:val="clear" w:color="auto" w:fill="FFFFFF"/>
          <w:lang w:eastAsia="ja-JP" w:bidi="fa-IR"/>
        </w:rPr>
        <w:t xml:space="preserve"> </w:t>
      </w:r>
      <w:r w:rsidRPr="00BD0C76">
        <w:rPr>
          <w:rFonts w:asciiTheme="minorHAnsi" w:eastAsia="Andale Sans UI" w:hAnsiTheme="minorHAnsi" w:cstheme="minorHAnsi"/>
          <w:kern w:val="2"/>
          <w:shd w:val="clear" w:color="auto" w:fill="FFFFFF"/>
          <w:lang w:eastAsia="ja-JP" w:bidi="fa-IR"/>
        </w:rPr>
        <w:t>umowy</w:t>
      </w:r>
      <w:r w:rsidR="00901F1F" w:rsidRPr="00BD0C76">
        <w:rPr>
          <w:rFonts w:asciiTheme="minorHAnsi" w:eastAsia="Andale Sans UI" w:hAnsiTheme="minorHAnsi" w:cstheme="minorHAnsi"/>
          <w:kern w:val="2"/>
          <w:shd w:val="clear" w:color="auto" w:fill="FFFFFF"/>
          <w:lang w:eastAsia="ja-JP" w:bidi="fa-IR"/>
        </w:rPr>
        <w:t xml:space="preserve"> </w:t>
      </w:r>
      <w:r w:rsidRPr="00BD0C76">
        <w:rPr>
          <w:rFonts w:asciiTheme="minorHAnsi" w:eastAsia="Andale Sans UI" w:hAnsiTheme="minorHAnsi" w:cstheme="minorHAnsi"/>
          <w:kern w:val="2"/>
          <w:shd w:val="clear" w:color="auto" w:fill="FFFFFF"/>
          <w:lang w:eastAsia="ja-JP" w:bidi="fa-IR"/>
        </w:rPr>
        <w:t>lub</w:t>
      </w:r>
      <w:r w:rsidR="00901F1F" w:rsidRPr="00BD0C76">
        <w:rPr>
          <w:rFonts w:asciiTheme="minorHAnsi" w:eastAsia="Andale Sans UI" w:hAnsiTheme="minorHAnsi" w:cstheme="minorHAnsi"/>
          <w:kern w:val="2"/>
          <w:shd w:val="clear" w:color="auto" w:fill="FFFFFF"/>
          <w:lang w:eastAsia="ja-JP" w:bidi="fa-IR"/>
        </w:rPr>
        <w:t xml:space="preserve"> </w:t>
      </w:r>
      <w:r w:rsidRPr="00BD0C76">
        <w:rPr>
          <w:rFonts w:asciiTheme="minorHAnsi" w:eastAsia="Andale Sans UI" w:hAnsiTheme="minorHAnsi" w:cstheme="minorHAnsi"/>
          <w:kern w:val="2"/>
          <w:shd w:val="clear" w:color="auto" w:fill="FFFFFF"/>
          <w:lang w:eastAsia="ja-JP" w:bidi="fa-IR"/>
        </w:rPr>
        <w:t>do</w:t>
      </w:r>
      <w:r w:rsidR="00901F1F" w:rsidRPr="00BD0C76">
        <w:rPr>
          <w:rFonts w:asciiTheme="minorHAnsi" w:eastAsia="Andale Sans UI" w:hAnsiTheme="minorHAnsi" w:cstheme="minorHAnsi"/>
          <w:kern w:val="2"/>
          <w:shd w:val="clear" w:color="auto" w:fill="FFFFFF"/>
          <w:lang w:eastAsia="ja-JP" w:bidi="fa-IR"/>
        </w:rPr>
        <w:t xml:space="preserve"> </w:t>
      </w:r>
      <w:r w:rsidRPr="00BD0C76">
        <w:rPr>
          <w:rFonts w:asciiTheme="minorHAnsi" w:eastAsia="Andale Sans UI" w:hAnsiTheme="minorHAnsi" w:cstheme="minorHAnsi"/>
          <w:kern w:val="2"/>
          <w:shd w:val="clear" w:color="auto" w:fill="FFFFFF"/>
          <w:lang w:eastAsia="ja-JP" w:bidi="fa-IR"/>
        </w:rPr>
        <w:t>podjęcia</w:t>
      </w:r>
      <w:r w:rsidR="00901F1F" w:rsidRPr="00BD0C76">
        <w:rPr>
          <w:rFonts w:asciiTheme="minorHAnsi" w:eastAsia="Andale Sans UI" w:hAnsiTheme="minorHAnsi" w:cstheme="minorHAnsi"/>
          <w:kern w:val="2"/>
          <w:shd w:val="clear" w:color="auto" w:fill="FFFFFF"/>
          <w:lang w:eastAsia="ja-JP" w:bidi="fa-IR"/>
        </w:rPr>
        <w:t xml:space="preserve"> </w:t>
      </w:r>
      <w:r w:rsidRPr="00BD0C76">
        <w:rPr>
          <w:rFonts w:asciiTheme="minorHAnsi" w:eastAsia="Andale Sans UI" w:hAnsiTheme="minorHAnsi" w:cstheme="minorHAnsi"/>
          <w:kern w:val="2"/>
          <w:shd w:val="clear" w:color="auto" w:fill="FFFFFF"/>
          <w:lang w:eastAsia="ja-JP" w:bidi="fa-IR"/>
        </w:rPr>
        <w:t>działań</w:t>
      </w:r>
      <w:r w:rsidR="00901F1F" w:rsidRPr="00BD0C76">
        <w:rPr>
          <w:rFonts w:asciiTheme="minorHAnsi" w:eastAsia="Andale Sans UI" w:hAnsiTheme="minorHAnsi" w:cstheme="minorHAnsi"/>
          <w:kern w:val="2"/>
          <w:shd w:val="clear" w:color="auto" w:fill="FFFFFF"/>
          <w:lang w:eastAsia="ja-JP" w:bidi="fa-IR"/>
        </w:rPr>
        <w:t xml:space="preserve"> </w:t>
      </w:r>
      <w:r w:rsidRPr="00BD0C76">
        <w:rPr>
          <w:rFonts w:asciiTheme="minorHAnsi" w:eastAsia="Andale Sans UI" w:hAnsiTheme="minorHAnsi" w:cstheme="minorHAnsi"/>
          <w:kern w:val="2"/>
          <w:shd w:val="clear" w:color="auto" w:fill="FFFFFF"/>
          <w:lang w:eastAsia="ja-JP" w:bidi="fa-IR"/>
        </w:rPr>
        <w:t>na</w:t>
      </w:r>
      <w:r w:rsidR="00901F1F" w:rsidRPr="00BD0C76">
        <w:rPr>
          <w:rFonts w:asciiTheme="minorHAnsi" w:eastAsia="Andale Sans UI" w:hAnsiTheme="minorHAnsi" w:cstheme="minorHAnsi"/>
          <w:kern w:val="2"/>
          <w:shd w:val="clear" w:color="auto" w:fill="FFFFFF"/>
          <w:lang w:eastAsia="ja-JP" w:bidi="fa-IR"/>
        </w:rPr>
        <w:t xml:space="preserve"> </w:t>
      </w:r>
      <w:r w:rsidRPr="00BD0C76">
        <w:rPr>
          <w:rFonts w:asciiTheme="minorHAnsi" w:eastAsia="Andale Sans UI" w:hAnsiTheme="minorHAnsi" w:cstheme="minorHAnsi"/>
          <w:kern w:val="2"/>
          <w:shd w:val="clear" w:color="auto" w:fill="FFFFFF"/>
          <w:lang w:eastAsia="ja-JP" w:bidi="fa-IR"/>
        </w:rPr>
        <w:t>żądanie</w:t>
      </w:r>
      <w:r w:rsidR="00901F1F" w:rsidRPr="00BD0C76">
        <w:rPr>
          <w:rFonts w:asciiTheme="minorHAnsi" w:eastAsia="Andale Sans UI" w:hAnsiTheme="minorHAnsi" w:cstheme="minorHAnsi"/>
          <w:kern w:val="2"/>
          <w:shd w:val="clear" w:color="auto" w:fill="FFFFFF"/>
          <w:lang w:eastAsia="ja-JP" w:bidi="fa-IR"/>
        </w:rPr>
        <w:t xml:space="preserve"> </w:t>
      </w:r>
      <w:r w:rsidRPr="00BD0C76">
        <w:rPr>
          <w:rFonts w:asciiTheme="minorHAnsi" w:eastAsia="Andale Sans UI" w:hAnsiTheme="minorHAnsi" w:cstheme="minorHAnsi"/>
          <w:kern w:val="2"/>
          <w:shd w:val="clear" w:color="auto" w:fill="FFFFFF"/>
          <w:lang w:eastAsia="ja-JP" w:bidi="fa-IR"/>
        </w:rPr>
        <w:t>osoby,</w:t>
      </w:r>
      <w:r w:rsidR="00901F1F" w:rsidRPr="00BD0C76">
        <w:rPr>
          <w:rFonts w:asciiTheme="minorHAnsi" w:eastAsia="Andale Sans UI" w:hAnsiTheme="minorHAnsi" w:cstheme="minorHAnsi"/>
          <w:kern w:val="2"/>
          <w:shd w:val="clear" w:color="auto" w:fill="FFFFFF"/>
          <w:lang w:eastAsia="ja-JP" w:bidi="fa-IR"/>
        </w:rPr>
        <w:t xml:space="preserve"> </w:t>
      </w:r>
      <w:r w:rsidRPr="00BD0C76">
        <w:rPr>
          <w:rFonts w:asciiTheme="minorHAnsi" w:eastAsia="Andale Sans UI" w:hAnsiTheme="minorHAnsi" w:cstheme="minorHAnsi"/>
          <w:kern w:val="2"/>
          <w:shd w:val="clear" w:color="auto" w:fill="FFFFFF"/>
          <w:lang w:eastAsia="ja-JP" w:bidi="fa-IR"/>
        </w:rPr>
        <w:t>której</w:t>
      </w:r>
      <w:r w:rsidR="00901F1F" w:rsidRPr="00BD0C76">
        <w:rPr>
          <w:rFonts w:asciiTheme="minorHAnsi" w:eastAsia="Andale Sans UI" w:hAnsiTheme="minorHAnsi" w:cstheme="minorHAnsi"/>
          <w:kern w:val="2"/>
          <w:shd w:val="clear" w:color="auto" w:fill="FFFFFF"/>
          <w:lang w:eastAsia="ja-JP" w:bidi="fa-IR"/>
        </w:rPr>
        <w:t xml:space="preserve"> </w:t>
      </w:r>
      <w:r w:rsidRPr="00BD0C76">
        <w:rPr>
          <w:rFonts w:asciiTheme="minorHAnsi" w:eastAsia="Andale Sans UI" w:hAnsiTheme="minorHAnsi" w:cstheme="minorHAnsi"/>
          <w:kern w:val="2"/>
          <w:shd w:val="clear" w:color="auto" w:fill="FFFFFF"/>
          <w:lang w:eastAsia="ja-JP" w:bidi="fa-IR"/>
        </w:rPr>
        <w:t>dane</w:t>
      </w:r>
      <w:r w:rsidR="00901F1F" w:rsidRPr="00BD0C76">
        <w:rPr>
          <w:rFonts w:asciiTheme="minorHAnsi" w:eastAsia="Andale Sans UI" w:hAnsiTheme="minorHAnsi" w:cstheme="minorHAnsi"/>
          <w:kern w:val="2"/>
          <w:shd w:val="clear" w:color="auto" w:fill="FFFFFF"/>
          <w:lang w:eastAsia="ja-JP" w:bidi="fa-IR"/>
        </w:rPr>
        <w:t xml:space="preserve"> </w:t>
      </w:r>
      <w:r w:rsidRPr="00BD0C76">
        <w:rPr>
          <w:rFonts w:asciiTheme="minorHAnsi" w:eastAsia="Andale Sans UI" w:hAnsiTheme="minorHAnsi" w:cstheme="minorHAnsi"/>
          <w:kern w:val="2"/>
          <w:shd w:val="clear" w:color="auto" w:fill="FFFFFF"/>
          <w:lang w:eastAsia="ja-JP" w:bidi="fa-IR"/>
        </w:rPr>
        <w:t>dotyczą,</w:t>
      </w:r>
      <w:r w:rsidR="00901F1F" w:rsidRPr="00BD0C76">
        <w:rPr>
          <w:rFonts w:asciiTheme="minorHAnsi" w:eastAsia="Andale Sans UI" w:hAnsiTheme="minorHAnsi" w:cstheme="minorHAnsi"/>
          <w:kern w:val="2"/>
          <w:shd w:val="clear" w:color="auto" w:fill="FFFFFF"/>
          <w:lang w:eastAsia="ja-JP" w:bidi="fa-IR"/>
        </w:rPr>
        <w:t xml:space="preserve"> </w:t>
      </w:r>
      <w:r w:rsidRPr="00BD0C76">
        <w:rPr>
          <w:rFonts w:asciiTheme="minorHAnsi" w:eastAsia="Andale Sans UI" w:hAnsiTheme="minorHAnsi" w:cstheme="minorHAnsi"/>
          <w:kern w:val="2"/>
          <w:shd w:val="clear" w:color="auto" w:fill="FFFFFF"/>
          <w:lang w:eastAsia="ja-JP" w:bidi="fa-IR"/>
        </w:rPr>
        <w:t>przed</w:t>
      </w:r>
      <w:r w:rsidR="00901F1F" w:rsidRPr="00BD0C76">
        <w:rPr>
          <w:rFonts w:asciiTheme="minorHAnsi" w:eastAsia="Andale Sans UI" w:hAnsiTheme="minorHAnsi" w:cstheme="minorHAnsi"/>
          <w:kern w:val="2"/>
          <w:shd w:val="clear" w:color="auto" w:fill="FFFFFF"/>
          <w:lang w:eastAsia="ja-JP" w:bidi="fa-IR"/>
        </w:rPr>
        <w:t xml:space="preserve"> </w:t>
      </w:r>
      <w:r w:rsidRPr="00BD0C76">
        <w:rPr>
          <w:rFonts w:asciiTheme="minorHAnsi" w:eastAsia="Andale Sans UI" w:hAnsiTheme="minorHAnsi" w:cstheme="minorHAnsi"/>
          <w:kern w:val="2"/>
          <w:shd w:val="clear" w:color="auto" w:fill="FFFFFF"/>
          <w:lang w:eastAsia="ja-JP" w:bidi="fa-IR"/>
        </w:rPr>
        <w:t>zawarciem</w:t>
      </w:r>
      <w:r w:rsidR="00901F1F" w:rsidRPr="00BD0C76">
        <w:rPr>
          <w:rFonts w:asciiTheme="minorHAnsi" w:eastAsia="Andale Sans UI" w:hAnsiTheme="minorHAnsi" w:cstheme="minorHAnsi"/>
          <w:kern w:val="2"/>
          <w:shd w:val="clear" w:color="auto" w:fill="FFFFFF"/>
          <w:lang w:eastAsia="ja-JP" w:bidi="fa-IR"/>
        </w:rPr>
        <w:t xml:space="preserve"> </w:t>
      </w:r>
      <w:r w:rsidRPr="00BD0C76">
        <w:rPr>
          <w:rFonts w:asciiTheme="minorHAnsi" w:eastAsia="Andale Sans UI" w:hAnsiTheme="minorHAnsi" w:cstheme="minorHAnsi"/>
          <w:kern w:val="2"/>
          <w:shd w:val="clear" w:color="auto" w:fill="FFFFFF"/>
          <w:lang w:eastAsia="ja-JP" w:bidi="fa-IR"/>
        </w:rPr>
        <w:t>umowy,</w:t>
      </w:r>
      <w:r w:rsidR="00901F1F" w:rsidRPr="00BD0C76">
        <w:rPr>
          <w:rFonts w:asciiTheme="minorHAnsi" w:eastAsia="Andale Sans UI" w:hAnsiTheme="minorHAnsi" w:cstheme="minorHAnsi"/>
          <w:kern w:val="2"/>
          <w:shd w:val="clear" w:color="auto" w:fill="FFFFFF"/>
          <w:lang w:eastAsia="ja-JP" w:bidi="fa-IR"/>
        </w:rPr>
        <w:t xml:space="preserve"> </w:t>
      </w:r>
    </w:p>
    <w:p w14:paraId="4AD8D120" w14:textId="77777777" w:rsidR="00CC49B0" w:rsidRPr="00BD0C76" w:rsidRDefault="00CC49B0" w:rsidP="0076642C">
      <w:pPr>
        <w:widowControl w:val="0"/>
        <w:numPr>
          <w:ilvl w:val="1"/>
          <w:numId w:val="50"/>
        </w:numPr>
        <w:spacing w:line="276" w:lineRule="auto"/>
        <w:ind w:left="1276" w:right="-286"/>
        <w:jc w:val="both"/>
        <w:rPr>
          <w:rFonts w:asciiTheme="minorHAnsi" w:hAnsiTheme="minorHAnsi" w:cstheme="minorHAnsi"/>
          <w:kern w:val="2"/>
          <w:lang w:bidi="fa-IR"/>
        </w:rPr>
      </w:pPr>
      <w:r w:rsidRPr="00BD0C76">
        <w:rPr>
          <w:rFonts w:asciiTheme="minorHAnsi" w:eastAsia="Andale Sans UI" w:hAnsiTheme="minorHAnsi" w:cstheme="minorHAnsi"/>
          <w:kern w:val="2"/>
          <w:shd w:val="clear" w:color="auto" w:fill="FFFFFF"/>
          <w:lang w:eastAsia="ja-JP" w:bidi="fa-IR"/>
        </w:rPr>
        <w:t>wypełnienia</w:t>
      </w:r>
      <w:r w:rsidR="00901F1F" w:rsidRPr="00BD0C76">
        <w:rPr>
          <w:rFonts w:asciiTheme="minorHAnsi" w:eastAsia="Andale Sans UI" w:hAnsiTheme="minorHAnsi" w:cstheme="minorHAnsi"/>
          <w:kern w:val="2"/>
          <w:shd w:val="clear" w:color="auto" w:fill="FFFFFF"/>
          <w:lang w:eastAsia="ja-JP" w:bidi="fa-IR"/>
        </w:rPr>
        <w:t xml:space="preserve"> </w:t>
      </w:r>
      <w:r w:rsidRPr="00BD0C76">
        <w:rPr>
          <w:rFonts w:asciiTheme="minorHAnsi" w:eastAsia="Andale Sans UI" w:hAnsiTheme="minorHAnsi" w:cstheme="minorHAnsi"/>
          <w:kern w:val="2"/>
          <w:shd w:val="clear" w:color="auto" w:fill="FFFFFF"/>
          <w:lang w:eastAsia="ja-JP" w:bidi="fa-IR"/>
        </w:rPr>
        <w:t>obowiązku</w:t>
      </w:r>
      <w:r w:rsidR="00901F1F" w:rsidRPr="00BD0C76">
        <w:rPr>
          <w:rFonts w:asciiTheme="minorHAnsi" w:eastAsia="Andale Sans UI" w:hAnsiTheme="minorHAnsi" w:cstheme="minorHAnsi"/>
          <w:kern w:val="2"/>
          <w:shd w:val="clear" w:color="auto" w:fill="FFFFFF"/>
          <w:lang w:eastAsia="ja-JP" w:bidi="fa-IR"/>
        </w:rPr>
        <w:t xml:space="preserve"> </w:t>
      </w:r>
      <w:r w:rsidRPr="00BD0C76">
        <w:rPr>
          <w:rFonts w:asciiTheme="minorHAnsi" w:eastAsia="Andale Sans UI" w:hAnsiTheme="minorHAnsi" w:cstheme="minorHAnsi"/>
          <w:kern w:val="2"/>
          <w:shd w:val="clear" w:color="auto" w:fill="FFFFFF"/>
          <w:lang w:eastAsia="ja-JP" w:bidi="fa-IR"/>
        </w:rPr>
        <w:t>prawnego</w:t>
      </w:r>
      <w:r w:rsidR="00901F1F" w:rsidRPr="00BD0C76">
        <w:rPr>
          <w:rFonts w:asciiTheme="minorHAnsi" w:eastAsia="Andale Sans UI" w:hAnsiTheme="minorHAnsi" w:cstheme="minorHAnsi"/>
          <w:kern w:val="2"/>
          <w:shd w:val="clear" w:color="auto" w:fill="FFFFFF"/>
          <w:lang w:eastAsia="ja-JP" w:bidi="fa-IR"/>
        </w:rPr>
        <w:t xml:space="preserve"> </w:t>
      </w:r>
      <w:r w:rsidRPr="00BD0C76">
        <w:rPr>
          <w:rFonts w:asciiTheme="minorHAnsi" w:eastAsia="Andale Sans UI" w:hAnsiTheme="minorHAnsi" w:cstheme="minorHAnsi"/>
          <w:kern w:val="2"/>
          <w:shd w:val="clear" w:color="auto" w:fill="FFFFFF"/>
          <w:lang w:eastAsia="ja-JP" w:bidi="fa-IR"/>
        </w:rPr>
        <w:t>ciążącego</w:t>
      </w:r>
      <w:r w:rsidR="00901F1F" w:rsidRPr="00BD0C76">
        <w:rPr>
          <w:rFonts w:asciiTheme="minorHAnsi" w:eastAsia="Andale Sans UI" w:hAnsiTheme="minorHAnsi" w:cstheme="minorHAnsi"/>
          <w:kern w:val="2"/>
          <w:shd w:val="clear" w:color="auto" w:fill="FFFFFF"/>
          <w:lang w:eastAsia="ja-JP" w:bidi="fa-IR"/>
        </w:rPr>
        <w:t xml:space="preserve"> </w:t>
      </w:r>
      <w:r w:rsidRPr="00BD0C76">
        <w:rPr>
          <w:rFonts w:asciiTheme="minorHAnsi" w:eastAsia="Andale Sans UI" w:hAnsiTheme="minorHAnsi" w:cstheme="minorHAnsi"/>
          <w:kern w:val="2"/>
          <w:shd w:val="clear" w:color="auto" w:fill="FFFFFF"/>
          <w:lang w:eastAsia="ja-JP" w:bidi="fa-IR"/>
        </w:rPr>
        <w:t>na</w:t>
      </w:r>
      <w:r w:rsidR="00901F1F" w:rsidRPr="00BD0C76">
        <w:rPr>
          <w:rFonts w:asciiTheme="minorHAnsi" w:eastAsia="Andale Sans UI" w:hAnsiTheme="minorHAnsi" w:cstheme="minorHAnsi"/>
          <w:kern w:val="2"/>
          <w:shd w:val="clear" w:color="auto" w:fill="FFFFFF"/>
          <w:lang w:eastAsia="ja-JP" w:bidi="fa-IR"/>
        </w:rPr>
        <w:t xml:space="preserve"> </w:t>
      </w:r>
      <w:r w:rsidRPr="00BD0C76">
        <w:rPr>
          <w:rFonts w:asciiTheme="minorHAnsi" w:eastAsia="Andale Sans UI" w:hAnsiTheme="minorHAnsi" w:cstheme="minorHAnsi"/>
          <w:kern w:val="2"/>
          <w:shd w:val="clear" w:color="auto" w:fill="FFFFFF"/>
          <w:lang w:eastAsia="ja-JP" w:bidi="fa-IR"/>
        </w:rPr>
        <w:t>administratorze,</w:t>
      </w:r>
    </w:p>
    <w:p w14:paraId="7ADB9BE7" w14:textId="77777777" w:rsidR="00CC49B0" w:rsidRPr="00BD0C76" w:rsidRDefault="00CC49B0" w:rsidP="0076642C">
      <w:pPr>
        <w:widowControl w:val="0"/>
        <w:numPr>
          <w:ilvl w:val="1"/>
          <w:numId w:val="50"/>
        </w:numPr>
        <w:spacing w:line="276" w:lineRule="auto"/>
        <w:ind w:left="1276" w:right="-286"/>
        <w:jc w:val="both"/>
        <w:rPr>
          <w:rFonts w:asciiTheme="minorHAnsi" w:hAnsiTheme="minorHAnsi" w:cstheme="minorHAnsi"/>
          <w:kern w:val="2"/>
          <w:lang w:bidi="fa-IR"/>
        </w:rPr>
      </w:pPr>
      <w:r w:rsidRPr="00BD0C76">
        <w:rPr>
          <w:rFonts w:asciiTheme="minorHAnsi" w:eastAsia="Andale Sans UI" w:hAnsiTheme="minorHAnsi" w:cstheme="minorHAnsi"/>
          <w:kern w:val="2"/>
          <w:shd w:val="clear" w:color="auto" w:fill="FFFFFF"/>
          <w:lang w:eastAsia="ja-JP" w:bidi="fa-IR"/>
        </w:rPr>
        <w:t>wykonania</w:t>
      </w:r>
      <w:r w:rsidR="00901F1F" w:rsidRPr="00BD0C76">
        <w:rPr>
          <w:rFonts w:asciiTheme="minorHAnsi" w:eastAsia="Andale Sans UI" w:hAnsiTheme="minorHAnsi" w:cstheme="minorHAnsi"/>
          <w:kern w:val="2"/>
          <w:shd w:val="clear" w:color="auto" w:fill="FFFFFF"/>
          <w:lang w:eastAsia="ja-JP" w:bidi="fa-IR"/>
        </w:rPr>
        <w:t xml:space="preserve"> </w:t>
      </w:r>
      <w:r w:rsidRPr="00BD0C76">
        <w:rPr>
          <w:rFonts w:asciiTheme="minorHAnsi" w:eastAsia="Andale Sans UI" w:hAnsiTheme="minorHAnsi" w:cstheme="minorHAnsi"/>
          <w:kern w:val="2"/>
          <w:shd w:val="clear" w:color="auto" w:fill="FFFFFF"/>
          <w:lang w:eastAsia="ja-JP" w:bidi="fa-IR"/>
        </w:rPr>
        <w:t>zadania</w:t>
      </w:r>
      <w:r w:rsidR="00901F1F" w:rsidRPr="00BD0C76">
        <w:rPr>
          <w:rFonts w:asciiTheme="minorHAnsi" w:eastAsia="Andale Sans UI" w:hAnsiTheme="minorHAnsi" w:cstheme="minorHAnsi"/>
          <w:kern w:val="2"/>
          <w:shd w:val="clear" w:color="auto" w:fill="FFFFFF"/>
          <w:lang w:eastAsia="ja-JP" w:bidi="fa-IR"/>
        </w:rPr>
        <w:t xml:space="preserve"> </w:t>
      </w:r>
      <w:r w:rsidRPr="00BD0C76">
        <w:rPr>
          <w:rFonts w:asciiTheme="minorHAnsi" w:eastAsia="Andale Sans UI" w:hAnsiTheme="minorHAnsi" w:cstheme="minorHAnsi"/>
          <w:kern w:val="2"/>
          <w:shd w:val="clear" w:color="auto" w:fill="FFFFFF"/>
          <w:lang w:eastAsia="ja-JP" w:bidi="fa-IR"/>
        </w:rPr>
        <w:t>realizowanego</w:t>
      </w:r>
      <w:r w:rsidR="00901F1F" w:rsidRPr="00BD0C76">
        <w:rPr>
          <w:rFonts w:asciiTheme="minorHAnsi" w:eastAsia="Andale Sans UI" w:hAnsiTheme="minorHAnsi" w:cstheme="minorHAnsi"/>
          <w:kern w:val="2"/>
          <w:shd w:val="clear" w:color="auto" w:fill="FFFFFF"/>
          <w:lang w:eastAsia="ja-JP" w:bidi="fa-IR"/>
        </w:rPr>
        <w:t xml:space="preserve"> </w:t>
      </w:r>
      <w:r w:rsidRPr="00BD0C76">
        <w:rPr>
          <w:rFonts w:asciiTheme="minorHAnsi" w:eastAsia="Andale Sans UI" w:hAnsiTheme="minorHAnsi" w:cstheme="minorHAnsi"/>
          <w:kern w:val="2"/>
          <w:shd w:val="clear" w:color="auto" w:fill="FFFFFF"/>
          <w:lang w:eastAsia="ja-JP" w:bidi="fa-IR"/>
        </w:rPr>
        <w:t>w</w:t>
      </w:r>
      <w:r w:rsidR="00901F1F" w:rsidRPr="00BD0C76">
        <w:rPr>
          <w:rFonts w:asciiTheme="minorHAnsi" w:eastAsia="Andale Sans UI" w:hAnsiTheme="minorHAnsi" w:cstheme="minorHAnsi"/>
          <w:kern w:val="2"/>
          <w:shd w:val="clear" w:color="auto" w:fill="FFFFFF"/>
          <w:lang w:eastAsia="ja-JP" w:bidi="fa-IR"/>
        </w:rPr>
        <w:t xml:space="preserve"> </w:t>
      </w:r>
      <w:r w:rsidRPr="00BD0C76">
        <w:rPr>
          <w:rFonts w:asciiTheme="minorHAnsi" w:eastAsia="Andale Sans UI" w:hAnsiTheme="minorHAnsi" w:cstheme="minorHAnsi"/>
          <w:kern w:val="2"/>
          <w:shd w:val="clear" w:color="auto" w:fill="FFFFFF"/>
          <w:lang w:eastAsia="ja-JP" w:bidi="fa-IR"/>
        </w:rPr>
        <w:t>interesie</w:t>
      </w:r>
      <w:r w:rsidR="00901F1F" w:rsidRPr="00BD0C76">
        <w:rPr>
          <w:rFonts w:asciiTheme="minorHAnsi" w:eastAsia="Andale Sans UI" w:hAnsiTheme="minorHAnsi" w:cstheme="minorHAnsi"/>
          <w:kern w:val="2"/>
          <w:shd w:val="clear" w:color="auto" w:fill="FFFFFF"/>
          <w:lang w:eastAsia="ja-JP" w:bidi="fa-IR"/>
        </w:rPr>
        <w:t xml:space="preserve"> </w:t>
      </w:r>
      <w:r w:rsidRPr="00BD0C76">
        <w:rPr>
          <w:rFonts w:asciiTheme="minorHAnsi" w:eastAsia="Andale Sans UI" w:hAnsiTheme="minorHAnsi" w:cstheme="minorHAnsi"/>
          <w:kern w:val="2"/>
          <w:shd w:val="clear" w:color="auto" w:fill="FFFFFF"/>
          <w:lang w:eastAsia="ja-JP" w:bidi="fa-IR"/>
        </w:rPr>
        <w:t>publicznym.</w:t>
      </w:r>
    </w:p>
    <w:p w14:paraId="55F8E09B" w14:textId="77777777" w:rsidR="00CC49B0" w:rsidRPr="00BD0C76" w:rsidRDefault="00CC49B0" w:rsidP="0024317B">
      <w:pPr>
        <w:widowControl w:val="0"/>
        <w:numPr>
          <w:ilvl w:val="0"/>
          <w:numId w:val="41"/>
        </w:numPr>
        <w:spacing w:line="276" w:lineRule="auto"/>
        <w:ind w:left="993" w:right="-286"/>
        <w:jc w:val="both"/>
        <w:rPr>
          <w:rFonts w:asciiTheme="minorHAnsi" w:hAnsiTheme="minorHAnsi" w:cstheme="minorHAnsi"/>
          <w:i/>
          <w:kern w:val="2"/>
          <w:lang w:bidi="fa-IR"/>
        </w:rPr>
      </w:pPr>
      <w:r w:rsidRPr="00BD0C76">
        <w:rPr>
          <w:rFonts w:asciiTheme="minorHAnsi" w:hAnsiTheme="minorHAnsi" w:cstheme="minorHAnsi"/>
          <w:kern w:val="2"/>
          <w:lang w:bidi="fa-IR"/>
        </w:rPr>
        <w:t>dostęp</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do</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Pani/Pana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danych</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posiadają</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upoważnieni</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pracownicy</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Związku</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ponadto</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odbiorcami</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Pani/Pana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danych</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osobowych</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będą</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osoby</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lub</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podmioty,</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którym</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udostępniona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zostanie</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dokumentacja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postępowania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zgodnie</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z</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obowiązującymi</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przepisami</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oraz</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podmioty</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przetwarzające</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dane</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w</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imieniu</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Administratora;</w:t>
      </w:r>
      <w:r w:rsidR="00901F1F" w:rsidRPr="00BD0C76">
        <w:rPr>
          <w:rFonts w:asciiTheme="minorHAnsi" w:hAnsiTheme="minorHAnsi" w:cstheme="minorHAnsi"/>
          <w:kern w:val="2"/>
          <w:lang w:bidi="fa-IR"/>
        </w:rPr>
        <w:t xml:space="preserve"> </w:t>
      </w:r>
    </w:p>
    <w:p w14:paraId="47CD8588" w14:textId="77777777" w:rsidR="00CC49B0" w:rsidRPr="00BD0C76" w:rsidRDefault="00CC49B0" w:rsidP="0024317B">
      <w:pPr>
        <w:widowControl w:val="0"/>
        <w:numPr>
          <w:ilvl w:val="0"/>
          <w:numId w:val="41"/>
        </w:numPr>
        <w:spacing w:line="276" w:lineRule="auto"/>
        <w:ind w:left="993" w:right="-286"/>
        <w:jc w:val="both"/>
        <w:rPr>
          <w:rFonts w:asciiTheme="minorHAnsi" w:hAnsiTheme="minorHAnsi" w:cstheme="minorHAnsi"/>
          <w:i/>
          <w:kern w:val="2"/>
          <w:lang w:bidi="fa-IR"/>
        </w:rPr>
      </w:pPr>
      <w:r w:rsidRPr="00BD0C76">
        <w:rPr>
          <w:rFonts w:asciiTheme="minorHAnsi" w:hAnsiTheme="minorHAnsi" w:cstheme="minorHAnsi"/>
          <w:kern w:val="2"/>
          <w:lang w:bidi="fa-IR"/>
        </w:rPr>
        <w:t>Pani/Pana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dane</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osobowe</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będą</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przechowywane</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przez</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czas</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niezbędny</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do</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wykonania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obowiązków</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prawnych</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nałożonych</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na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Administratora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i</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zabezpieczenia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interesów</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Administratora;</w:t>
      </w:r>
    </w:p>
    <w:p w14:paraId="32888979" w14:textId="77777777" w:rsidR="00CC49B0" w:rsidRPr="00BD0C76" w:rsidRDefault="00CC49B0" w:rsidP="0024317B">
      <w:pPr>
        <w:widowControl w:val="0"/>
        <w:numPr>
          <w:ilvl w:val="0"/>
          <w:numId w:val="41"/>
        </w:numPr>
        <w:spacing w:line="276" w:lineRule="auto"/>
        <w:ind w:left="993" w:right="-286"/>
        <w:jc w:val="both"/>
        <w:rPr>
          <w:rFonts w:asciiTheme="minorHAnsi" w:hAnsiTheme="minorHAnsi" w:cstheme="minorHAnsi"/>
          <w:i/>
          <w:kern w:val="2"/>
          <w:lang w:bidi="fa-IR"/>
        </w:rPr>
      </w:pPr>
      <w:r w:rsidRPr="00BD0C76">
        <w:rPr>
          <w:rFonts w:asciiTheme="minorHAnsi" w:hAnsiTheme="minorHAnsi" w:cstheme="minorHAnsi"/>
          <w:kern w:val="2"/>
          <w:lang w:bidi="fa-IR"/>
        </w:rPr>
        <w:t>obowiązek</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podania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przez</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Panią/Pana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shd w:val="clear" w:color="auto" w:fill="FFFFFF"/>
          <w:lang w:bidi="fa-IR"/>
        </w:rPr>
        <w:t>danych</w:t>
      </w:r>
      <w:r w:rsidR="00901F1F" w:rsidRPr="00BD0C76">
        <w:rPr>
          <w:rFonts w:asciiTheme="minorHAnsi" w:hAnsiTheme="minorHAnsi" w:cstheme="minorHAnsi"/>
          <w:kern w:val="2"/>
          <w:shd w:val="clear" w:color="auto" w:fill="FFFFFF"/>
          <w:lang w:bidi="fa-IR"/>
        </w:rPr>
        <w:t xml:space="preserve"> </w:t>
      </w:r>
      <w:r w:rsidRPr="00BD0C76">
        <w:rPr>
          <w:rFonts w:asciiTheme="minorHAnsi" w:hAnsiTheme="minorHAnsi" w:cstheme="minorHAnsi"/>
          <w:kern w:val="2"/>
          <w:shd w:val="clear" w:color="auto" w:fill="FFFFFF"/>
          <w:lang w:bidi="fa-IR"/>
        </w:rPr>
        <w:t>osobowych</w:t>
      </w:r>
      <w:r w:rsidR="00901F1F" w:rsidRPr="00BD0C76">
        <w:rPr>
          <w:rFonts w:asciiTheme="minorHAnsi" w:hAnsiTheme="minorHAnsi" w:cstheme="minorHAnsi"/>
          <w:kern w:val="2"/>
          <w:shd w:val="clear" w:color="auto" w:fill="FFFFFF"/>
          <w:lang w:bidi="fa-IR"/>
        </w:rPr>
        <w:t xml:space="preserve"> </w:t>
      </w:r>
      <w:r w:rsidRPr="00BD0C76">
        <w:rPr>
          <w:rFonts w:asciiTheme="minorHAnsi" w:hAnsiTheme="minorHAnsi" w:cstheme="minorHAnsi"/>
          <w:kern w:val="2"/>
          <w:shd w:val="clear" w:color="auto" w:fill="FFFFFF"/>
          <w:lang w:bidi="fa-IR"/>
        </w:rPr>
        <w:t>bezpośrednio</w:t>
      </w:r>
      <w:r w:rsidR="00901F1F" w:rsidRPr="00BD0C76">
        <w:rPr>
          <w:rFonts w:asciiTheme="minorHAnsi" w:hAnsiTheme="minorHAnsi" w:cstheme="minorHAnsi"/>
          <w:kern w:val="2"/>
          <w:shd w:val="clear" w:color="auto" w:fill="FFFFFF"/>
          <w:lang w:bidi="fa-IR"/>
        </w:rPr>
        <w:t xml:space="preserve"> </w:t>
      </w:r>
      <w:r w:rsidRPr="00BD0C76">
        <w:rPr>
          <w:rFonts w:asciiTheme="minorHAnsi" w:hAnsiTheme="minorHAnsi" w:cstheme="minorHAnsi"/>
          <w:kern w:val="2"/>
          <w:shd w:val="clear" w:color="auto" w:fill="FFFFFF"/>
          <w:lang w:bidi="fa-IR"/>
        </w:rPr>
        <w:t>Pani/Pana</w:t>
      </w:r>
      <w:r w:rsidR="00901F1F" w:rsidRPr="00BD0C76">
        <w:rPr>
          <w:rFonts w:asciiTheme="minorHAnsi" w:hAnsiTheme="minorHAnsi" w:cstheme="minorHAnsi"/>
          <w:kern w:val="2"/>
          <w:shd w:val="clear" w:color="auto" w:fill="FFFFFF"/>
          <w:lang w:bidi="fa-IR"/>
        </w:rPr>
        <w:t xml:space="preserve"> </w:t>
      </w:r>
      <w:r w:rsidRPr="00BD0C76">
        <w:rPr>
          <w:rFonts w:asciiTheme="minorHAnsi" w:hAnsiTheme="minorHAnsi" w:cstheme="minorHAnsi"/>
          <w:kern w:val="2"/>
          <w:shd w:val="clear" w:color="auto" w:fill="FFFFFF"/>
          <w:lang w:bidi="fa-IR"/>
        </w:rPr>
        <w:t>dotyczących</w:t>
      </w:r>
      <w:r w:rsidR="00901F1F" w:rsidRPr="00BD0C76">
        <w:rPr>
          <w:rFonts w:asciiTheme="minorHAnsi" w:hAnsiTheme="minorHAnsi" w:cstheme="minorHAnsi"/>
          <w:kern w:val="2"/>
          <w:shd w:val="clear" w:color="auto" w:fill="FFFFFF"/>
          <w:lang w:bidi="fa-IR"/>
        </w:rPr>
        <w:t xml:space="preserve"> </w:t>
      </w:r>
      <w:r w:rsidRPr="00BD0C76">
        <w:rPr>
          <w:rFonts w:asciiTheme="minorHAnsi" w:hAnsiTheme="minorHAnsi" w:cstheme="minorHAnsi"/>
          <w:kern w:val="2"/>
          <w:shd w:val="clear" w:color="auto" w:fill="FFFFFF"/>
          <w:lang w:bidi="fa-IR"/>
        </w:rPr>
        <w:t>jest</w:t>
      </w:r>
      <w:r w:rsidR="00901F1F" w:rsidRPr="00BD0C76">
        <w:rPr>
          <w:rFonts w:asciiTheme="minorHAnsi" w:hAnsiTheme="minorHAnsi" w:cstheme="minorHAnsi"/>
          <w:kern w:val="2"/>
          <w:shd w:val="clear" w:color="auto" w:fill="FFFFFF"/>
          <w:lang w:bidi="fa-IR"/>
        </w:rPr>
        <w:t xml:space="preserve"> </w:t>
      </w:r>
      <w:r w:rsidRPr="00BD0C76">
        <w:rPr>
          <w:rFonts w:asciiTheme="minorHAnsi" w:hAnsiTheme="minorHAnsi" w:cstheme="minorHAnsi"/>
          <w:kern w:val="2"/>
          <w:shd w:val="clear" w:color="auto" w:fill="FFFFFF"/>
          <w:lang w:bidi="fa-IR"/>
        </w:rPr>
        <w:t>wymogiem</w:t>
      </w:r>
      <w:r w:rsidR="00901F1F" w:rsidRPr="00BD0C76">
        <w:rPr>
          <w:rFonts w:asciiTheme="minorHAnsi" w:hAnsiTheme="minorHAnsi" w:cstheme="minorHAnsi"/>
          <w:kern w:val="2"/>
          <w:shd w:val="clear" w:color="auto" w:fill="FFFFFF"/>
          <w:lang w:bidi="fa-IR"/>
        </w:rPr>
        <w:t xml:space="preserve"> </w:t>
      </w:r>
      <w:r w:rsidRPr="00BD0C76">
        <w:rPr>
          <w:rFonts w:asciiTheme="minorHAnsi" w:hAnsiTheme="minorHAnsi" w:cstheme="minorHAnsi"/>
          <w:kern w:val="2"/>
          <w:shd w:val="clear" w:color="auto" w:fill="FFFFFF"/>
          <w:lang w:bidi="fa-IR"/>
        </w:rPr>
        <w:t>ustawowym</w:t>
      </w:r>
      <w:r w:rsidR="00901F1F" w:rsidRPr="00BD0C76">
        <w:rPr>
          <w:rFonts w:asciiTheme="minorHAnsi" w:hAnsiTheme="minorHAnsi" w:cstheme="minorHAnsi"/>
          <w:kern w:val="2"/>
          <w:shd w:val="clear" w:color="auto" w:fill="FFFFFF"/>
          <w:lang w:bidi="fa-IR"/>
        </w:rPr>
        <w:t xml:space="preserve"> </w:t>
      </w:r>
      <w:r w:rsidRPr="00BD0C76">
        <w:rPr>
          <w:rFonts w:asciiTheme="minorHAnsi" w:hAnsiTheme="minorHAnsi" w:cstheme="minorHAnsi"/>
          <w:kern w:val="2"/>
          <w:shd w:val="clear" w:color="auto" w:fill="FFFFFF"/>
          <w:lang w:bidi="fa-IR"/>
        </w:rPr>
        <w:t>niezbędnym</w:t>
      </w:r>
      <w:r w:rsidR="00901F1F" w:rsidRPr="00BD0C76">
        <w:rPr>
          <w:rFonts w:asciiTheme="minorHAnsi" w:hAnsiTheme="minorHAnsi" w:cstheme="minorHAnsi"/>
          <w:kern w:val="2"/>
          <w:shd w:val="clear" w:color="auto" w:fill="FFFFFF"/>
          <w:lang w:bidi="fa-IR"/>
        </w:rPr>
        <w:t xml:space="preserve"> </w:t>
      </w:r>
      <w:r w:rsidRPr="00BD0C76">
        <w:rPr>
          <w:rFonts w:asciiTheme="minorHAnsi" w:hAnsiTheme="minorHAnsi" w:cstheme="minorHAnsi"/>
          <w:kern w:val="2"/>
          <w:shd w:val="clear" w:color="auto" w:fill="FFFFFF"/>
          <w:lang w:bidi="fa-IR"/>
        </w:rPr>
        <w:t>do</w:t>
      </w:r>
      <w:r w:rsidR="00901F1F" w:rsidRPr="00BD0C76">
        <w:rPr>
          <w:rFonts w:asciiTheme="minorHAnsi" w:hAnsiTheme="minorHAnsi" w:cstheme="minorHAnsi"/>
          <w:kern w:val="2"/>
          <w:shd w:val="clear" w:color="auto" w:fill="FFFFFF"/>
          <w:lang w:bidi="fa-IR"/>
        </w:rPr>
        <w:t xml:space="preserve"> </w:t>
      </w:r>
      <w:r w:rsidRPr="00BD0C76">
        <w:rPr>
          <w:rFonts w:asciiTheme="minorHAnsi" w:hAnsiTheme="minorHAnsi" w:cstheme="minorHAnsi"/>
          <w:kern w:val="2"/>
          <w:shd w:val="clear" w:color="auto" w:fill="FFFFFF"/>
          <w:lang w:bidi="fa-IR"/>
        </w:rPr>
        <w:t>dokonania</w:t>
      </w:r>
      <w:r w:rsidR="00901F1F" w:rsidRPr="00BD0C76">
        <w:rPr>
          <w:rFonts w:asciiTheme="minorHAnsi" w:hAnsiTheme="minorHAnsi" w:cstheme="minorHAnsi"/>
          <w:kern w:val="2"/>
          <w:shd w:val="clear" w:color="auto" w:fill="FFFFFF"/>
          <w:lang w:bidi="fa-IR"/>
        </w:rPr>
        <w:t xml:space="preserve"> </w:t>
      </w:r>
      <w:r w:rsidRPr="00BD0C76">
        <w:rPr>
          <w:rFonts w:asciiTheme="minorHAnsi" w:hAnsiTheme="minorHAnsi" w:cstheme="minorHAnsi"/>
          <w:kern w:val="2"/>
          <w:shd w:val="clear" w:color="auto" w:fill="FFFFFF"/>
          <w:lang w:bidi="fa-IR"/>
        </w:rPr>
        <w:t>wyboru</w:t>
      </w:r>
      <w:r w:rsidR="00901F1F" w:rsidRPr="00BD0C76">
        <w:rPr>
          <w:rFonts w:asciiTheme="minorHAnsi" w:hAnsiTheme="minorHAnsi" w:cstheme="minorHAnsi"/>
          <w:kern w:val="2"/>
          <w:shd w:val="clear" w:color="auto" w:fill="FFFFFF"/>
          <w:lang w:bidi="fa-IR"/>
        </w:rPr>
        <w:t xml:space="preserve"> </w:t>
      </w:r>
      <w:r w:rsidRPr="00BD0C76">
        <w:rPr>
          <w:rFonts w:asciiTheme="minorHAnsi" w:hAnsiTheme="minorHAnsi" w:cstheme="minorHAnsi"/>
          <w:kern w:val="2"/>
          <w:shd w:val="clear" w:color="auto" w:fill="FFFFFF"/>
          <w:lang w:bidi="fa-IR"/>
        </w:rPr>
        <w:t>oferty;</w:t>
      </w:r>
      <w:r w:rsidR="00901F1F" w:rsidRPr="00BD0C76">
        <w:rPr>
          <w:rFonts w:asciiTheme="minorHAnsi" w:hAnsiTheme="minorHAnsi" w:cstheme="minorHAnsi"/>
          <w:kern w:val="2"/>
          <w:lang w:bidi="fa-IR"/>
        </w:rPr>
        <w:t xml:space="preserve"> </w:t>
      </w:r>
    </w:p>
    <w:p w14:paraId="3B0EC358" w14:textId="77777777" w:rsidR="00CC49B0" w:rsidRPr="00BD0C76" w:rsidRDefault="00CC49B0" w:rsidP="0024317B">
      <w:pPr>
        <w:widowControl w:val="0"/>
        <w:numPr>
          <w:ilvl w:val="0"/>
          <w:numId w:val="41"/>
        </w:numPr>
        <w:spacing w:line="276" w:lineRule="auto"/>
        <w:ind w:left="993" w:right="-286"/>
        <w:jc w:val="both"/>
        <w:rPr>
          <w:rFonts w:asciiTheme="minorHAnsi" w:hAnsiTheme="minorHAnsi" w:cstheme="minorHAnsi"/>
          <w:i/>
          <w:kern w:val="2"/>
          <w:lang w:bidi="fa-IR"/>
        </w:rPr>
      </w:pPr>
      <w:r w:rsidRPr="00BD0C76">
        <w:rPr>
          <w:rFonts w:asciiTheme="minorHAnsi" w:hAnsiTheme="minorHAnsi" w:cstheme="minorHAnsi"/>
          <w:kern w:val="2"/>
          <w:lang w:bidi="fa-IR"/>
        </w:rPr>
        <w:t>w</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odniesieniu</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do</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Pani/Pana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danych</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osobowych</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decyzje</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nie</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będą</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podejmowane</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w</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sposób</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zautomatyzowany,</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stosowanie</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do</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art.</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22</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RODO;</w:t>
      </w:r>
    </w:p>
    <w:p w14:paraId="4068DF62" w14:textId="77777777" w:rsidR="00CC49B0" w:rsidRPr="00BD0C76" w:rsidRDefault="00CC49B0" w:rsidP="0024317B">
      <w:pPr>
        <w:widowControl w:val="0"/>
        <w:numPr>
          <w:ilvl w:val="0"/>
          <w:numId w:val="41"/>
        </w:numPr>
        <w:spacing w:line="276" w:lineRule="auto"/>
        <w:ind w:left="993" w:right="-286"/>
        <w:jc w:val="both"/>
        <w:rPr>
          <w:rFonts w:asciiTheme="minorHAnsi" w:hAnsiTheme="minorHAnsi" w:cstheme="minorHAnsi"/>
          <w:i/>
          <w:kern w:val="2"/>
          <w:lang w:bidi="fa-IR"/>
        </w:rPr>
      </w:pPr>
      <w:r w:rsidRPr="00BD0C76">
        <w:rPr>
          <w:rFonts w:asciiTheme="minorHAnsi" w:hAnsiTheme="minorHAnsi" w:cstheme="minorHAnsi"/>
          <w:kern w:val="2"/>
          <w:lang w:bidi="fa-IR"/>
        </w:rPr>
        <w:t>posiada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Pani/Pan:</w:t>
      </w:r>
    </w:p>
    <w:p w14:paraId="124E9955" w14:textId="77777777" w:rsidR="00CC49B0" w:rsidRPr="00BD0C76" w:rsidRDefault="00CC49B0" w:rsidP="0024317B">
      <w:pPr>
        <w:widowControl w:val="0"/>
        <w:numPr>
          <w:ilvl w:val="0"/>
          <w:numId w:val="42"/>
        </w:numPr>
        <w:spacing w:line="276" w:lineRule="auto"/>
        <w:ind w:left="1276" w:right="-286" w:hanging="283"/>
        <w:jc w:val="both"/>
        <w:rPr>
          <w:rFonts w:asciiTheme="minorHAnsi" w:hAnsiTheme="minorHAnsi" w:cstheme="minorHAnsi"/>
          <w:color w:val="00B0F0"/>
          <w:kern w:val="2"/>
          <w:lang w:bidi="fa-IR"/>
        </w:rPr>
      </w:pPr>
      <w:r w:rsidRPr="00BD0C76">
        <w:rPr>
          <w:rFonts w:asciiTheme="minorHAnsi" w:hAnsiTheme="minorHAnsi" w:cstheme="minorHAnsi"/>
          <w:kern w:val="2"/>
          <w:lang w:bidi="fa-IR"/>
        </w:rPr>
        <w:t>na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podstawie</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art.</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15</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RODO</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prawo</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dostępu</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do</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danych</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osobowych</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Pani/Pana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dotyczących;</w:t>
      </w:r>
    </w:p>
    <w:p w14:paraId="6C5D067A" w14:textId="77777777" w:rsidR="00CC49B0" w:rsidRPr="00BD0C76" w:rsidRDefault="00CC49B0" w:rsidP="0024317B">
      <w:pPr>
        <w:widowControl w:val="0"/>
        <w:numPr>
          <w:ilvl w:val="0"/>
          <w:numId w:val="42"/>
        </w:numPr>
        <w:spacing w:line="276" w:lineRule="auto"/>
        <w:ind w:left="1276" w:right="-286" w:hanging="283"/>
        <w:jc w:val="both"/>
        <w:rPr>
          <w:rFonts w:asciiTheme="minorHAnsi" w:hAnsiTheme="minorHAnsi" w:cstheme="minorHAnsi"/>
          <w:kern w:val="2"/>
          <w:lang w:bidi="fa-IR"/>
        </w:rPr>
      </w:pPr>
      <w:r w:rsidRPr="00BD0C76">
        <w:rPr>
          <w:rFonts w:asciiTheme="minorHAnsi" w:hAnsiTheme="minorHAnsi" w:cstheme="minorHAnsi"/>
          <w:kern w:val="2"/>
          <w:lang w:bidi="fa-IR"/>
        </w:rPr>
        <w:t>na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podstawie</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art.</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16</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RODO</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prawo</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do</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sprostowania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Pani/Pana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danych</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osobowych;</w:t>
      </w:r>
    </w:p>
    <w:p w14:paraId="47CE63CA" w14:textId="77777777" w:rsidR="00CC49B0" w:rsidRPr="00BD0C76" w:rsidRDefault="00CC49B0" w:rsidP="0024317B">
      <w:pPr>
        <w:widowControl w:val="0"/>
        <w:numPr>
          <w:ilvl w:val="0"/>
          <w:numId w:val="42"/>
        </w:numPr>
        <w:spacing w:line="276" w:lineRule="auto"/>
        <w:ind w:left="1276" w:right="-286" w:hanging="283"/>
        <w:jc w:val="both"/>
        <w:rPr>
          <w:rFonts w:asciiTheme="minorHAnsi" w:hAnsiTheme="minorHAnsi" w:cstheme="minorHAnsi"/>
          <w:kern w:val="2"/>
          <w:lang w:bidi="fa-IR"/>
        </w:rPr>
      </w:pPr>
      <w:r w:rsidRPr="00BD0C76">
        <w:rPr>
          <w:rFonts w:asciiTheme="minorHAnsi" w:hAnsiTheme="minorHAnsi" w:cstheme="minorHAnsi"/>
          <w:kern w:val="2"/>
          <w:lang w:bidi="fa-IR"/>
        </w:rPr>
        <w:t>na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podstawie</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art.</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18</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RODO</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prawo</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żądania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od</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administratora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ograniczenia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przetwarzania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danych</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osobowych</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z</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zastrzeżeniem</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przypadków,</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o</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których</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mowa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w</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art.</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18</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ust.</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2</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RODO;</w:t>
      </w:r>
      <w:r w:rsidR="00901F1F" w:rsidRPr="00BD0C76">
        <w:rPr>
          <w:rFonts w:asciiTheme="minorHAnsi" w:hAnsiTheme="minorHAnsi" w:cstheme="minorHAnsi"/>
          <w:kern w:val="2"/>
          <w:lang w:bidi="fa-IR"/>
        </w:rPr>
        <w:t xml:space="preserve"> </w:t>
      </w:r>
    </w:p>
    <w:p w14:paraId="53D724C2" w14:textId="77777777" w:rsidR="00CC49B0" w:rsidRPr="00BD0C76" w:rsidRDefault="00CC49B0" w:rsidP="0024317B">
      <w:pPr>
        <w:widowControl w:val="0"/>
        <w:numPr>
          <w:ilvl w:val="0"/>
          <w:numId w:val="42"/>
        </w:numPr>
        <w:spacing w:line="276" w:lineRule="auto"/>
        <w:ind w:left="1276" w:right="-286" w:hanging="283"/>
        <w:jc w:val="both"/>
        <w:rPr>
          <w:rFonts w:asciiTheme="minorHAnsi" w:hAnsiTheme="minorHAnsi" w:cstheme="minorHAnsi"/>
          <w:i/>
          <w:color w:val="00B0F0"/>
          <w:kern w:val="2"/>
          <w:lang w:bidi="fa-IR"/>
        </w:rPr>
      </w:pPr>
      <w:r w:rsidRPr="00BD0C76">
        <w:rPr>
          <w:rFonts w:asciiTheme="minorHAnsi" w:hAnsiTheme="minorHAnsi" w:cstheme="minorHAnsi"/>
          <w:kern w:val="2"/>
          <w:lang w:bidi="fa-IR"/>
        </w:rPr>
        <w:t>prawo</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do</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wniesienia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skargi</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do</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Prezesa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Urzędu</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Ochrony</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Danych</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Osobowych,</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gdy</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lastRenderedPageBreak/>
        <w:t>uzna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Pani/Pan,</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że</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przetwarzanie</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danych</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osobowych</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Pani/Pana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dotyczących</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narusza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przepisy</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RODO;</w:t>
      </w:r>
    </w:p>
    <w:p w14:paraId="7FAA0149" w14:textId="77777777" w:rsidR="00CC49B0" w:rsidRPr="00BD0C76" w:rsidRDefault="00CC49B0" w:rsidP="0024317B">
      <w:pPr>
        <w:widowControl w:val="0"/>
        <w:numPr>
          <w:ilvl w:val="0"/>
          <w:numId w:val="41"/>
        </w:numPr>
        <w:spacing w:line="276" w:lineRule="auto"/>
        <w:ind w:left="993" w:right="-286"/>
        <w:jc w:val="both"/>
        <w:rPr>
          <w:rFonts w:asciiTheme="minorHAnsi" w:hAnsiTheme="minorHAnsi" w:cstheme="minorHAnsi"/>
          <w:i/>
          <w:color w:val="00B0F0"/>
          <w:kern w:val="2"/>
          <w:lang w:bidi="fa-IR"/>
        </w:rPr>
      </w:pPr>
      <w:r w:rsidRPr="00BD0C76">
        <w:rPr>
          <w:rFonts w:asciiTheme="minorHAnsi" w:hAnsiTheme="minorHAnsi" w:cstheme="minorHAnsi"/>
          <w:kern w:val="2"/>
          <w:lang w:bidi="fa-IR"/>
        </w:rPr>
        <w:t>nie</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przysługuje</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Pani/Panu:</w:t>
      </w:r>
    </w:p>
    <w:p w14:paraId="3800536B" w14:textId="77777777" w:rsidR="00CC49B0" w:rsidRPr="00BD0C76" w:rsidRDefault="00CC49B0" w:rsidP="0024317B">
      <w:pPr>
        <w:widowControl w:val="0"/>
        <w:numPr>
          <w:ilvl w:val="0"/>
          <w:numId w:val="43"/>
        </w:numPr>
        <w:spacing w:line="276" w:lineRule="auto"/>
        <w:ind w:left="1276" w:right="-286" w:hanging="283"/>
        <w:jc w:val="both"/>
        <w:rPr>
          <w:rFonts w:asciiTheme="minorHAnsi" w:hAnsiTheme="minorHAnsi" w:cstheme="minorHAnsi"/>
          <w:i/>
          <w:color w:val="00B0F0"/>
          <w:kern w:val="2"/>
          <w:lang w:bidi="fa-IR"/>
        </w:rPr>
      </w:pPr>
      <w:r w:rsidRPr="00BD0C76">
        <w:rPr>
          <w:rFonts w:asciiTheme="minorHAnsi" w:hAnsiTheme="minorHAnsi" w:cstheme="minorHAnsi"/>
          <w:kern w:val="2"/>
          <w:lang w:bidi="fa-IR"/>
        </w:rPr>
        <w:t>w</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związku</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z</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art.</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17</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ust.</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3</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lit.</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b,</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d</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lub</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e</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RODO</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prawo</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do</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usunięcia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danych</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osobowych;</w:t>
      </w:r>
    </w:p>
    <w:p w14:paraId="202E9AFA" w14:textId="77777777" w:rsidR="00EB1D92" w:rsidRPr="00BD0C76" w:rsidRDefault="00CC49B0" w:rsidP="0024317B">
      <w:pPr>
        <w:widowControl w:val="0"/>
        <w:numPr>
          <w:ilvl w:val="0"/>
          <w:numId w:val="43"/>
        </w:numPr>
        <w:spacing w:line="276" w:lineRule="auto"/>
        <w:ind w:left="1276" w:right="-286" w:hanging="283"/>
        <w:jc w:val="both"/>
        <w:rPr>
          <w:rFonts w:asciiTheme="minorHAnsi" w:hAnsiTheme="minorHAnsi" w:cstheme="minorHAnsi"/>
          <w:b/>
          <w:i/>
          <w:kern w:val="2"/>
          <w:lang w:bidi="fa-IR"/>
        </w:rPr>
      </w:pPr>
      <w:r w:rsidRPr="00BD0C76">
        <w:rPr>
          <w:rFonts w:asciiTheme="minorHAnsi" w:hAnsiTheme="minorHAnsi" w:cstheme="minorHAnsi"/>
          <w:kern w:val="2"/>
          <w:lang w:bidi="fa-IR"/>
        </w:rPr>
        <w:t>prawo</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do</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przenoszenia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danych</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osobowych,</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o</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którym</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mowa</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w</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art.</w:t>
      </w:r>
      <w:r w:rsidR="00901F1F" w:rsidRPr="00BD0C76">
        <w:rPr>
          <w:rFonts w:asciiTheme="minorHAnsi" w:hAnsiTheme="minorHAnsi" w:cstheme="minorHAnsi"/>
          <w:kern w:val="2"/>
          <w:lang w:bidi="fa-IR"/>
        </w:rPr>
        <w:t xml:space="preserve"> </w:t>
      </w:r>
      <w:r w:rsidRPr="00BD0C76">
        <w:rPr>
          <w:rFonts w:asciiTheme="minorHAnsi" w:hAnsiTheme="minorHAnsi" w:cstheme="minorHAnsi"/>
          <w:kern w:val="2"/>
          <w:lang w:bidi="fa-IR"/>
        </w:rPr>
        <w:t>20</w:t>
      </w:r>
      <w:r w:rsidR="00901F1F" w:rsidRPr="00BD0C76">
        <w:rPr>
          <w:rFonts w:asciiTheme="minorHAnsi" w:hAnsiTheme="minorHAnsi" w:cstheme="minorHAnsi"/>
          <w:kern w:val="2"/>
          <w:lang w:bidi="fa-IR"/>
        </w:rPr>
        <w:t xml:space="preserve"> </w:t>
      </w:r>
      <w:r w:rsidR="00EB1D92" w:rsidRPr="00BD0C76">
        <w:rPr>
          <w:rFonts w:asciiTheme="minorHAnsi" w:hAnsiTheme="minorHAnsi" w:cstheme="minorHAnsi"/>
          <w:kern w:val="2"/>
          <w:lang w:bidi="fa-IR"/>
        </w:rPr>
        <w:t>RODO,</w:t>
      </w:r>
    </w:p>
    <w:p w14:paraId="08396F80" w14:textId="7486BEDF" w:rsidR="009521E1" w:rsidRPr="00D67705" w:rsidRDefault="00CC49B0" w:rsidP="0024317B">
      <w:pPr>
        <w:widowControl w:val="0"/>
        <w:numPr>
          <w:ilvl w:val="0"/>
          <w:numId w:val="43"/>
        </w:numPr>
        <w:spacing w:line="276" w:lineRule="auto"/>
        <w:ind w:left="1276" w:right="-286" w:hanging="283"/>
        <w:jc w:val="both"/>
        <w:rPr>
          <w:rFonts w:asciiTheme="minorHAnsi" w:hAnsiTheme="minorHAnsi" w:cstheme="minorHAnsi"/>
          <w:b/>
          <w:i/>
          <w:kern w:val="2"/>
          <w:lang w:bidi="fa-IR"/>
        </w:rPr>
      </w:pPr>
      <w:r w:rsidRPr="00BD0C76">
        <w:rPr>
          <w:rFonts w:asciiTheme="minorHAnsi" w:hAnsiTheme="minorHAnsi" w:cstheme="minorHAnsi"/>
          <w:lang w:bidi="fa-IR"/>
        </w:rPr>
        <w:t>na</w:t>
      </w:r>
      <w:r w:rsidR="00901F1F" w:rsidRPr="00BD0C76">
        <w:rPr>
          <w:rFonts w:asciiTheme="minorHAnsi" w:hAnsiTheme="minorHAnsi" w:cstheme="minorHAnsi"/>
          <w:lang w:bidi="fa-IR"/>
        </w:rPr>
        <w:t xml:space="preserve"> </w:t>
      </w:r>
      <w:r w:rsidRPr="00BD0C76">
        <w:rPr>
          <w:rFonts w:asciiTheme="minorHAnsi" w:hAnsiTheme="minorHAnsi" w:cstheme="minorHAnsi"/>
          <w:lang w:bidi="fa-IR"/>
        </w:rPr>
        <w:t>podstawie</w:t>
      </w:r>
      <w:r w:rsidR="00901F1F" w:rsidRPr="00BD0C76">
        <w:rPr>
          <w:rFonts w:asciiTheme="minorHAnsi" w:hAnsiTheme="minorHAnsi" w:cstheme="minorHAnsi"/>
          <w:lang w:bidi="fa-IR"/>
        </w:rPr>
        <w:t xml:space="preserve"> </w:t>
      </w:r>
      <w:r w:rsidRPr="00BD0C76">
        <w:rPr>
          <w:rFonts w:asciiTheme="minorHAnsi" w:hAnsiTheme="minorHAnsi" w:cstheme="minorHAnsi"/>
          <w:lang w:bidi="fa-IR"/>
        </w:rPr>
        <w:t>art.</w:t>
      </w:r>
      <w:r w:rsidR="00901F1F" w:rsidRPr="00BD0C76">
        <w:rPr>
          <w:rFonts w:asciiTheme="minorHAnsi" w:hAnsiTheme="minorHAnsi" w:cstheme="minorHAnsi"/>
          <w:lang w:bidi="fa-IR"/>
        </w:rPr>
        <w:t xml:space="preserve"> </w:t>
      </w:r>
      <w:r w:rsidRPr="00BD0C76">
        <w:rPr>
          <w:rFonts w:asciiTheme="minorHAnsi" w:hAnsiTheme="minorHAnsi" w:cstheme="minorHAnsi"/>
          <w:lang w:bidi="fa-IR"/>
        </w:rPr>
        <w:t>21</w:t>
      </w:r>
      <w:r w:rsidR="00901F1F" w:rsidRPr="00BD0C76">
        <w:rPr>
          <w:rFonts w:asciiTheme="minorHAnsi" w:hAnsiTheme="minorHAnsi" w:cstheme="minorHAnsi"/>
          <w:lang w:bidi="fa-IR"/>
        </w:rPr>
        <w:t xml:space="preserve"> </w:t>
      </w:r>
      <w:r w:rsidRPr="00BD0C76">
        <w:rPr>
          <w:rFonts w:asciiTheme="minorHAnsi" w:hAnsiTheme="minorHAnsi" w:cstheme="minorHAnsi"/>
          <w:lang w:bidi="fa-IR"/>
        </w:rPr>
        <w:t>RODO</w:t>
      </w:r>
      <w:r w:rsidR="00901F1F" w:rsidRPr="00BD0C76">
        <w:rPr>
          <w:rFonts w:asciiTheme="minorHAnsi" w:hAnsiTheme="minorHAnsi" w:cstheme="minorHAnsi"/>
          <w:lang w:bidi="fa-IR"/>
        </w:rPr>
        <w:t xml:space="preserve"> </w:t>
      </w:r>
      <w:r w:rsidRPr="00BD0C76">
        <w:rPr>
          <w:rFonts w:asciiTheme="minorHAnsi" w:hAnsiTheme="minorHAnsi" w:cstheme="minorHAnsi"/>
          <w:lang w:bidi="fa-IR"/>
        </w:rPr>
        <w:t>prawo</w:t>
      </w:r>
      <w:r w:rsidR="00901F1F" w:rsidRPr="00BD0C76">
        <w:rPr>
          <w:rFonts w:asciiTheme="minorHAnsi" w:hAnsiTheme="minorHAnsi" w:cstheme="minorHAnsi"/>
          <w:lang w:bidi="fa-IR"/>
        </w:rPr>
        <w:t xml:space="preserve"> </w:t>
      </w:r>
      <w:r w:rsidRPr="00BD0C76">
        <w:rPr>
          <w:rFonts w:asciiTheme="minorHAnsi" w:hAnsiTheme="minorHAnsi" w:cstheme="minorHAnsi"/>
          <w:lang w:bidi="fa-IR"/>
        </w:rPr>
        <w:t>sprzeciwu,</w:t>
      </w:r>
      <w:r w:rsidR="00901F1F" w:rsidRPr="00BD0C76">
        <w:rPr>
          <w:rFonts w:asciiTheme="minorHAnsi" w:hAnsiTheme="minorHAnsi" w:cstheme="minorHAnsi"/>
          <w:lang w:bidi="fa-IR"/>
        </w:rPr>
        <w:t xml:space="preserve"> </w:t>
      </w:r>
      <w:r w:rsidRPr="00BD0C76">
        <w:rPr>
          <w:rFonts w:asciiTheme="minorHAnsi" w:hAnsiTheme="minorHAnsi" w:cstheme="minorHAnsi"/>
          <w:lang w:bidi="fa-IR"/>
        </w:rPr>
        <w:t>wobec</w:t>
      </w:r>
      <w:r w:rsidR="00901F1F" w:rsidRPr="00BD0C76">
        <w:rPr>
          <w:rFonts w:asciiTheme="minorHAnsi" w:hAnsiTheme="minorHAnsi" w:cstheme="minorHAnsi"/>
          <w:lang w:bidi="fa-IR"/>
        </w:rPr>
        <w:t xml:space="preserve"> </w:t>
      </w:r>
      <w:r w:rsidRPr="00BD0C76">
        <w:rPr>
          <w:rFonts w:asciiTheme="minorHAnsi" w:hAnsiTheme="minorHAnsi" w:cstheme="minorHAnsi"/>
          <w:lang w:bidi="fa-IR"/>
        </w:rPr>
        <w:t>przetwarzania</w:t>
      </w:r>
      <w:r w:rsidR="00901F1F" w:rsidRPr="00BD0C76">
        <w:rPr>
          <w:rFonts w:asciiTheme="minorHAnsi" w:hAnsiTheme="minorHAnsi" w:cstheme="minorHAnsi"/>
          <w:lang w:bidi="fa-IR"/>
        </w:rPr>
        <w:t xml:space="preserve"> </w:t>
      </w:r>
      <w:r w:rsidRPr="00BD0C76">
        <w:rPr>
          <w:rFonts w:asciiTheme="minorHAnsi" w:hAnsiTheme="minorHAnsi" w:cstheme="minorHAnsi"/>
          <w:lang w:bidi="fa-IR"/>
        </w:rPr>
        <w:t>danych</w:t>
      </w:r>
      <w:r w:rsidR="00901F1F" w:rsidRPr="00BD0C76">
        <w:rPr>
          <w:rFonts w:asciiTheme="minorHAnsi" w:hAnsiTheme="minorHAnsi" w:cstheme="minorHAnsi"/>
          <w:lang w:bidi="fa-IR"/>
        </w:rPr>
        <w:t xml:space="preserve"> </w:t>
      </w:r>
      <w:r w:rsidRPr="00BD0C76">
        <w:rPr>
          <w:rFonts w:asciiTheme="minorHAnsi" w:hAnsiTheme="minorHAnsi" w:cstheme="minorHAnsi"/>
          <w:lang w:bidi="fa-IR"/>
        </w:rPr>
        <w:t>osobowych,</w:t>
      </w:r>
      <w:r w:rsidR="00901F1F" w:rsidRPr="00BD0C76">
        <w:rPr>
          <w:rFonts w:asciiTheme="minorHAnsi" w:hAnsiTheme="minorHAnsi" w:cstheme="minorHAnsi"/>
          <w:lang w:bidi="fa-IR"/>
        </w:rPr>
        <w:t xml:space="preserve"> </w:t>
      </w:r>
      <w:r w:rsidRPr="00BD0C76">
        <w:rPr>
          <w:rFonts w:asciiTheme="minorHAnsi" w:hAnsiTheme="minorHAnsi" w:cstheme="minorHAnsi"/>
          <w:lang w:bidi="fa-IR"/>
        </w:rPr>
        <w:t>gdyż</w:t>
      </w:r>
      <w:r w:rsidR="00901F1F" w:rsidRPr="00BD0C76">
        <w:rPr>
          <w:rFonts w:asciiTheme="minorHAnsi" w:hAnsiTheme="minorHAnsi" w:cstheme="minorHAnsi"/>
          <w:lang w:bidi="fa-IR"/>
        </w:rPr>
        <w:t xml:space="preserve"> </w:t>
      </w:r>
      <w:r w:rsidRPr="00BD0C76">
        <w:rPr>
          <w:rFonts w:asciiTheme="minorHAnsi" w:hAnsiTheme="minorHAnsi" w:cstheme="minorHAnsi"/>
          <w:lang w:bidi="fa-IR"/>
        </w:rPr>
        <w:t>podstawą</w:t>
      </w:r>
      <w:r w:rsidR="00901F1F" w:rsidRPr="00BD0C76">
        <w:rPr>
          <w:rFonts w:asciiTheme="minorHAnsi" w:hAnsiTheme="minorHAnsi" w:cstheme="minorHAnsi"/>
          <w:lang w:bidi="fa-IR"/>
        </w:rPr>
        <w:t xml:space="preserve"> </w:t>
      </w:r>
      <w:r w:rsidRPr="00BD0C76">
        <w:rPr>
          <w:rFonts w:asciiTheme="minorHAnsi" w:hAnsiTheme="minorHAnsi" w:cstheme="minorHAnsi"/>
          <w:lang w:bidi="fa-IR"/>
        </w:rPr>
        <w:t>prawną</w:t>
      </w:r>
      <w:r w:rsidR="00901F1F" w:rsidRPr="00BD0C76">
        <w:rPr>
          <w:rFonts w:asciiTheme="minorHAnsi" w:hAnsiTheme="minorHAnsi" w:cstheme="minorHAnsi"/>
          <w:lang w:bidi="fa-IR"/>
        </w:rPr>
        <w:t xml:space="preserve"> </w:t>
      </w:r>
      <w:r w:rsidRPr="00BD0C76">
        <w:rPr>
          <w:rFonts w:asciiTheme="minorHAnsi" w:hAnsiTheme="minorHAnsi" w:cstheme="minorHAnsi"/>
          <w:lang w:bidi="fa-IR"/>
        </w:rPr>
        <w:t>przetwarzania</w:t>
      </w:r>
      <w:r w:rsidR="00901F1F" w:rsidRPr="00BD0C76">
        <w:rPr>
          <w:rFonts w:asciiTheme="minorHAnsi" w:hAnsiTheme="minorHAnsi" w:cstheme="minorHAnsi"/>
          <w:lang w:bidi="fa-IR"/>
        </w:rPr>
        <w:t xml:space="preserve"> </w:t>
      </w:r>
      <w:r w:rsidRPr="00BD0C76">
        <w:rPr>
          <w:rFonts w:asciiTheme="minorHAnsi" w:hAnsiTheme="minorHAnsi" w:cstheme="minorHAnsi"/>
          <w:lang w:bidi="fa-IR"/>
        </w:rPr>
        <w:t>Pani/Pana</w:t>
      </w:r>
      <w:r w:rsidR="00901F1F" w:rsidRPr="00BD0C76">
        <w:rPr>
          <w:rFonts w:asciiTheme="minorHAnsi" w:hAnsiTheme="minorHAnsi" w:cstheme="minorHAnsi"/>
          <w:lang w:bidi="fa-IR"/>
        </w:rPr>
        <w:t xml:space="preserve"> </w:t>
      </w:r>
      <w:r w:rsidRPr="00BD0C76">
        <w:rPr>
          <w:rFonts w:asciiTheme="minorHAnsi" w:hAnsiTheme="minorHAnsi" w:cstheme="minorHAnsi"/>
          <w:lang w:bidi="fa-IR"/>
        </w:rPr>
        <w:t>danych</w:t>
      </w:r>
      <w:r w:rsidR="00901F1F" w:rsidRPr="00BD0C76">
        <w:rPr>
          <w:rFonts w:asciiTheme="minorHAnsi" w:hAnsiTheme="minorHAnsi" w:cstheme="minorHAnsi"/>
          <w:lang w:bidi="fa-IR"/>
        </w:rPr>
        <w:t xml:space="preserve"> </w:t>
      </w:r>
      <w:r w:rsidRPr="00BD0C76">
        <w:rPr>
          <w:rFonts w:asciiTheme="minorHAnsi" w:hAnsiTheme="minorHAnsi" w:cstheme="minorHAnsi"/>
          <w:lang w:bidi="fa-IR"/>
        </w:rPr>
        <w:t>osobowych</w:t>
      </w:r>
      <w:r w:rsidR="00901F1F" w:rsidRPr="00BD0C76">
        <w:rPr>
          <w:rFonts w:asciiTheme="minorHAnsi" w:hAnsiTheme="minorHAnsi" w:cstheme="minorHAnsi"/>
          <w:lang w:bidi="fa-IR"/>
        </w:rPr>
        <w:t xml:space="preserve"> </w:t>
      </w:r>
      <w:r w:rsidRPr="00BD0C76">
        <w:rPr>
          <w:rFonts w:asciiTheme="minorHAnsi" w:hAnsiTheme="minorHAnsi" w:cstheme="minorHAnsi"/>
          <w:lang w:bidi="fa-IR"/>
        </w:rPr>
        <w:t>jest</w:t>
      </w:r>
      <w:r w:rsidR="00901F1F" w:rsidRPr="00BD0C76">
        <w:rPr>
          <w:rFonts w:asciiTheme="minorHAnsi" w:hAnsiTheme="minorHAnsi" w:cstheme="minorHAnsi"/>
          <w:lang w:bidi="fa-IR"/>
        </w:rPr>
        <w:t xml:space="preserve"> </w:t>
      </w:r>
      <w:r w:rsidRPr="00BD0C76">
        <w:rPr>
          <w:rFonts w:asciiTheme="minorHAnsi" w:hAnsiTheme="minorHAnsi" w:cstheme="minorHAnsi"/>
          <w:lang w:bidi="fa-IR"/>
        </w:rPr>
        <w:t>art.</w:t>
      </w:r>
      <w:r w:rsidR="00901F1F" w:rsidRPr="00BD0C76">
        <w:rPr>
          <w:rFonts w:asciiTheme="minorHAnsi" w:hAnsiTheme="minorHAnsi" w:cstheme="minorHAnsi"/>
          <w:lang w:bidi="fa-IR"/>
        </w:rPr>
        <w:t xml:space="preserve"> </w:t>
      </w:r>
      <w:r w:rsidRPr="00BD0C76">
        <w:rPr>
          <w:rFonts w:asciiTheme="minorHAnsi" w:hAnsiTheme="minorHAnsi" w:cstheme="minorHAnsi"/>
          <w:lang w:bidi="fa-IR"/>
        </w:rPr>
        <w:t>6</w:t>
      </w:r>
      <w:r w:rsidR="00901F1F" w:rsidRPr="00BD0C76">
        <w:rPr>
          <w:rFonts w:asciiTheme="minorHAnsi" w:hAnsiTheme="minorHAnsi" w:cstheme="minorHAnsi"/>
          <w:lang w:bidi="fa-IR"/>
        </w:rPr>
        <w:t xml:space="preserve"> </w:t>
      </w:r>
      <w:r w:rsidRPr="00BD0C76">
        <w:rPr>
          <w:rFonts w:asciiTheme="minorHAnsi" w:hAnsiTheme="minorHAnsi" w:cstheme="minorHAnsi"/>
          <w:lang w:bidi="fa-IR"/>
        </w:rPr>
        <w:t>ust.</w:t>
      </w:r>
      <w:r w:rsidR="00901F1F" w:rsidRPr="00BD0C76">
        <w:rPr>
          <w:rFonts w:asciiTheme="minorHAnsi" w:hAnsiTheme="minorHAnsi" w:cstheme="minorHAnsi"/>
          <w:lang w:bidi="fa-IR"/>
        </w:rPr>
        <w:t xml:space="preserve"> </w:t>
      </w:r>
      <w:r w:rsidRPr="00BD0C76">
        <w:rPr>
          <w:rFonts w:asciiTheme="minorHAnsi" w:hAnsiTheme="minorHAnsi" w:cstheme="minorHAnsi"/>
          <w:lang w:bidi="fa-IR"/>
        </w:rPr>
        <w:t>1</w:t>
      </w:r>
      <w:r w:rsidR="00901F1F" w:rsidRPr="00BD0C76">
        <w:rPr>
          <w:rFonts w:asciiTheme="minorHAnsi" w:hAnsiTheme="minorHAnsi" w:cstheme="minorHAnsi"/>
          <w:lang w:bidi="fa-IR"/>
        </w:rPr>
        <w:t xml:space="preserve"> </w:t>
      </w:r>
      <w:r w:rsidRPr="00BD0C76">
        <w:rPr>
          <w:rFonts w:asciiTheme="minorHAnsi" w:hAnsiTheme="minorHAnsi" w:cstheme="minorHAnsi"/>
          <w:lang w:bidi="fa-IR"/>
        </w:rPr>
        <w:t>lit.</w:t>
      </w:r>
      <w:r w:rsidR="00901F1F" w:rsidRPr="00BD0C76">
        <w:rPr>
          <w:rFonts w:asciiTheme="minorHAnsi" w:hAnsiTheme="minorHAnsi" w:cstheme="minorHAnsi"/>
          <w:lang w:bidi="fa-IR"/>
        </w:rPr>
        <w:t xml:space="preserve"> </w:t>
      </w:r>
      <w:r w:rsidRPr="00BD0C76">
        <w:rPr>
          <w:rFonts w:asciiTheme="minorHAnsi" w:hAnsiTheme="minorHAnsi" w:cstheme="minorHAnsi"/>
          <w:lang w:bidi="fa-IR"/>
        </w:rPr>
        <w:t>c</w:t>
      </w:r>
      <w:r w:rsidR="00901F1F" w:rsidRPr="00BD0C76">
        <w:rPr>
          <w:rFonts w:asciiTheme="minorHAnsi" w:hAnsiTheme="minorHAnsi" w:cstheme="minorHAnsi"/>
          <w:lang w:bidi="fa-IR"/>
        </w:rPr>
        <w:t xml:space="preserve"> </w:t>
      </w:r>
      <w:r w:rsidRPr="00BD0C76">
        <w:rPr>
          <w:rFonts w:asciiTheme="minorHAnsi" w:hAnsiTheme="minorHAnsi" w:cstheme="minorHAnsi"/>
          <w:lang w:bidi="fa-IR"/>
        </w:rPr>
        <w:t>RODO.</w:t>
      </w:r>
    </w:p>
    <w:p w14:paraId="68768E5F" w14:textId="77777777" w:rsidR="00D67705" w:rsidRDefault="00D67705" w:rsidP="00764AAD">
      <w:pPr>
        <w:keepNext/>
        <w:numPr>
          <w:ilvl w:val="1"/>
          <w:numId w:val="8"/>
        </w:numPr>
        <w:tabs>
          <w:tab w:val="left" w:pos="993"/>
        </w:tabs>
        <w:spacing w:line="276" w:lineRule="auto"/>
        <w:jc w:val="both"/>
        <w:rPr>
          <w:rFonts w:asciiTheme="minorHAnsi" w:hAnsiTheme="minorHAnsi" w:cstheme="minorHAnsi"/>
          <w:lang w:bidi="fa-IR"/>
        </w:rPr>
      </w:pPr>
      <w:r>
        <w:rPr>
          <w:rFonts w:asciiTheme="minorHAnsi" w:hAnsiTheme="minorHAnsi" w:cstheme="minorHAnsi"/>
          <w:lang w:bidi="fa-IR"/>
        </w:rPr>
        <w:lastRenderedPageBreak/>
        <w:t>Stosownie do treści art. 8a ust. 2 ustawy PZP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740B9BA" w14:textId="77777777" w:rsidR="00D67705" w:rsidRDefault="00D67705" w:rsidP="00764AAD">
      <w:pPr>
        <w:keepNext/>
        <w:numPr>
          <w:ilvl w:val="1"/>
          <w:numId w:val="8"/>
        </w:numPr>
        <w:spacing w:line="276" w:lineRule="auto"/>
        <w:ind w:left="851" w:hanging="709"/>
        <w:jc w:val="both"/>
        <w:rPr>
          <w:rFonts w:asciiTheme="minorHAnsi" w:hAnsiTheme="minorHAnsi" w:cstheme="minorHAnsi"/>
          <w:lang w:bidi="fa-IR"/>
        </w:rPr>
      </w:pPr>
      <w:r>
        <w:rPr>
          <w:rFonts w:asciiTheme="minorHAnsi" w:hAnsiTheme="minorHAnsi" w:cstheme="minorHAnsi"/>
          <w:lang w:bidi="fa-IR"/>
        </w:rPr>
        <w:t>Stosownie do treści art. 8a ust. 3 ustawy PZP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7921E33E" w14:textId="77777777" w:rsidR="00D67705" w:rsidRDefault="00D67705" w:rsidP="00764AAD">
      <w:pPr>
        <w:keepNext/>
        <w:numPr>
          <w:ilvl w:val="1"/>
          <w:numId w:val="8"/>
        </w:numPr>
        <w:spacing w:line="276" w:lineRule="auto"/>
        <w:ind w:left="851" w:hanging="709"/>
        <w:jc w:val="both"/>
        <w:rPr>
          <w:rFonts w:asciiTheme="minorHAnsi" w:hAnsiTheme="minorHAnsi" w:cstheme="minorHAnsi"/>
          <w:sz w:val="20"/>
          <w:lang w:bidi="fa-IR"/>
        </w:rPr>
      </w:pPr>
      <w:r>
        <w:rPr>
          <w:rFonts w:asciiTheme="minorHAnsi" w:hAnsiTheme="minorHAnsi" w:cstheme="minorHAnsi"/>
          <w:lang w:bidi="fa-IR"/>
        </w:rPr>
        <w:t>Stosownie do treści art. 8a ust. 4 ustawy PZP w związku z art. 8a ust. 5 ustawy PZP wystąpienie z żądaniem, o którym mowa w art. 18 ust. 1 rozporządzenia 2016/679, nie ogranicza przetwarzania danych osobowych do czasu zakończenia postępowania o udzielenie zamówienia publicznego lub konkursu.</w:t>
      </w:r>
    </w:p>
    <w:p w14:paraId="2417B717" w14:textId="77777777" w:rsidR="00D67705" w:rsidRDefault="00D67705" w:rsidP="00764AAD">
      <w:pPr>
        <w:keepNext/>
        <w:numPr>
          <w:ilvl w:val="1"/>
          <w:numId w:val="8"/>
        </w:numPr>
        <w:spacing w:line="276" w:lineRule="auto"/>
        <w:ind w:left="851" w:hanging="709"/>
        <w:jc w:val="both"/>
        <w:rPr>
          <w:rFonts w:asciiTheme="minorHAnsi" w:hAnsiTheme="minorHAnsi" w:cstheme="minorHAnsi"/>
          <w:lang w:bidi="fa-IR"/>
        </w:rPr>
      </w:pPr>
      <w:r>
        <w:rPr>
          <w:rFonts w:asciiTheme="minorHAnsi" w:hAnsiTheme="minorHAnsi" w:cstheme="minorHAnsi"/>
          <w:lang w:bidi="fa-IR"/>
        </w:rPr>
        <w:t>Stosownie do treści art. 11 ust. 6a ustawy PZP w przypadku danych osobowych zamieszczonych przez Zamawiającego w Biuletynie Zamówień Publicznych, prawa, o których mowa w art. 15 i art. 16 rozporządzenia 2016/679, są wykonywane w drodze żądania skierowanego do Zamawiającego.</w:t>
      </w:r>
    </w:p>
    <w:p w14:paraId="3CD7A0AF" w14:textId="77777777" w:rsidR="00D67705" w:rsidRDefault="00D67705" w:rsidP="00764AAD">
      <w:pPr>
        <w:keepNext/>
        <w:numPr>
          <w:ilvl w:val="1"/>
          <w:numId w:val="8"/>
        </w:numPr>
        <w:spacing w:line="276" w:lineRule="auto"/>
        <w:ind w:left="851" w:hanging="709"/>
        <w:jc w:val="both"/>
        <w:rPr>
          <w:rFonts w:asciiTheme="minorHAnsi" w:hAnsiTheme="minorHAnsi" w:cstheme="minorHAnsi"/>
          <w:lang w:bidi="fa-IR"/>
        </w:rPr>
      </w:pPr>
      <w:r>
        <w:rPr>
          <w:rFonts w:asciiTheme="minorHAnsi" w:hAnsiTheme="minorHAnsi" w:cstheme="minorHAnsi"/>
          <w:lang w:bidi="fa-IR"/>
        </w:rPr>
        <w:t>Stosownie do treści art. 96 ust. 3a ustawy PZP zasada jawności, o której mowa w art. 96 ust. 3 ustawy PZP, ma zastosowanie do wszystkich danych osobowych, z wyjątkiem danych, o których mowa w art. 9 ust. 1 rozporządzenia 2016/679, zebranych w toku postępowania o udzielenie zamówienia publicznego lub konkursu. Ograniczenia zasady jawności, o których mowa w art. 8 ust. 3-5 ustawy PZP, stosuje się odpowiednio.</w:t>
      </w:r>
    </w:p>
    <w:p w14:paraId="373C1D4F" w14:textId="77777777" w:rsidR="00D67705" w:rsidRDefault="00D67705" w:rsidP="00764AAD">
      <w:pPr>
        <w:keepNext/>
        <w:numPr>
          <w:ilvl w:val="1"/>
          <w:numId w:val="8"/>
        </w:numPr>
        <w:spacing w:line="276" w:lineRule="auto"/>
        <w:ind w:left="851" w:hanging="709"/>
        <w:jc w:val="both"/>
        <w:rPr>
          <w:rFonts w:asciiTheme="minorHAnsi" w:hAnsiTheme="minorHAnsi" w:cstheme="minorHAnsi"/>
          <w:sz w:val="20"/>
          <w:lang w:bidi="fa-IR"/>
        </w:rPr>
      </w:pPr>
      <w:r>
        <w:rPr>
          <w:rFonts w:asciiTheme="minorHAnsi" w:hAnsiTheme="minorHAnsi" w:cstheme="minorHAnsi"/>
          <w:lang w:bidi="fa-IR"/>
        </w:rPr>
        <w:t>Stosownie do treści art. 96 ust. 3b ustawy PZP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14:paraId="183D4155" w14:textId="77777777" w:rsidR="00D67705" w:rsidRDefault="00D67705" w:rsidP="00764AAD">
      <w:pPr>
        <w:keepNext/>
        <w:numPr>
          <w:ilvl w:val="1"/>
          <w:numId w:val="8"/>
        </w:numPr>
        <w:spacing w:line="276" w:lineRule="auto"/>
        <w:ind w:left="851" w:hanging="709"/>
        <w:jc w:val="both"/>
        <w:rPr>
          <w:rFonts w:asciiTheme="minorHAnsi" w:hAnsiTheme="minorHAnsi" w:cstheme="minorHAnsi"/>
          <w:lang w:bidi="fa-IR"/>
        </w:rPr>
      </w:pPr>
      <w:r>
        <w:rPr>
          <w:rFonts w:asciiTheme="minorHAnsi" w:hAnsiTheme="minorHAnsi" w:cstheme="minorHAnsi"/>
          <w:lang w:bidi="fa-IR"/>
        </w:rPr>
        <w:t>Stosownie do treści art. 97 ust. 1a ustawy PZP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0100275C" w14:textId="77777777" w:rsidR="00D67705" w:rsidRDefault="00D67705" w:rsidP="00764AAD">
      <w:pPr>
        <w:keepNext/>
        <w:numPr>
          <w:ilvl w:val="1"/>
          <w:numId w:val="8"/>
        </w:numPr>
        <w:spacing w:line="276" w:lineRule="auto"/>
        <w:ind w:left="851" w:hanging="709"/>
        <w:jc w:val="both"/>
        <w:rPr>
          <w:rFonts w:asciiTheme="minorHAnsi" w:hAnsiTheme="minorHAnsi" w:cstheme="minorHAnsi"/>
          <w:lang w:bidi="fa-IR"/>
        </w:rPr>
      </w:pPr>
      <w:r>
        <w:rPr>
          <w:rFonts w:asciiTheme="minorHAnsi" w:hAnsiTheme="minorHAnsi" w:cstheme="minorHAnsi"/>
          <w:lang w:bidi="fa-IR"/>
        </w:rPr>
        <w:t>Stosownie do treści art. 97 ust. 1b ustawy PZP skorzystanie przez osobę, której dane dotyczą, z uprawnienia do sprostowania lub uzupełnienia, o którym mowa w art. 16 rozporządzenia 2016/679, nie może naruszać integralności protokołu oraz jego załączników.</w:t>
      </w:r>
    </w:p>
    <w:p w14:paraId="1FD919D9" w14:textId="7DB39533" w:rsidR="00D67705" w:rsidRPr="00D67705" w:rsidRDefault="00D67705" w:rsidP="00764AAD">
      <w:pPr>
        <w:keepNext/>
        <w:numPr>
          <w:ilvl w:val="1"/>
          <w:numId w:val="8"/>
        </w:numPr>
        <w:spacing w:line="276" w:lineRule="auto"/>
        <w:ind w:left="851" w:hanging="709"/>
        <w:jc w:val="both"/>
        <w:rPr>
          <w:rFonts w:asciiTheme="minorHAnsi" w:hAnsiTheme="minorHAnsi" w:cstheme="minorHAnsi"/>
          <w:lang w:bidi="fa-IR"/>
        </w:rPr>
      </w:pPr>
      <w:r>
        <w:rPr>
          <w:rFonts w:asciiTheme="minorHAnsi" w:hAnsiTheme="minorHAnsi" w:cstheme="minorHAnsi"/>
          <w:lang w:bidi="fa-IR"/>
        </w:rPr>
        <w:lastRenderedPageBreak/>
        <w:t xml:space="preserve">Stosownie do treści art. 8 ust. 5 ustawy PZP </w:t>
      </w:r>
      <w:r>
        <w:rPr>
          <w:rFonts w:asciiTheme="minorHAnsi" w:eastAsia="Times New Roman" w:hAnsiTheme="minorHAnsi" w:cstheme="minorHAnsi"/>
          <w:lang w:eastAsia="pl-PL"/>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asciiTheme="minorHAnsi" w:eastAsia="Times New Roman" w:hAnsiTheme="minorHAnsi" w:cstheme="minorHAnsi"/>
          <w:lang w:eastAsia="pl-PL"/>
        </w:rPr>
        <w:t>Dz.Urz</w:t>
      </w:r>
      <w:proofErr w:type="spellEnd"/>
      <w:r>
        <w:rPr>
          <w:rFonts w:asciiTheme="minorHAnsi" w:eastAsia="Times New Roman" w:hAnsiTheme="minorHAnsi" w:cstheme="minorHAnsi"/>
          <w:lang w:eastAsia="pl-PL"/>
        </w:rPr>
        <w:t xml:space="preserve">. UE L 119 z 04.05.2016, str. 1, z </w:t>
      </w:r>
      <w:proofErr w:type="spellStart"/>
      <w:r>
        <w:rPr>
          <w:rFonts w:asciiTheme="minorHAnsi" w:eastAsia="Times New Roman" w:hAnsiTheme="minorHAnsi" w:cstheme="minorHAnsi"/>
          <w:lang w:eastAsia="pl-PL"/>
        </w:rPr>
        <w:t>późn</w:t>
      </w:r>
      <w:proofErr w:type="spellEnd"/>
      <w:r>
        <w:rPr>
          <w:rFonts w:asciiTheme="minorHAnsi" w:eastAsia="Times New Roman" w:hAnsiTheme="minorHAnsi" w:cstheme="minorHAnsi"/>
          <w:lang w:eastAsia="pl-PL"/>
        </w:rPr>
        <w:t>. zm.), w celu umożliwienia korzystania ze środków ochrony prawnej, o których mowa w dziale VI ustawy PZP, do upływu terminu do ich wniesienia.</w:t>
      </w:r>
    </w:p>
    <w:p w14:paraId="4F5081AA" w14:textId="77777777" w:rsidR="00C33FF5" w:rsidRPr="00BD0C76" w:rsidRDefault="00C33FF5" w:rsidP="00A449DD">
      <w:pPr>
        <w:pStyle w:val="Nowy2"/>
        <w:rPr>
          <w:lang w:bidi="fa-IR"/>
        </w:rPr>
      </w:pPr>
      <w:r w:rsidRPr="00BD0C76">
        <w:rPr>
          <w:lang w:bidi="fa-IR"/>
        </w:rPr>
        <w:t>Wykaz</w:t>
      </w:r>
      <w:r w:rsidR="00901F1F" w:rsidRPr="00BD0C76">
        <w:rPr>
          <w:lang w:bidi="fa-IR"/>
        </w:rPr>
        <w:t xml:space="preserve"> </w:t>
      </w:r>
      <w:r w:rsidRPr="00BD0C76">
        <w:rPr>
          <w:lang w:bidi="fa-IR"/>
        </w:rPr>
        <w:t>załączników</w:t>
      </w:r>
      <w:r w:rsidR="00901F1F" w:rsidRPr="00BD0C76">
        <w:rPr>
          <w:lang w:bidi="fa-IR"/>
        </w:rPr>
        <w:t xml:space="preserve"> </w:t>
      </w:r>
      <w:r w:rsidRPr="00BD0C76">
        <w:rPr>
          <w:lang w:bidi="fa-IR"/>
        </w:rPr>
        <w:t>do</w:t>
      </w:r>
      <w:r w:rsidR="00901F1F" w:rsidRPr="00BD0C76">
        <w:rPr>
          <w:lang w:bidi="fa-IR"/>
        </w:rPr>
        <w:t xml:space="preserve"> </w:t>
      </w:r>
      <w:r w:rsidRPr="00BD0C76">
        <w:rPr>
          <w:lang w:bidi="fa-IR"/>
        </w:rPr>
        <w:t>niniejszej</w:t>
      </w:r>
      <w:r w:rsidR="00901F1F" w:rsidRPr="00BD0C76">
        <w:rPr>
          <w:lang w:bidi="fa-IR"/>
        </w:rPr>
        <w:t xml:space="preserve"> </w:t>
      </w:r>
      <w:r w:rsidRPr="00BD0C76">
        <w:rPr>
          <w:lang w:bidi="fa-IR"/>
        </w:rPr>
        <w:t>IDW.</w:t>
      </w: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1660"/>
        <w:gridCol w:w="7655"/>
      </w:tblGrid>
      <w:tr w:rsidR="00C33FF5" w:rsidRPr="00BD0C76" w14:paraId="587069A1" w14:textId="77777777" w:rsidTr="005F2432">
        <w:trPr>
          <w:trHeight w:val="648"/>
        </w:trPr>
        <w:tc>
          <w:tcPr>
            <w:tcW w:w="609" w:type="dxa"/>
          </w:tcPr>
          <w:p w14:paraId="5E8B31B8" w14:textId="77777777" w:rsidR="00C33FF5" w:rsidRPr="00BD0C76" w:rsidRDefault="00C33FF5" w:rsidP="0024317B">
            <w:pPr>
              <w:spacing w:line="276" w:lineRule="auto"/>
              <w:ind w:right="-286"/>
              <w:jc w:val="center"/>
              <w:rPr>
                <w:rFonts w:asciiTheme="minorHAnsi" w:hAnsiTheme="minorHAnsi" w:cstheme="minorHAnsi"/>
                <w:b/>
                <w:sz w:val="22"/>
              </w:rPr>
            </w:pPr>
            <w:r w:rsidRPr="00BD0C76">
              <w:rPr>
                <w:rFonts w:asciiTheme="minorHAnsi" w:hAnsiTheme="minorHAnsi" w:cstheme="minorHAnsi"/>
                <w:b/>
                <w:sz w:val="22"/>
              </w:rPr>
              <w:t>Lp.</w:t>
            </w:r>
          </w:p>
        </w:tc>
        <w:tc>
          <w:tcPr>
            <w:tcW w:w="1660" w:type="dxa"/>
          </w:tcPr>
          <w:p w14:paraId="6C72F108" w14:textId="77777777" w:rsidR="005F2432" w:rsidRDefault="00C33FF5" w:rsidP="0024317B">
            <w:pPr>
              <w:spacing w:line="276" w:lineRule="auto"/>
              <w:ind w:right="-286"/>
              <w:jc w:val="center"/>
              <w:rPr>
                <w:rFonts w:asciiTheme="minorHAnsi" w:hAnsiTheme="minorHAnsi" w:cstheme="minorHAnsi"/>
                <w:b/>
                <w:sz w:val="22"/>
              </w:rPr>
            </w:pPr>
            <w:r w:rsidRPr="00BD0C76">
              <w:rPr>
                <w:rFonts w:asciiTheme="minorHAnsi" w:hAnsiTheme="minorHAnsi" w:cstheme="minorHAnsi"/>
                <w:b/>
                <w:sz w:val="22"/>
              </w:rPr>
              <w:t>Oznaczenie</w:t>
            </w:r>
            <w:r w:rsidR="00901F1F" w:rsidRPr="00BD0C76">
              <w:rPr>
                <w:rFonts w:asciiTheme="minorHAnsi" w:hAnsiTheme="minorHAnsi" w:cstheme="minorHAnsi"/>
                <w:b/>
                <w:sz w:val="22"/>
              </w:rPr>
              <w:t xml:space="preserve"> </w:t>
            </w:r>
          </w:p>
          <w:p w14:paraId="1CFF4D51" w14:textId="10959DF2" w:rsidR="00C33FF5" w:rsidRPr="00BD0C76" w:rsidRDefault="00C33FF5" w:rsidP="0024317B">
            <w:pPr>
              <w:spacing w:line="276" w:lineRule="auto"/>
              <w:ind w:right="-286"/>
              <w:jc w:val="center"/>
              <w:rPr>
                <w:rFonts w:asciiTheme="minorHAnsi" w:hAnsiTheme="minorHAnsi" w:cstheme="minorHAnsi"/>
                <w:b/>
                <w:sz w:val="22"/>
              </w:rPr>
            </w:pPr>
            <w:r w:rsidRPr="00BD0C76">
              <w:rPr>
                <w:rFonts w:asciiTheme="minorHAnsi" w:hAnsiTheme="minorHAnsi" w:cstheme="minorHAnsi"/>
                <w:b/>
                <w:sz w:val="22"/>
              </w:rPr>
              <w:t>załącznika</w:t>
            </w:r>
          </w:p>
        </w:tc>
        <w:tc>
          <w:tcPr>
            <w:tcW w:w="7655" w:type="dxa"/>
          </w:tcPr>
          <w:p w14:paraId="0945DE5E" w14:textId="77777777" w:rsidR="00C33FF5" w:rsidRPr="00BD0C76" w:rsidRDefault="00C33FF5" w:rsidP="005F2432">
            <w:pPr>
              <w:spacing w:line="276" w:lineRule="auto"/>
              <w:ind w:right="-284"/>
              <w:jc w:val="center"/>
              <w:outlineLvl w:val="2"/>
              <w:rPr>
                <w:rFonts w:asciiTheme="minorHAnsi" w:hAnsiTheme="minorHAnsi" w:cstheme="minorHAnsi"/>
                <w:b/>
                <w:bCs/>
                <w:sz w:val="22"/>
              </w:rPr>
            </w:pPr>
            <w:r w:rsidRPr="00BD0C76">
              <w:rPr>
                <w:rFonts w:asciiTheme="minorHAnsi" w:hAnsiTheme="minorHAnsi" w:cstheme="minorHAnsi"/>
                <w:b/>
                <w:bCs/>
                <w:sz w:val="22"/>
              </w:rPr>
              <w:t>Nazwa</w:t>
            </w:r>
            <w:r w:rsidR="00901F1F" w:rsidRPr="00BD0C76">
              <w:rPr>
                <w:rFonts w:asciiTheme="minorHAnsi" w:hAnsiTheme="minorHAnsi" w:cstheme="minorHAnsi"/>
                <w:b/>
                <w:bCs/>
                <w:sz w:val="22"/>
              </w:rPr>
              <w:t xml:space="preserve"> </w:t>
            </w:r>
            <w:r w:rsidRPr="00BD0C76">
              <w:rPr>
                <w:rFonts w:asciiTheme="minorHAnsi" w:hAnsiTheme="minorHAnsi" w:cstheme="minorHAnsi"/>
                <w:b/>
                <w:bCs/>
                <w:sz w:val="22"/>
              </w:rPr>
              <w:t>załącznika</w:t>
            </w:r>
          </w:p>
        </w:tc>
      </w:tr>
      <w:tr w:rsidR="00C33FF5" w:rsidRPr="00BD0C76" w14:paraId="42C862AD" w14:textId="77777777" w:rsidTr="005F2432">
        <w:trPr>
          <w:trHeight w:val="964"/>
        </w:trPr>
        <w:tc>
          <w:tcPr>
            <w:tcW w:w="609" w:type="dxa"/>
          </w:tcPr>
          <w:p w14:paraId="6B912924" w14:textId="77777777" w:rsidR="00C33FF5" w:rsidRPr="00BD0C76" w:rsidRDefault="00C33FF5" w:rsidP="0024317B">
            <w:pPr>
              <w:numPr>
                <w:ilvl w:val="0"/>
                <w:numId w:val="44"/>
              </w:numPr>
              <w:spacing w:line="276" w:lineRule="auto"/>
              <w:ind w:right="-286"/>
              <w:jc w:val="both"/>
              <w:rPr>
                <w:rFonts w:asciiTheme="minorHAnsi" w:hAnsiTheme="minorHAnsi" w:cstheme="minorHAnsi"/>
                <w:sz w:val="22"/>
              </w:rPr>
            </w:pPr>
          </w:p>
        </w:tc>
        <w:tc>
          <w:tcPr>
            <w:tcW w:w="1660" w:type="dxa"/>
          </w:tcPr>
          <w:p w14:paraId="3AE43A3F" w14:textId="77777777" w:rsidR="00C33FF5" w:rsidRPr="00BD0C76" w:rsidRDefault="00C33FF5" w:rsidP="0024317B">
            <w:pPr>
              <w:spacing w:line="276" w:lineRule="auto"/>
              <w:ind w:right="-286"/>
              <w:jc w:val="both"/>
              <w:rPr>
                <w:rFonts w:asciiTheme="minorHAnsi" w:hAnsiTheme="minorHAnsi" w:cstheme="minorHAnsi"/>
                <w:sz w:val="22"/>
              </w:rPr>
            </w:pPr>
            <w:r w:rsidRPr="00BD0C76">
              <w:rPr>
                <w:rFonts w:asciiTheme="minorHAnsi" w:hAnsiTheme="minorHAnsi" w:cstheme="minorHAnsi"/>
                <w:sz w:val="22"/>
              </w:rPr>
              <w:t>Załącznik</w:t>
            </w:r>
            <w:r w:rsidR="00901F1F" w:rsidRPr="00BD0C76">
              <w:rPr>
                <w:rFonts w:asciiTheme="minorHAnsi" w:hAnsiTheme="minorHAnsi" w:cstheme="minorHAnsi"/>
                <w:sz w:val="22"/>
              </w:rPr>
              <w:t xml:space="preserve"> </w:t>
            </w:r>
            <w:r w:rsidRPr="00BD0C76">
              <w:rPr>
                <w:rFonts w:asciiTheme="minorHAnsi" w:hAnsiTheme="minorHAnsi" w:cstheme="minorHAnsi"/>
                <w:sz w:val="22"/>
              </w:rPr>
              <w:t>nr</w:t>
            </w:r>
            <w:r w:rsidR="00901F1F" w:rsidRPr="00BD0C76">
              <w:rPr>
                <w:rFonts w:asciiTheme="minorHAnsi" w:hAnsiTheme="minorHAnsi" w:cstheme="minorHAnsi"/>
                <w:sz w:val="22"/>
              </w:rPr>
              <w:t xml:space="preserve"> </w:t>
            </w:r>
            <w:r w:rsidRPr="00BD0C76">
              <w:rPr>
                <w:rFonts w:asciiTheme="minorHAnsi" w:hAnsiTheme="minorHAnsi" w:cstheme="minorHAnsi"/>
                <w:sz w:val="22"/>
              </w:rPr>
              <w:t>1</w:t>
            </w:r>
          </w:p>
        </w:tc>
        <w:tc>
          <w:tcPr>
            <w:tcW w:w="7655" w:type="dxa"/>
          </w:tcPr>
          <w:p w14:paraId="7F4B53C5" w14:textId="77777777" w:rsidR="00B96A25" w:rsidRDefault="00C33FF5" w:rsidP="00B96A25">
            <w:pPr>
              <w:spacing w:line="276" w:lineRule="auto"/>
              <w:ind w:right="-286"/>
              <w:rPr>
                <w:rFonts w:asciiTheme="minorHAnsi" w:hAnsiTheme="minorHAnsi" w:cstheme="minorHAnsi"/>
                <w:sz w:val="22"/>
              </w:rPr>
            </w:pPr>
            <w:r w:rsidRPr="00BD0C76">
              <w:rPr>
                <w:rFonts w:asciiTheme="minorHAnsi" w:hAnsiTheme="minorHAnsi" w:cstheme="minorHAnsi"/>
                <w:sz w:val="22"/>
              </w:rPr>
              <w:t>Wzór</w:t>
            </w:r>
            <w:r w:rsidR="00901F1F" w:rsidRPr="00BD0C76">
              <w:rPr>
                <w:rFonts w:asciiTheme="minorHAnsi" w:hAnsiTheme="minorHAnsi" w:cstheme="minorHAnsi"/>
                <w:sz w:val="22"/>
              </w:rPr>
              <w:t xml:space="preserve"> </w:t>
            </w:r>
            <w:r w:rsidRPr="00BD0C76">
              <w:rPr>
                <w:rFonts w:asciiTheme="minorHAnsi" w:hAnsiTheme="minorHAnsi" w:cstheme="minorHAnsi"/>
                <w:sz w:val="22"/>
              </w:rPr>
              <w:t>Formularza</w:t>
            </w:r>
            <w:r w:rsidR="00901F1F" w:rsidRPr="00BD0C76">
              <w:rPr>
                <w:rFonts w:asciiTheme="minorHAnsi" w:hAnsiTheme="minorHAnsi" w:cstheme="minorHAnsi"/>
                <w:sz w:val="22"/>
              </w:rPr>
              <w:t xml:space="preserve"> </w:t>
            </w:r>
            <w:r w:rsidRPr="00BD0C76">
              <w:rPr>
                <w:rFonts w:asciiTheme="minorHAnsi" w:hAnsiTheme="minorHAnsi" w:cstheme="minorHAnsi"/>
                <w:sz w:val="22"/>
              </w:rPr>
              <w:t>Oferty</w:t>
            </w:r>
            <w:r w:rsidR="00B96A25">
              <w:rPr>
                <w:rFonts w:asciiTheme="minorHAnsi" w:hAnsiTheme="minorHAnsi" w:cstheme="minorHAnsi"/>
                <w:sz w:val="22"/>
              </w:rPr>
              <w:t xml:space="preserve"> wraz z załącznikiem nr 1 do </w:t>
            </w:r>
          </w:p>
          <w:p w14:paraId="609B5994" w14:textId="73500BE5" w:rsidR="00C33FF5" w:rsidRPr="00BD0C76" w:rsidRDefault="00B96A25" w:rsidP="00B96A25">
            <w:pPr>
              <w:spacing w:line="276" w:lineRule="auto"/>
              <w:ind w:right="-286"/>
              <w:rPr>
                <w:rFonts w:asciiTheme="minorHAnsi" w:hAnsiTheme="minorHAnsi" w:cstheme="minorHAnsi"/>
                <w:sz w:val="22"/>
              </w:rPr>
            </w:pPr>
            <w:r>
              <w:rPr>
                <w:rFonts w:asciiTheme="minorHAnsi" w:hAnsiTheme="minorHAnsi" w:cstheme="minorHAnsi"/>
                <w:sz w:val="22"/>
              </w:rPr>
              <w:t xml:space="preserve">Formularza oferty – Wykazem parametrów technicznych </w:t>
            </w:r>
            <w:r>
              <w:rPr>
                <w:rFonts w:asciiTheme="minorHAnsi" w:hAnsiTheme="minorHAnsi" w:cstheme="minorHAnsi"/>
                <w:sz w:val="22"/>
              </w:rPr>
              <w:br/>
              <w:t>oferowanego towaru – ładowarki teleskopowej</w:t>
            </w:r>
          </w:p>
        </w:tc>
      </w:tr>
      <w:tr w:rsidR="00C33FF5" w:rsidRPr="00BD0C76" w14:paraId="44EE6B21" w14:textId="77777777" w:rsidTr="005F2432">
        <w:trPr>
          <w:trHeight w:val="316"/>
        </w:trPr>
        <w:tc>
          <w:tcPr>
            <w:tcW w:w="609" w:type="dxa"/>
          </w:tcPr>
          <w:p w14:paraId="1C7E4D82" w14:textId="77777777" w:rsidR="00C33FF5" w:rsidRPr="00BD0C76" w:rsidRDefault="00C33FF5" w:rsidP="0024317B">
            <w:pPr>
              <w:numPr>
                <w:ilvl w:val="0"/>
                <w:numId w:val="44"/>
              </w:numPr>
              <w:spacing w:line="276" w:lineRule="auto"/>
              <w:ind w:right="-286"/>
              <w:jc w:val="both"/>
              <w:rPr>
                <w:rFonts w:asciiTheme="minorHAnsi" w:hAnsiTheme="minorHAnsi" w:cstheme="minorHAnsi"/>
                <w:sz w:val="22"/>
              </w:rPr>
            </w:pPr>
          </w:p>
        </w:tc>
        <w:tc>
          <w:tcPr>
            <w:tcW w:w="1660" w:type="dxa"/>
          </w:tcPr>
          <w:p w14:paraId="347032B8" w14:textId="3CECE0AC" w:rsidR="00C33FF5" w:rsidRPr="00BD0C76" w:rsidRDefault="00C33FF5" w:rsidP="0024317B">
            <w:pPr>
              <w:spacing w:line="276" w:lineRule="auto"/>
              <w:ind w:right="-286"/>
              <w:jc w:val="both"/>
              <w:rPr>
                <w:rFonts w:asciiTheme="minorHAnsi" w:hAnsiTheme="minorHAnsi" w:cstheme="minorHAnsi"/>
                <w:sz w:val="22"/>
              </w:rPr>
            </w:pPr>
            <w:r w:rsidRPr="00BD0C76">
              <w:rPr>
                <w:rFonts w:asciiTheme="minorHAnsi" w:hAnsiTheme="minorHAnsi" w:cstheme="minorHAnsi"/>
                <w:sz w:val="22"/>
              </w:rPr>
              <w:t>Załącznik</w:t>
            </w:r>
            <w:r w:rsidR="00901F1F" w:rsidRPr="00BD0C76">
              <w:rPr>
                <w:rFonts w:asciiTheme="minorHAnsi" w:hAnsiTheme="minorHAnsi" w:cstheme="minorHAnsi"/>
                <w:sz w:val="22"/>
              </w:rPr>
              <w:t xml:space="preserve"> </w:t>
            </w:r>
            <w:r w:rsidRPr="00BD0C76">
              <w:rPr>
                <w:rFonts w:asciiTheme="minorHAnsi" w:hAnsiTheme="minorHAnsi" w:cstheme="minorHAnsi"/>
                <w:sz w:val="22"/>
              </w:rPr>
              <w:t>nr</w:t>
            </w:r>
            <w:r w:rsidR="00901F1F" w:rsidRPr="00BD0C76">
              <w:rPr>
                <w:rFonts w:asciiTheme="minorHAnsi" w:hAnsiTheme="minorHAnsi" w:cstheme="minorHAnsi"/>
                <w:sz w:val="22"/>
              </w:rPr>
              <w:t xml:space="preserve"> </w:t>
            </w:r>
            <w:r w:rsidR="003820B9">
              <w:rPr>
                <w:rFonts w:asciiTheme="minorHAnsi" w:hAnsiTheme="minorHAnsi" w:cstheme="minorHAnsi"/>
                <w:sz w:val="22"/>
              </w:rPr>
              <w:t>2</w:t>
            </w:r>
          </w:p>
        </w:tc>
        <w:tc>
          <w:tcPr>
            <w:tcW w:w="7655" w:type="dxa"/>
          </w:tcPr>
          <w:p w14:paraId="4F56830D" w14:textId="77777777" w:rsidR="00C33FF5" w:rsidRPr="00BD0C76" w:rsidRDefault="00C33FF5" w:rsidP="0024317B">
            <w:pPr>
              <w:spacing w:line="276" w:lineRule="auto"/>
              <w:ind w:right="-286"/>
              <w:jc w:val="both"/>
              <w:rPr>
                <w:rFonts w:asciiTheme="minorHAnsi" w:hAnsiTheme="minorHAnsi" w:cstheme="minorHAnsi"/>
                <w:sz w:val="22"/>
              </w:rPr>
            </w:pPr>
            <w:r w:rsidRPr="00BD0C76">
              <w:rPr>
                <w:rFonts w:asciiTheme="minorHAnsi" w:hAnsiTheme="minorHAnsi" w:cstheme="minorHAnsi"/>
                <w:sz w:val="22"/>
              </w:rPr>
              <w:t>Wzór</w:t>
            </w:r>
            <w:r w:rsidR="00901F1F" w:rsidRPr="00BD0C76">
              <w:rPr>
                <w:rFonts w:asciiTheme="minorHAnsi" w:hAnsiTheme="minorHAnsi" w:cstheme="minorHAnsi"/>
                <w:sz w:val="22"/>
              </w:rPr>
              <w:t xml:space="preserve"> </w:t>
            </w:r>
            <w:r w:rsidRPr="00BD0C76">
              <w:rPr>
                <w:rFonts w:asciiTheme="minorHAnsi" w:hAnsiTheme="minorHAnsi" w:cstheme="minorHAnsi"/>
                <w:sz w:val="22"/>
              </w:rPr>
              <w:t>oświadczenia</w:t>
            </w:r>
            <w:r w:rsidR="00901F1F" w:rsidRPr="00BD0C76">
              <w:rPr>
                <w:rFonts w:asciiTheme="minorHAnsi" w:hAnsiTheme="minorHAnsi" w:cstheme="minorHAnsi"/>
                <w:sz w:val="22"/>
              </w:rPr>
              <w:t xml:space="preserve"> </w:t>
            </w:r>
            <w:r w:rsidRPr="00BD0C76">
              <w:rPr>
                <w:rFonts w:asciiTheme="minorHAnsi" w:hAnsiTheme="minorHAnsi" w:cstheme="minorHAnsi"/>
                <w:sz w:val="22"/>
              </w:rPr>
              <w:t>z</w:t>
            </w:r>
            <w:r w:rsidR="00901F1F" w:rsidRPr="00BD0C76">
              <w:rPr>
                <w:rFonts w:asciiTheme="minorHAnsi" w:hAnsiTheme="minorHAnsi" w:cstheme="minorHAnsi"/>
                <w:sz w:val="22"/>
              </w:rPr>
              <w:t xml:space="preserve"> </w:t>
            </w:r>
            <w:r w:rsidRPr="00BD0C76">
              <w:rPr>
                <w:rFonts w:asciiTheme="minorHAnsi" w:hAnsiTheme="minorHAnsi" w:cstheme="minorHAnsi"/>
                <w:sz w:val="22"/>
              </w:rPr>
              <w:t>art.</w:t>
            </w:r>
            <w:r w:rsidR="00901F1F" w:rsidRPr="00BD0C76">
              <w:rPr>
                <w:rFonts w:asciiTheme="minorHAnsi" w:hAnsiTheme="minorHAnsi" w:cstheme="minorHAnsi"/>
                <w:sz w:val="22"/>
              </w:rPr>
              <w:t xml:space="preserve"> </w:t>
            </w:r>
            <w:r w:rsidRPr="00BD0C76">
              <w:rPr>
                <w:rFonts w:asciiTheme="minorHAnsi" w:hAnsiTheme="minorHAnsi" w:cstheme="minorHAnsi"/>
                <w:sz w:val="22"/>
              </w:rPr>
              <w:t>25</w:t>
            </w:r>
            <w:r w:rsidR="00901F1F" w:rsidRPr="00BD0C76">
              <w:rPr>
                <w:rFonts w:asciiTheme="minorHAnsi" w:hAnsiTheme="minorHAnsi" w:cstheme="minorHAnsi"/>
                <w:sz w:val="22"/>
              </w:rPr>
              <w:t xml:space="preserve"> </w:t>
            </w:r>
            <w:r w:rsidRPr="00BD0C76">
              <w:rPr>
                <w:rFonts w:asciiTheme="minorHAnsi" w:hAnsiTheme="minorHAnsi" w:cstheme="minorHAnsi"/>
                <w:sz w:val="22"/>
              </w:rPr>
              <w:t>a</w:t>
            </w:r>
            <w:r w:rsidR="00901F1F" w:rsidRPr="00BD0C76">
              <w:rPr>
                <w:rFonts w:asciiTheme="minorHAnsi" w:hAnsiTheme="minorHAnsi" w:cstheme="minorHAnsi"/>
                <w:sz w:val="22"/>
              </w:rPr>
              <w:t xml:space="preserve"> </w:t>
            </w:r>
            <w:r w:rsidRPr="00BD0C76">
              <w:rPr>
                <w:rFonts w:asciiTheme="minorHAnsi" w:hAnsiTheme="minorHAnsi" w:cstheme="minorHAnsi"/>
                <w:sz w:val="22"/>
              </w:rPr>
              <w:t>ustawy</w:t>
            </w:r>
          </w:p>
        </w:tc>
      </w:tr>
      <w:tr w:rsidR="00C33FF5" w:rsidRPr="00BD0C76" w14:paraId="28777F88" w14:textId="77777777" w:rsidTr="005F2432">
        <w:trPr>
          <w:trHeight w:val="332"/>
        </w:trPr>
        <w:tc>
          <w:tcPr>
            <w:tcW w:w="609" w:type="dxa"/>
          </w:tcPr>
          <w:p w14:paraId="0990AFED" w14:textId="77777777" w:rsidR="00C33FF5" w:rsidRPr="00BD0C76" w:rsidRDefault="00C33FF5" w:rsidP="0024317B">
            <w:pPr>
              <w:numPr>
                <w:ilvl w:val="0"/>
                <w:numId w:val="44"/>
              </w:numPr>
              <w:spacing w:line="276" w:lineRule="auto"/>
              <w:ind w:right="-286"/>
              <w:jc w:val="both"/>
              <w:rPr>
                <w:rFonts w:asciiTheme="minorHAnsi" w:hAnsiTheme="minorHAnsi" w:cstheme="minorHAnsi"/>
                <w:sz w:val="22"/>
              </w:rPr>
            </w:pPr>
          </w:p>
        </w:tc>
        <w:tc>
          <w:tcPr>
            <w:tcW w:w="1660" w:type="dxa"/>
          </w:tcPr>
          <w:p w14:paraId="0EB9CFE6" w14:textId="0C4E558B" w:rsidR="00C33FF5" w:rsidRPr="00BD0C76" w:rsidRDefault="00C33FF5" w:rsidP="0024317B">
            <w:pPr>
              <w:spacing w:line="276" w:lineRule="auto"/>
              <w:ind w:right="-286"/>
              <w:jc w:val="both"/>
              <w:rPr>
                <w:rFonts w:asciiTheme="minorHAnsi" w:hAnsiTheme="minorHAnsi" w:cstheme="minorHAnsi"/>
                <w:sz w:val="22"/>
              </w:rPr>
            </w:pPr>
            <w:r w:rsidRPr="00BD0C76">
              <w:rPr>
                <w:rFonts w:asciiTheme="minorHAnsi" w:hAnsiTheme="minorHAnsi" w:cstheme="minorHAnsi"/>
                <w:sz w:val="22"/>
              </w:rPr>
              <w:t>Załącznik</w:t>
            </w:r>
            <w:r w:rsidR="00901F1F" w:rsidRPr="00BD0C76">
              <w:rPr>
                <w:rFonts w:asciiTheme="minorHAnsi" w:hAnsiTheme="minorHAnsi" w:cstheme="minorHAnsi"/>
                <w:sz w:val="22"/>
              </w:rPr>
              <w:t xml:space="preserve"> </w:t>
            </w:r>
            <w:r w:rsidRPr="00BD0C76">
              <w:rPr>
                <w:rFonts w:asciiTheme="minorHAnsi" w:hAnsiTheme="minorHAnsi" w:cstheme="minorHAnsi"/>
                <w:sz w:val="22"/>
              </w:rPr>
              <w:t>nr</w:t>
            </w:r>
            <w:r w:rsidR="00901F1F" w:rsidRPr="00BD0C76">
              <w:rPr>
                <w:rFonts w:asciiTheme="minorHAnsi" w:hAnsiTheme="minorHAnsi" w:cstheme="minorHAnsi"/>
                <w:sz w:val="22"/>
              </w:rPr>
              <w:t xml:space="preserve"> </w:t>
            </w:r>
            <w:r w:rsidR="003820B9">
              <w:rPr>
                <w:rFonts w:asciiTheme="minorHAnsi" w:hAnsiTheme="minorHAnsi" w:cstheme="minorHAnsi"/>
                <w:sz w:val="22"/>
              </w:rPr>
              <w:t>3</w:t>
            </w:r>
          </w:p>
        </w:tc>
        <w:tc>
          <w:tcPr>
            <w:tcW w:w="7655" w:type="dxa"/>
          </w:tcPr>
          <w:p w14:paraId="096951E5" w14:textId="222F790D" w:rsidR="00C33FF5" w:rsidRPr="00BD0C76" w:rsidRDefault="00C33FF5" w:rsidP="0024317B">
            <w:pPr>
              <w:spacing w:line="276" w:lineRule="auto"/>
              <w:ind w:right="-286"/>
              <w:jc w:val="both"/>
              <w:rPr>
                <w:rFonts w:asciiTheme="minorHAnsi" w:hAnsiTheme="minorHAnsi" w:cstheme="minorHAnsi"/>
                <w:sz w:val="22"/>
              </w:rPr>
            </w:pPr>
            <w:r w:rsidRPr="00BD0C76">
              <w:rPr>
                <w:rFonts w:asciiTheme="minorHAnsi" w:hAnsiTheme="minorHAnsi" w:cstheme="minorHAnsi"/>
                <w:sz w:val="22"/>
              </w:rPr>
              <w:t>Wzór</w:t>
            </w:r>
            <w:r w:rsidR="00901F1F" w:rsidRPr="00BD0C76">
              <w:rPr>
                <w:rFonts w:asciiTheme="minorHAnsi" w:hAnsiTheme="minorHAnsi" w:cstheme="minorHAnsi"/>
                <w:sz w:val="22"/>
              </w:rPr>
              <w:t xml:space="preserve"> </w:t>
            </w:r>
            <w:r w:rsidRPr="00BD0C76">
              <w:rPr>
                <w:rFonts w:asciiTheme="minorHAnsi" w:hAnsiTheme="minorHAnsi" w:cstheme="minorHAnsi"/>
                <w:sz w:val="22"/>
              </w:rPr>
              <w:t>wykazu</w:t>
            </w:r>
            <w:r w:rsidR="00901F1F" w:rsidRPr="00BD0C76">
              <w:rPr>
                <w:rFonts w:asciiTheme="minorHAnsi" w:hAnsiTheme="minorHAnsi" w:cstheme="minorHAnsi"/>
                <w:sz w:val="22"/>
              </w:rPr>
              <w:t xml:space="preserve"> </w:t>
            </w:r>
            <w:r w:rsidR="009C1418">
              <w:rPr>
                <w:rFonts w:asciiTheme="minorHAnsi" w:hAnsiTheme="minorHAnsi" w:cstheme="minorHAnsi"/>
                <w:sz w:val="22"/>
              </w:rPr>
              <w:t>wykonanych dostaw</w:t>
            </w:r>
          </w:p>
        </w:tc>
      </w:tr>
      <w:tr w:rsidR="00C33FF5" w:rsidRPr="00BD0C76" w14:paraId="15AF8B92" w14:textId="77777777" w:rsidTr="005F2432">
        <w:trPr>
          <w:trHeight w:val="964"/>
        </w:trPr>
        <w:tc>
          <w:tcPr>
            <w:tcW w:w="609" w:type="dxa"/>
          </w:tcPr>
          <w:p w14:paraId="0B6446DF" w14:textId="77777777" w:rsidR="00C33FF5" w:rsidRPr="00BD0C76" w:rsidRDefault="00C33FF5" w:rsidP="0024317B">
            <w:pPr>
              <w:numPr>
                <w:ilvl w:val="0"/>
                <w:numId w:val="44"/>
              </w:numPr>
              <w:spacing w:line="276" w:lineRule="auto"/>
              <w:ind w:right="-286"/>
              <w:jc w:val="both"/>
              <w:rPr>
                <w:rFonts w:asciiTheme="minorHAnsi" w:hAnsiTheme="minorHAnsi" w:cstheme="minorHAnsi"/>
                <w:sz w:val="22"/>
              </w:rPr>
            </w:pPr>
          </w:p>
        </w:tc>
        <w:tc>
          <w:tcPr>
            <w:tcW w:w="1660" w:type="dxa"/>
          </w:tcPr>
          <w:p w14:paraId="20FF90E9" w14:textId="586CD87C" w:rsidR="00C33FF5" w:rsidRPr="00BD0C76" w:rsidRDefault="00C33FF5" w:rsidP="0024317B">
            <w:pPr>
              <w:spacing w:line="276" w:lineRule="auto"/>
              <w:ind w:right="-286"/>
              <w:jc w:val="both"/>
              <w:rPr>
                <w:rFonts w:asciiTheme="minorHAnsi" w:hAnsiTheme="minorHAnsi" w:cstheme="minorHAnsi"/>
                <w:sz w:val="22"/>
              </w:rPr>
            </w:pPr>
            <w:r w:rsidRPr="00BD0C76">
              <w:rPr>
                <w:rFonts w:asciiTheme="minorHAnsi" w:hAnsiTheme="minorHAnsi" w:cstheme="minorHAnsi"/>
                <w:sz w:val="22"/>
              </w:rPr>
              <w:t>Załącznik</w:t>
            </w:r>
            <w:r w:rsidR="00901F1F" w:rsidRPr="00BD0C76">
              <w:rPr>
                <w:rFonts w:asciiTheme="minorHAnsi" w:hAnsiTheme="minorHAnsi" w:cstheme="minorHAnsi"/>
                <w:sz w:val="22"/>
              </w:rPr>
              <w:t xml:space="preserve"> </w:t>
            </w:r>
            <w:r w:rsidRPr="00BD0C76">
              <w:rPr>
                <w:rFonts w:asciiTheme="minorHAnsi" w:hAnsiTheme="minorHAnsi" w:cstheme="minorHAnsi"/>
                <w:sz w:val="22"/>
              </w:rPr>
              <w:t>nr</w:t>
            </w:r>
            <w:r w:rsidR="00901F1F" w:rsidRPr="00BD0C76">
              <w:rPr>
                <w:rFonts w:asciiTheme="minorHAnsi" w:hAnsiTheme="minorHAnsi" w:cstheme="minorHAnsi"/>
                <w:sz w:val="22"/>
              </w:rPr>
              <w:t xml:space="preserve"> </w:t>
            </w:r>
            <w:r w:rsidR="003820B9">
              <w:rPr>
                <w:rFonts w:asciiTheme="minorHAnsi" w:hAnsiTheme="minorHAnsi" w:cstheme="minorHAnsi"/>
                <w:sz w:val="22"/>
              </w:rPr>
              <w:t>4</w:t>
            </w:r>
          </w:p>
        </w:tc>
        <w:tc>
          <w:tcPr>
            <w:tcW w:w="7655" w:type="dxa"/>
          </w:tcPr>
          <w:p w14:paraId="709508F5" w14:textId="77777777" w:rsidR="005F2432" w:rsidRDefault="00C33FF5" w:rsidP="0024317B">
            <w:pPr>
              <w:spacing w:line="276" w:lineRule="auto"/>
              <w:ind w:right="-286"/>
              <w:jc w:val="both"/>
              <w:rPr>
                <w:rFonts w:asciiTheme="minorHAnsi" w:hAnsiTheme="minorHAnsi" w:cstheme="minorHAnsi"/>
                <w:sz w:val="22"/>
              </w:rPr>
            </w:pPr>
            <w:r w:rsidRPr="00BD0C76">
              <w:rPr>
                <w:rFonts w:asciiTheme="minorHAnsi" w:hAnsiTheme="minorHAnsi" w:cstheme="minorHAnsi"/>
                <w:sz w:val="22"/>
              </w:rPr>
              <w:t>Wzór</w:t>
            </w:r>
            <w:r w:rsidR="00901F1F" w:rsidRPr="00BD0C76">
              <w:rPr>
                <w:rFonts w:asciiTheme="minorHAnsi" w:hAnsiTheme="minorHAnsi" w:cstheme="minorHAnsi"/>
                <w:sz w:val="22"/>
              </w:rPr>
              <w:t xml:space="preserve"> </w:t>
            </w:r>
            <w:r w:rsidRPr="00BD0C76">
              <w:rPr>
                <w:rFonts w:asciiTheme="minorHAnsi" w:hAnsiTheme="minorHAnsi" w:cstheme="minorHAnsi"/>
                <w:sz w:val="22"/>
              </w:rPr>
              <w:t>Oświadczenia</w:t>
            </w:r>
            <w:r w:rsidR="00901F1F" w:rsidRPr="00BD0C76">
              <w:rPr>
                <w:rFonts w:asciiTheme="minorHAnsi" w:hAnsiTheme="minorHAnsi" w:cstheme="minorHAnsi"/>
                <w:sz w:val="22"/>
              </w:rPr>
              <w:t xml:space="preserve"> </w:t>
            </w:r>
            <w:r w:rsidRPr="00BD0C76">
              <w:rPr>
                <w:rFonts w:asciiTheme="minorHAnsi" w:hAnsiTheme="minorHAnsi" w:cstheme="minorHAnsi"/>
                <w:sz w:val="22"/>
              </w:rPr>
              <w:t>o</w:t>
            </w:r>
            <w:r w:rsidR="00901F1F" w:rsidRPr="00BD0C76">
              <w:rPr>
                <w:rFonts w:asciiTheme="minorHAnsi" w:hAnsiTheme="minorHAnsi" w:cstheme="minorHAnsi"/>
                <w:sz w:val="22"/>
              </w:rPr>
              <w:t xml:space="preserve"> </w:t>
            </w:r>
            <w:r w:rsidRPr="00BD0C76">
              <w:rPr>
                <w:rFonts w:asciiTheme="minorHAnsi" w:hAnsiTheme="minorHAnsi" w:cstheme="minorHAnsi"/>
                <w:sz w:val="22"/>
              </w:rPr>
              <w:t>przynależności</w:t>
            </w:r>
            <w:r w:rsidR="00901F1F" w:rsidRPr="00BD0C76">
              <w:rPr>
                <w:rFonts w:asciiTheme="minorHAnsi" w:hAnsiTheme="minorHAnsi" w:cstheme="minorHAnsi"/>
                <w:sz w:val="22"/>
              </w:rPr>
              <w:t xml:space="preserve"> </w:t>
            </w:r>
            <w:r w:rsidRPr="00BD0C76">
              <w:rPr>
                <w:rFonts w:asciiTheme="minorHAnsi" w:hAnsiTheme="minorHAnsi" w:cstheme="minorHAnsi"/>
                <w:sz w:val="22"/>
              </w:rPr>
              <w:t>albo</w:t>
            </w:r>
            <w:r w:rsidR="00901F1F" w:rsidRPr="00BD0C76">
              <w:rPr>
                <w:rFonts w:asciiTheme="minorHAnsi" w:hAnsiTheme="minorHAnsi" w:cstheme="minorHAnsi"/>
                <w:sz w:val="22"/>
              </w:rPr>
              <w:t xml:space="preserve"> </w:t>
            </w:r>
            <w:r w:rsidRPr="00BD0C76">
              <w:rPr>
                <w:rFonts w:asciiTheme="minorHAnsi" w:hAnsiTheme="minorHAnsi" w:cstheme="minorHAnsi"/>
                <w:sz w:val="22"/>
              </w:rPr>
              <w:t>braku</w:t>
            </w:r>
            <w:r w:rsidR="00901F1F" w:rsidRPr="00BD0C76">
              <w:rPr>
                <w:rFonts w:asciiTheme="minorHAnsi" w:hAnsiTheme="minorHAnsi" w:cstheme="minorHAnsi"/>
                <w:sz w:val="22"/>
              </w:rPr>
              <w:t xml:space="preserve"> </w:t>
            </w:r>
            <w:r w:rsidRPr="00BD0C76">
              <w:rPr>
                <w:rFonts w:asciiTheme="minorHAnsi" w:hAnsiTheme="minorHAnsi" w:cstheme="minorHAnsi"/>
                <w:sz w:val="22"/>
              </w:rPr>
              <w:t>przynależności</w:t>
            </w:r>
            <w:r w:rsidR="00901F1F" w:rsidRPr="00BD0C76">
              <w:rPr>
                <w:rFonts w:asciiTheme="minorHAnsi" w:hAnsiTheme="minorHAnsi" w:cstheme="minorHAnsi"/>
                <w:sz w:val="22"/>
              </w:rPr>
              <w:t xml:space="preserve"> </w:t>
            </w:r>
            <w:r w:rsidRPr="00BD0C76">
              <w:rPr>
                <w:rFonts w:asciiTheme="minorHAnsi" w:hAnsiTheme="minorHAnsi" w:cstheme="minorHAnsi"/>
                <w:sz w:val="22"/>
              </w:rPr>
              <w:t>do</w:t>
            </w:r>
            <w:r w:rsidR="00901F1F" w:rsidRPr="00BD0C76">
              <w:rPr>
                <w:rFonts w:asciiTheme="minorHAnsi" w:hAnsiTheme="minorHAnsi" w:cstheme="minorHAnsi"/>
                <w:sz w:val="22"/>
              </w:rPr>
              <w:t xml:space="preserve"> </w:t>
            </w:r>
            <w:r w:rsidRPr="00BD0C76">
              <w:rPr>
                <w:rFonts w:asciiTheme="minorHAnsi" w:hAnsiTheme="minorHAnsi" w:cstheme="minorHAnsi"/>
                <w:sz w:val="22"/>
              </w:rPr>
              <w:t>tej</w:t>
            </w:r>
            <w:r w:rsidR="00901F1F" w:rsidRPr="00BD0C76">
              <w:rPr>
                <w:rFonts w:asciiTheme="minorHAnsi" w:hAnsiTheme="minorHAnsi" w:cstheme="minorHAnsi"/>
                <w:sz w:val="22"/>
              </w:rPr>
              <w:t xml:space="preserve"> </w:t>
            </w:r>
            <w:r w:rsidRPr="00BD0C76">
              <w:rPr>
                <w:rFonts w:asciiTheme="minorHAnsi" w:hAnsiTheme="minorHAnsi" w:cstheme="minorHAnsi"/>
                <w:sz w:val="22"/>
              </w:rPr>
              <w:t>samej</w:t>
            </w:r>
          </w:p>
          <w:p w14:paraId="3DAA4F13" w14:textId="77777777" w:rsidR="005F2432" w:rsidRDefault="00901F1F" w:rsidP="0024317B">
            <w:pPr>
              <w:spacing w:line="276" w:lineRule="auto"/>
              <w:ind w:right="-286"/>
              <w:jc w:val="both"/>
              <w:rPr>
                <w:rFonts w:asciiTheme="minorHAnsi" w:hAnsiTheme="minorHAnsi" w:cstheme="minorHAnsi"/>
                <w:sz w:val="22"/>
              </w:rPr>
            </w:pPr>
            <w:r w:rsidRPr="00BD0C76">
              <w:rPr>
                <w:rFonts w:asciiTheme="minorHAnsi" w:hAnsiTheme="minorHAnsi" w:cstheme="minorHAnsi"/>
                <w:sz w:val="22"/>
              </w:rPr>
              <w:t xml:space="preserve"> </w:t>
            </w:r>
            <w:r w:rsidR="00C33FF5" w:rsidRPr="00BD0C76">
              <w:rPr>
                <w:rFonts w:asciiTheme="minorHAnsi" w:hAnsiTheme="minorHAnsi" w:cstheme="minorHAnsi"/>
                <w:sz w:val="22"/>
              </w:rPr>
              <w:t>grupy</w:t>
            </w:r>
            <w:r w:rsidRPr="00BD0C76">
              <w:rPr>
                <w:rFonts w:asciiTheme="minorHAnsi" w:hAnsiTheme="minorHAnsi" w:cstheme="minorHAnsi"/>
                <w:sz w:val="22"/>
              </w:rPr>
              <w:t xml:space="preserve"> </w:t>
            </w:r>
            <w:r w:rsidR="00C33FF5" w:rsidRPr="00BD0C76">
              <w:rPr>
                <w:rFonts w:asciiTheme="minorHAnsi" w:hAnsiTheme="minorHAnsi" w:cstheme="minorHAnsi"/>
                <w:sz w:val="22"/>
              </w:rPr>
              <w:t>kapitałowej</w:t>
            </w:r>
            <w:r w:rsidRPr="00BD0C76">
              <w:rPr>
                <w:rFonts w:asciiTheme="minorHAnsi" w:hAnsiTheme="minorHAnsi" w:cstheme="minorHAnsi"/>
                <w:sz w:val="22"/>
              </w:rPr>
              <w:t xml:space="preserve"> </w:t>
            </w:r>
            <w:r w:rsidR="00C33FF5" w:rsidRPr="00BD0C76">
              <w:rPr>
                <w:rFonts w:asciiTheme="minorHAnsi" w:hAnsiTheme="minorHAnsi" w:cstheme="minorHAnsi"/>
                <w:sz w:val="22"/>
              </w:rPr>
              <w:t>w</w:t>
            </w:r>
            <w:r w:rsidRPr="00BD0C76">
              <w:rPr>
                <w:rFonts w:asciiTheme="minorHAnsi" w:hAnsiTheme="minorHAnsi" w:cstheme="minorHAnsi"/>
                <w:sz w:val="22"/>
              </w:rPr>
              <w:t xml:space="preserve"> </w:t>
            </w:r>
            <w:r w:rsidR="00C33FF5" w:rsidRPr="00BD0C76">
              <w:rPr>
                <w:rFonts w:asciiTheme="minorHAnsi" w:hAnsiTheme="minorHAnsi" w:cstheme="minorHAnsi"/>
                <w:sz w:val="22"/>
              </w:rPr>
              <w:t>rozumieniu</w:t>
            </w:r>
            <w:r w:rsidRPr="00BD0C76">
              <w:rPr>
                <w:rFonts w:asciiTheme="minorHAnsi" w:hAnsiTheme="minorHAnsi" w:cstheme="minorHAnsi"/>
                <w:sz w:val="22"/>
              </w:rPr>
              <w:t xml:space="preserve"> </w:t>
            </w:r>
            <w:r w:rsidR="00C33FF5" w:rsidRPr="00BD0C76">
              <w:rPr>
                <w:rFonts w:asciiTheme="minorHAnsi" w:hAnsiTheme="minorHAnsi" w:cstheme="minorHAnsi"/>
                <w:sz w:val="22"/>
              </w:rPr>
              <w:t>ustawy</w:t>
            </w:r>
            <w:r w:rsidRPr="00BD0C76">
              <w:rPr>
                <w:rFonts w:asciiTheme="minorHAnsi" w:hAnsiTheme="minorHAnsi" w:cstheme="minorHAnsi"/>
                <w:sz w:val="22"/>
              </w:rPr>
              <w:t xml:space="preserve"> </w:t>
            </w:r>
            <w:r w:rsidR="00C33FF5" w:rsidRPr="00BD0C76">
              <w:rPr>
                <w:rFonts w:asciiTheme="minorHAnsi" w:hAnsiTheme="minorHAnsi" w:cstheme="minorHAnsi"/>
                <w:sz w:val="22"/>
              </w:rPr>
              <w:t>z</w:t>
            </w:r>
            <w:r w:rsidRPr="00BD0C76">
              <w:rPr>
                <w:rFonts w:asciiTheme="minorHAnsi" w:hAnsiTheme="minorHAnsi" w:cstheme="minorHAnsi"/>
                <w:sz w:val="22"/>
              </w:rPr>
              <w:t xml:space="preserve"> </w:t>
            </w:r>
            <w:r w:rsidR="00C33FF5" w:rsidRPr="00BD0C76">
              <w:rPr>
                <w:rFonts w:asciiTheme="minorHAnsi" w:hAnsiTheme="minorHAnsi" w:cstheme="minorHAnsi"/>
                <w:sz w:val="22"/>
              </w:rPr>
              <w:t>dnia</w:t>
            </w:r>
            <w:r w:rsidRPr="00BD0C76">
              <w:rPr>
                <w:rFonts w:asciiTheme="minorHAnsi" w:hAnsiTheme="minorHAnsi" w:cstheme="minorHAnsi"/>
                <w:sz w:val="22"/>
              </w:rPr>
              <w:t xml:space="preserve"> </w:t>
            </w:r>
            <w:r w:rsidR="00C33FF5" w:rsidRPr="00BD0C76">
              <w:rPr>
                <w:rFonts w:asciiTheme="minorHAnsi" w:hAnsiTheme="minorHAnsi" w:cstheme="minorHAnsi"/>
                <w:sz w:val="22"/>
              </w:rPr>
              <w:t>16</w:t>
            </w:r>
            <w:r w:rsidRPr="00BD0C76">
              <w:rPr>
                <w:rFonts w:asciiTheme="minorHAnsi" w:hAnsiTheme="minorHAnsi" w:cstheme="minorHAnsi"/>
                <w:sz w:val="22"/>
              </w:rPr>
              <w:t xml:space="preserve"> </w:t>
            </w:r>
            <w:r w:rsidR="00C33FF5" w:rsidRPr="00BD0C76">
              <w:rPr>
                <w:rFonts w:asciiTheme="minorHAnsi" w:hAnsiTheme="minorHAnsi" w:cstheme="minorHAnsi"/>
                <w:sz w:val="22"/>
              </w:rPr>
              <w:t>lutego</w:t>
            </w:r>
            <w:r w:rsidRPr="00BD0C76">
              <w:rPr>
                <w:rFonts w:asciiTheme="minorHAnsi" w:hAnsiTheme="minorHAnsi" w:cstheme="minorHAnsi"/>
                <w:sz w:val="22"/>
              </w:rPr>
              <w:t xml:space="preserve"> </w:t>
            </w:r>
            <w:r w:rsidR="00C33FF5" w:rsidRPr="00BD0C76">
              <w:rPr>
                <w:rFonts w:asciiTheme="minorHAnsi" w:hAnsiTheme="minorHAnsi" w:cstheme="minorHAnsi"/>
                <w:sz w:val="22"/>
              </w:rPr>
              <w:t>2007</w:t>
            </w:r>
            <w:r w:rsidRPr="00BD0C76">
              <w:rPr>
                <w:rFonts w:asciiTheme="minorHAnsi" w:hAnsiTheme="minorHAnsi" w:cstheme="minorHAnsi"/>
                <w:sz w:val="22"/>
              </w:rPr>
              <w:t xml:space="preserve"> </w:t>
            </w:r>
            <w:r w:rsidR="00C33FF5" w:rsidRPr="00BD0C76">
              <w:rPr>
                <w:rFonts w:asciiTheme="minorHAnsi" w:hAnsiTheme="minorHAnsi" w:cstheme="minorHAnsi"/>
                <w:sz w:val="22"/>
              </w:rPr>
              <w:t>r.</w:t>
            </w:r>
            <w:r w:rsidRPr="00BD0C76">
              <w:rPr>
                <w:rFonts w:asciiTheme="minorHAnsi" w:hAnsiTheme="minorHAnsi" w:cstheme="minorHAnsi"/>
                <w:sz w:val="22"/>
              </w:rPr>
              <w:t xml:space="preserve"> </w:t>
            </w:r>
            <w:r w:rsidR="00C33FF5" w:rsidRPr="00BD0C76">
              <w:rPr>
                <w:rFonts w:asciiTheme="minorHAnsi" w:hAnsiTheme="minorHAnsi" w:cstheme="minorHAnsi"/>
                <w:sz w:val="22"/>
              </w:rPr>
              <w:t>o</w:t>
            </w:r>
            <w:r w:rsidRPr="00BD0C76">
              <w:rPr>
                <w:rFonts w:asciiTheme="minorHAnsi" w:hAnsiTheme="minorHAnsi" w:cstheme="minorHAnsi"/>
                <w:sz w:val="22"/>
              </w:rPr>
              <w:t xml:space="preserve"> </w:t>
            </w:r>
            <w:r w:rsidR="00C33FF5" w:rsidRPr="00BD0C76">
              <w:rPr>
                <w:rFonts w:asciiTheme="minorHAnsi" w:hAnsiTheme="minorHAnsi" w:cstheme="minorHAnsi"/>
                <w:sz w:val="22"/>
              </w:rPr>
              <w:t>ochronie</w:t>
            </w:r>
            <w:r w:rsidRPr="00BD0C76">
              <w:rPr>
                <w:rFonts w:asciiTheme="minorHAnsi" w:hAnsiTheme="minorHAnsi" w:cstheme="minorHAnsi"/>
                <w:sz w:val="22"/>
              </w:rPr>
              <w:t xml:space="preserve"> </w:t>
            </w:r>
          </w:p>
          <w:p w14:paraId="07670175" w14:textId="49A84EE3" w:rsidR="00C33FF5" w:rsidRPr="00BD0C76" w:rsidRDefault="00C33FF5" w:rsidP="0024317B">
            <w:pPr>
              <w:spacing w:line="276" w:lineRule="auto"/>
              <w:ind w:right="-286"/>
              <w:jc w:val="both"/>
              <w:rPr>
                <w:rFonts w:asciiTheme="minorHAnsi" w:hAnsiTheme="minorHAnsi" w:cstheme="minorHAnsi"/>
                <w:sz w:val="22"/>
              </w:rPr>
            </w:pPr>
            <w:r w:rsidRPr="00BD0C76">
              <w:rPr>
                <w:rFonts w:asciiTheme="minorHAnsi" w:hAnsiTheme="minorHAnsi" w:cstheme="minorHAnsi"/>
                <w:sz w:val="22"/>
              </w:rPr>
              <w:t>konkurencji</w:t>
            </w:r>
            <w:r w:rsidR="00901F1F" w:rsidRPr="00BD0C76">
              <w:rPr>
                <w:rFonts w:asciiTheme="minorHAnsi" w:hAnsiTheme="minorHAnsi" w:cstheme="minorHAnsi"/>
                <w:sz w:val="22"/>
              </w:rPr>
              <w:t xml:space="preserve"> </w:t>
            </w:r>
            <w:r w:rsidRPr="00BD0C76">
              <w:rPr>
                <w:rFonts w:asciiTheme="minorHAnsi" w:hAnsiTheme="minorHAnsi" w:cstheme="minorHAnsi"/>
                <w:sz w:val="22"/>
              </w:rPr>
              <w:t>i</w:t>
            </w:r>
            <w:r w:rsidR="00901F1F" w:rsidRPr="00BD0C76">
              <w:rPr>
                <w:rFonts w:asciiTheme="minorHAnsi" w:hAnsiTheme="minorHAnsi" w:cstheme="minorHAnsi"/>
                <w:sz w:val="22"/>
              </w:rPr>
              <w:t xml:space="preserve"> </w:t>
            </w:r>
            <w:r w:rsidRPr="00BD0C76">
              <w:rPr>
                <w:rFonts w:asciiTheme="minorHAnsi" w:hAnsiTheme="minorHAnsi" w:cstheme="minorHAnsi"/>
                <w:sz w:val="22"/>
              </w:rPr>
              <w:t>konsumentów</w:t>
            </w:r>
            <w:r w:rsidR="00901F1F" w:rsidRPr="00BD0C76">
              <w:rPr>
                <w:rFonts w:asciiTheme="minorHAnsi" w:hAnsiTheme="minorHAnsi" w:cstheme="minorHAnsi"/>
                <w:sz w:val="22"/>
              </w:rPr>
              <w:t xml:space="preserve"> </w:t>
            </w:r>
            <w:r w:rsidRPr="00BD0C76">
              <w:rPr>
                <w:rFonts w:asciiTheme="minorHAnsi" w:hAnsiTheme="minorHAnsi" w:cstheme="minorHAnsi"/>
                <w:sz w:val="22"/>
              </w:rPr>
              <w:t>(</w:t>
            </w:r>
            <w:proofErr w:type="spellStart"/>
            <w:r w:rsidRPr="00BD0C76">
              <w:rPr>
                <w:rFonts w:asciiTheme="minorHAnsi" w:hAnsiTheme="minorHAnsi" w:cstheme="minorHAnsi"/>
                <w:sz w:val="22"/>
              </w:rPr>
              <w:t>t.j</w:t>
            </w:r>
            <w:proofErr w:type="spellEnd"/>
            <w:r w:rsidRPr="00BD0C76">
              <w:rPr>
                <w:rFonts w:asciiTheme="minorHAnsi" w:hAnsiTheme="minorHAnsi" w:cstheme="minorHAnsi"/>
                <w:sz w:val="22"/>
              </w:rPr>
              <w:t>.</w:t>
            </w:r>
            <w:r w:rsidR="00901F1F" w:rsidRPr="00BD0C76">
              <w:rPr>
                <w:rFonts w:asciiTheme="minorHAnsi" w:hAnsiTheme="minorHAnsi" w:cstheme="minorHAnsi"/>
                <w:sz w:val="22"/>
              </w:rPr>
              <w:t xml:space="preserve"> </w:t>
            </w:r>
            <w:r w:rsidRPr="00BD0C76">
              <w:rPr>
                <w:rFonts w:asciiTheme="minorHAnsi" w:hAnsiTheme="minorHAnsi" w:cstheme="minorHAnsi"/>
                <w:sz w:val="22"/>
              </w:rPr>
              <w:t>Dz.</w:t>
            </w:r>
            <w:r w:rsidR="00901F1F" w:rsidRPr="00BD0C76">
              <w:rPr>
                <w:rFonts w:asciiTheme="minorHAnsi" w:hAnsiTheme="minorHAnsi" w:cstheme="minorHAnsi"/>
                <w:sz w:val="22"/>
              </w:rPr>
              <w:t xml:space="preserve"> </w:t>
            </w:r>
            <w:r w:rsidRPr="00BD0C76">
              <w:rPr>
                <w:rFonts w:asciiTheme="minorHAnsi" w:hAnsiTheme="minorHAnsi" w:cstheme="minorHAnsi"/>
                <w:sz w:val="22"/>
              </w:rPr>
              <w:t>U.</w:t>
            </w:r>
            <w:r w:rsidR="00901F1F" w:rsidRPr="00BD0C76">
              <w:rPr>
                <w:rFonts w:asciiTheme="minorHAnsi" w:hAnsiTheme="minorHAnsi" w:cstheme="minorHAnsi"/>
                <w:sz w:val="22"/>
              </w:rPr>
              <w:t xml:space="preserve"> </w:t>
            </w:r>
            <w:r w:rsidRPr="00BD0C76">
              <w:rPr>
                <w:rFonts w:asciiTheme="minorHAnsi" w:hAnsiTheme="minorHAnsi" w:cstheme="minorHAnsi"/>
                <w:sz w:val="22"/>
              </w:rPr>
              <w:t>z</w:t>
            </w:r>
            <w:r w:rsidR="00901F1F" w:rsidRPr="00BD0C76">
              <w:rPr>
                <w:rFonts w:asciiTheme="minorHAnsi" w:hAnsiTheme="minorHAnsi" w:cstheme="minorHAnsi"/>
                <w:sz w:val="22"/>
              </w:rPr>
              <w:t xml:space="preserve"> </w:t>
            </w:r>
            <w:r w:rsidR="00097185" w:rsidRPr="00BD0C76">
              <w:rPr>
                <w:rFonts w:asciiTheme="minorHAnsi" w:hAnsiTheme="minorHAnsi" w:cstheme="minorHAnsi"/>
                <w:sz w:val="22"/>
              </w:rPr>
              <w:t>2018</w:t>
            </w:r>
            <w:r w:rsidR="00901F1F" w:rsidRPr="00BD0C76">
              <w:rPr>
                <w:rFonts w:asciiTheme="minorHAnsi" w:hAnsiTheme="minorHAnsi" w:cstheme="minorHAnsi"/>
                <w:sz w:val="22"/>
              </w:rPr>
              <w:t xml:space="preserve"> </w:t>
            </w:r>
            <w:r w:rsidRPr="00BD0C76">
              <w:rPr>
                <w:rFonts w:asciiTheme="minorHAnsi" w:hAnsiTheme="minorHAnsi" w:cstheme="minorHAnsi"/>
                <w:sz w:val="22"/>
              </w:rPr>
              <w:t>r.,</w:t>
            </w:r>
            <w:r w:rsidR="00901F1F" w:rsidRPr="00BD0C76">
              <w:rPr>
                <w:rFonts w:asciiTheme="minorHAnsi" w:hAnsiTheme="minorHAnsi" w:cstheme="minorHAnsi"/>
                <w:sz w:val="22"/>
              </w:rPr>
              <w:t xml:space="preserve"> </w:t>
            </w:r>
            <w:r w:rsidRPr="00BD0C76">
              <w:rPr>
                <w:rFonts w:asciiTheme="minorHAnsi" w:hAnsiTheme="minorHAnsi" w:cstheme="minorHAnsi"/>
                <w:sz w:val="22"/>
              </w:rPr>
              <w:t>poz.</w:t>
            </w:r>
            <w:r w:rsidR="00901F1F" w:rsidRPr="00BD0C76">
              <w:rPr>
                <w:rFonts w:asciiTheme="minorHAnsi" w:hAnsiTheme="minorHAnsi" w:cstheme="minorHAnsi"/>
                <w:sz w:val="22"/>
              </w:rPr>
              <w:t xml:space="preserve"> </w:t>
            </w:r>
            <w:r w:rsidR="00097185" w:rsidRPr="00BD0C76">
              <w:rPr>
                <w:rFonts w:asciiTheme="minorHAnsi" w:hAnsiTheme="minorHAnsi" w:cstheme="minorHAnsi"/>
                <w:sz w:val="22"/>
              </w:rPr>
              <w:t>798</w:t>
            </w:r>
            <w:r w:rsidR="00901F1F" w:rsidRPr="00BD0C76">
              <w:rPr>
                <w:rFonts w:asciiTheme="minorHAnsi" w:hAnsiTheme="minorHAnsi" w:cstheme="minorHAnsi"/>
                <w:sz w:val="22"/>
              </w:rPr>
              <w:t xml:space="preserve"> </w:t>
            </w:r>
            <w:r w:rsidRPr="00BD0C76">
              <w:rPr>
                <w:rFonts w:asciiTheme="minorHAnsi" w:hAnsiTheme="minorHAnsi" w:cstheme="minorHAnsi"/>
                <w:sz w:val="22"/>
              </w:rPr>
              <w:t>ze</w:t>
            </w:r>
            <w:r w:rsidR="00901F1F" w:rsidRPr="00BD0C76">
              <w:rPr>
                <w:rFonts w:asciiTheme="minorHAnsi" w:hAnsiTheme="minorHAnsi" w:cstheme="minorHAnsi"/>
                <w:sz w:val="22"/>
              </w:rPr>
              <w:t xml:space="preserve"> </w:t>
            </w:r>
            <w:r w:rsidRPr="00BD0C76">
              <w:rPr>
                <w:rFonts w:asciiTheme="minorHAnsi" w:hAnsiTheme="minorHAnsi" w:cstheme="minorHAnsi"/>
                <w:sz w:val="22"/>
              </w:rPr>
              <w:t>zm.)</w:t>
            </w:r>
          </w:p>
        </w:tc>
      </w:tr>
      <w:tr w:rsidR="00C33FF5" w:rsidRPr="00BD0C76" w14:paraId="7DA699A3" w14:textId="77777777" w:rsidTr="005F2432">
        <w:trPr>
          <w:trHeight w:val="970"/>
        </w:trPr>
        <w:tc>
          <w:tcPr>
            <w:tcW w:w="609" w:type="dxa"/>
          </w:tcPr>
          <w:p w14:paraId="0A8A1E02" w14:textId="77777777" w:rsidR="00C33FF5" w:rsidRPr="00BD0C76" w:rsidRDefault="00C33FF5" w:rsidP="0024317B">
            <w:pPr>
              <w:numPr>
                <w:ilvl w:val="0"/>
                <w:numId w:val="44"/>
              </w:numPr>
              <w:spacing w:line="276" w:lineRule="auto"/>
              <w:ind w:right="-286"/>
              <w:jc w:val="both"/>
              <w:rPr>
                <w:rFonts w:asciiTheme="minorHAnsi" w:hAnsiTheme="minorHAnsi" w:cstheme="minorHAnsi"/>
                <w:sz w:val="22"/>
              </w:rPr>
            </w:pPr>
          </w:p>
        </w:tc>
        <w:tc>
          <w:tcPr>
            <w:tcW w:w="1660" w:type="dxa"/>
          </w:tcPr>
          <w:p w14:paraId="6FADEE84" w14:textId="105A09F6" w:rsidR="00C33FF5" w:rsidRPr="00BD0C76" w:rsidRDefault="00C33FF5" w:rsidP="0024317B">
            <w:pPr>
              <w:spacing w:line="276" w:lineRule="auto"/>
              <w:ind w:right="-286"/>
              <w:jc w:val="both"/>
              <w:rPr>
                <w:rFonts w:asciiTheme="minorHAnsi" w:hAnsiTheme="minorHAnsi" w:cstheme="minorHAnsi"/>
                <w:sz w:val="22"/>
              </w:rPr>
            </w:pPr>
            <w:r w:rsidRPr="00BD0C76">
              <w:rPr>
                <w:rFonts w:asciiTheme="minorHAnsi" w:hAnsiTheme="minorHAnsi" w:cstheme="minorHAnsi"/>
                <w:sz w:val="22"/>
              </w:rPr>
              <w:t>Załącznik</w:t>
            </w:r>
            <w:r w:rsidR="00901F1F" w:rsidRPr="00BD0C76">
              <w:rPr>
                <w:rFonts w:asciiTheme="minorHAnsi" w:hAnsiTheme="minorHAnsi" w:cstheme="minorHAnsi"/>
                <w:sz w:val="22"/>
              </w:rPr>
              <w:t xml:space="preserve"> </w:t>
            </w:r>
            <w:r w:rsidRPr="00BD0C76">
              <w:rPr>
                <w:rFonts w:asciiTheme="minorHAnsi" w:hAnsiTheme="minorHAnsi" w:cstheme="minorHAnsi"/>
                <w:sz w:val="22"/>
              </w:rPr>
              <w:t>nr</w:t>
            </w:r>
            <w:r w:rsidR="00901F1F" w:rsidRPr="00BD0C76">
              <w:rPr>
                <w:rFonts w:asciiTheme="minorHAnsi" w:hAnsiTheme="minorHAnsi" w:cstheme="minorHAnsi"/>
                <w:sz w:val="22"/>
              </w:rPr>
              <w:t xml:space="preserve"> </w:t>
            </w:r>
            <w:r w:rsidR="003820B9">
              <w:rPr>
                <w:rFonts w:asciiTheme="minorHAnsi" w:hAnsiTheme="minorHAnsi" w:cstheme="minorHAnsi"/>
                <w:sz w:val="22"/>
              </w:rPr>
              <w:t>5</w:t>
            </w:r>
          </w:p>
        </w:tc>
        <w:tc>
          <w:tcPr>
            <w:tcW w:w="7655" w:type="dxa"/>
          </w:tcPr>
          <w:p w14:paraId="58E74323" w14:textId="77777777" w:rsidR="005F2432" w:rsidRDefault="00C33FF5" w:rsidP="0024317B">
            <w:pPr>
              <w:pageBreakBefore/>
              <w:spacing w:line="276" w:lineRule="auto"/>
              <w:ind w:right="-286"/>
              <w:jc w:val="both"/>
              <w:outlineLvl w:val="3"/>
              <w:rPr>
                <w:rFonts w:asciiTheme="minorHAnsi" w:hAnsiTheme="minorHAnsi" w:cstheme="minorHAnsi"/>
                <w:bCs/>
                <w:sz w:val="22"/>
              </w:rPr>
            </w:pPr>
            <w:r w:rsidRPr="00BD0C76">
              <w:rPr>
                <w:rFonts w:asciiTheme="minorHAnsi" w:hAnsiTheme="minorHAnsi" w:cstheme="minorHAnsi"/>
                <w:bCs/>
                <w:sz w:val="22"/>
              </w:rPr>
              <w:t>Wzór</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Oświadczenia</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ustanawiającego</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pełnomocnika</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zgodnie</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z</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art.</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23</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ust.</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2</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ustawy</w:t>
            </w:r>
            <w:r w:rsidR="00901F1F" w:rsidRPr="00BD0C76">
              <w:rPr>
                <w:rFonts w:asciiTheme="minorHAnsi" w:hAnsiTheme="minorHAnsi" w:cstheme="minorHAnsi"/>
                <w:bCs/>
                <w:sz w:val="22"/>
              </w:rPr>
              <w:t xml:space="preserve"> </w:t>
            </w:r>
          </w:p>
          <w:p w14:paraId="2BA21A78" w14:textId="77777777" w:rsidR="005F2432" w:rsidRDefault="00C33FF5" w:rsidP="0024317B">
            <w:pPr>
              <w:pageBreakBefore/>
              <w:spacing w:line="276" w:lineRule="auto"/>
              <w:ind w:right="-286"/>
              <w:jc w:val="both"/>
              <w:outlineLvl w:val="3"/>
              <w:rPr>
                <w:rFonts w:asciiTheme="minorHAnsi" w:hAnsiTheme="minorHAnsi" w:cstheme="minorHAnsi"/>
                <w:bCs/>
                <w:sz w:val="22"/>
              </w:rPr>
            </w:pPr>
            <w:r w:rsidRPr="00BD0C76">
              <w:rPr>
                <w:rFonts w:asciiTheme="minorHAnsi" w:hAnsiTheme="minorHAnsi" w:cstheme="minorHAnsi"/>
                <w:bCs/>
                <w:sz w:val="22"/>
              </w:rPr>
              <w:t>z</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dnia</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29</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stycznia</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2004</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r.</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Prawo</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zamówień</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publicznych</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w:t>
            </w:r>
            <w:proofErr w:type="spellStart"/>
            <w:r w:rsidRPr="00BD0C76">
              <w:rPr>
                <w:rFonts w:asciiTheme="minorHAnsi" w:hAnsiTheme="minorHAnsi" w:cstheme="minorHAnsi"/>
                <w:bCs/>
                <w:sz w:val="22"/>
              </w:rPr>
              <w:t>t.j</w:t>
            </w:r>
            <w:proofErr w:type="spellEnd"/>
            <w:r w:rsidRPr="00BD0C76">
              <w:rPr>
                <w:rFonts w:asciiTheme="minorHAnsi" w:hAnsiTheme="minorHAnsi" w:cstheme="minorHAnsi"/>
                <w:bCs/>
                <w:sz w:val="22"/>
              </w:rPr>
              <w:t>.</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Dz.</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U.</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z</w:t>
            </w:r>
            <w:r w:rsidR="00901F1F" w:rsidRPr="00BD0C76">
              <w:rPr>
                <w:rFonts w:asciiTheme="minorHAnsi" w:hAnsiTheme="minorHAnsi" w:cstheme="minorHAnsi"/>
                <w:bCs/>
                <w:sz w:val="22"/>
              </w:rPr>
              <w:t xml:space="preserve"> </w:t>
            </w:r>
            <w:r w:rsidR="008B7DC4">
              <w:rPr>
                <w:rFonts w:asciiTheme="minorHAnsi" w:hAnsiTheme="minorHAnsi" w:cstheme="minorHAnsi"/>
                <w:bCs/>
                <w:sz w:val="22"/>
              </w:rPr>
              <w:t>2018</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r.,</w:t>
            </w:r>
            <w:r w:rsidR="00901F1F" w:rsidRPr="00BD0C76">
              <w:rPr>
                <w:rFonts w:asciiTheme="minorHAnsi" w:hAnsiTheme="minorHAnsi" w:cstheme="minorHAnsi"/>
                <w:bCs/>
                <w:sz w:val="22"/>
              </w:rPr>
              <w:t xml:space="preserve"> </w:t>
            </w:r>
          </w:p>
          <w:p w14:paraId="7EA43C34" w14:textId="04DE3946" w:rsidR="00C33FF5" w:rsidRPr="00BD0C76" w:rsidRDefault="00C33FF5" w:rsidP="0024317B">
            <w:pPr>
              <w:pageBreakBefore/>
              <w:spacing w:line="276" w:lineRule="auto"/>
              <w:ind w:right="-286"/>
              <w:jc w:val="both"/>
              <w:outlineLvl w:val="3"/>
              <w:rPr>
                <w:rFonts w:asciiTheme="minorHAnsi" w:hAnsiTheme="minorHAnsi" w:cstheme="minorHAnsi"/>
                <w:bCs/>
                <w:sz w:val="22"/>
              </w:rPr>
            </w:pPr>
            <w:r w:rsidRPr="00BD0C76">
              <w:rPr>
                <w:rFonts w:asciiTheme="minorHAnsi" w:hAnsiTheme="minorHAnsi" w:cstheme="minorHAnsi"/>
                <w:bCs/>
                <w:sz w:val="22"/>
              </w:rPr>
              <w:t>poz.</w:t>
            </w:r>
            <w:r w:rsidR="00901F1F" w:rsidRPr="00BD0C76">
              <w:rPr>
                <w:rFonts w:asciiTheme="minorHAnsi" w:hAnsiTheme="minorHAnsi" w:cstheme="minorHAnsi"/>
                <w:bCs/>
                <w:sz w:val="22"/>
              </w:rPr>
              <w:t xml:space="preserve"> </w:t>
            </w:r>
            <w:r w:rsidR="008B7DC4">
              <w:rPr>
                <w:rFonts w:asciiTheme="minorHAnsi" w:hAnsiTheme="minorHAnsi" w:cstheme="minorHAnsi"/>
                <w:bCs/>
                <w:sz w:val="22"/>
              </w:rPr>
              <w:t>1986</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ze</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zm.)</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(dotyczy</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konsorcjów,</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spółek</w:t>
            </w:r>
            <w:r w:rsidR="00901F1F" w:rsidRPr="00BD0C76">
              <w:rPr>
                <w:rFonts w:asciiTheme="minorHAnsi" w:hAnsiTheme="minorHAnsi" w:cstheme="minorHAnsi"/>
                <w:bCs/>
                <w:sz w:val="22"/>
              </w:rPr>
              <w:t xml:space="preserve"> </w:t>
            </w:r>
            <w:r w:rsidRPr="00BD0C76">
              <w:rPr>
                <w:rFonts w:asciiTheme="minorHAnsi" w:hAnsiTheme="minorHAnsi" w:cstheme="minorHAnsi"/>
                <w:bCs/>
                <w:sz w:val="22"/>
              </w:rPr>
              <w:t>cywilnych)</w:t>
            </w:r>
            <w:r w:rsidR="00901F1F" w:rsidRPr="00BD0C76">
              <w:rPr>
                <w:rFonts w:asciiTheme="minorHAnsi" w:hAnsiTheme="minorHAnsi" w:cstheme="minorHAnsi"/>
                <w:bCs/>
                <w:sz w:val="22"/>
                <w:lang w:eastAsia="zh-CN"/>
              </w:rPr>
              <w:t xml:space="preserve"> </w:t>
            </w:r>
            <w:r w:rsidRPr="00BD0C76">
              <w:rPr>
                <w:rFonts w:asciiTheme="minorHAnsi" w:hAnsiTheme="minorHAnsi" w:cstheme="minorHAnsi"/>
                <w:bCs/>
                <w:sz w:val="22"/>
                <w:lang w:eastAsia="zh-CN"/>
              </w:rPr>
              <w:t>–</w:t>
            </w:r>
            <w:r w:rsidR="00901F1F" w:rsidRPr="00BD0C76">
              <w:rPr>
                <w:rFonts w:asciiTheme="minorHAnsi" w:hAnsiTheme="minorHAnsi" w:cstheme="minorHAnsi"/>
                <w:bCs/>
                <w:sz w:val="22"/>
                <w:lang w:eastAsia="zh-CN"/>
              </w:rPr>
              <w:t xml:space="preserve"> </w:t>
            </w:r>
            <w:r w:rsidRPr="00BD0C76">
              <w:rPr>
                <w:rFonts w:asciiTheme="minorHAnsi" w:hAnsiTheme="minorHAnsi" w:cstheme="minorHAnsi"/>
                <w:bCs/>
                <w:sz w:val="22"/>
                <w:lang w:eastAsia="zh-CN"/>
              </w:rPr>
              <w:t>załączony</w:t>
            </w:r>
            <w:r w:rsidR="00901F1F" w:rsidRPr="00BD0C76">
              <w:rPr>
                <w:rFonts w:asciiTheme="minorHAnsi" w:hAnsiTheme="minorHAnsi" w:cstheme="minorHAnsi"/>
                <w:bCs/>
                <w:sz w:val="22"/>
                <w:lang w:eastAsia="zh-CN"/>
              </w:rPr>
              <w:t xml:space="preserve"> </w:t>
            </w:r>
            <w:r w:rsidRPr="00BD0C76">
              <w:rPr>
                <w:rFonts w:asciiTheme="minorHAnsi" w:hAnsiTheme="minorHAnsi" w:cstheme="minorHAnsi"/>
                <w:bCs/>
                <w:sz w:val="22"/>
                <w:lang w:eastAsia="zh-CN"/>
              </w:rPr>
              <w:t>pomocniczo</w:t>
            </w:r>
          </w:p>
        </w:tc>
      </w:tr>
      <w:tr w:rsidR="00C50261" w:rsidRPr="00BD0C76" w14:paraId="0E8A0F99" w14:textId="77777777" w:rsidTr="005F2432">
        <w:trPr>
          <w:trHeight w:val="979"/>
        </w:trPr>
        <w:tc>
          <w:tcPr>
            <w:tcW w:w="609" w:type="dxa"/>
          </w:tcPr>
          <w:p w14:paraId="7F6F1CEB" w14:textId="77777777" w:rsidR="00C50261" w:rsidRPr="00BD0C76" w:rsidRDefault="00C50261" w:rsidP="0024317B">
            <w:pPr>
              <w:numPr>
                <w:ilvl w:val="0"/>
                <w:numId w:val="44"/>
              </w:numPr>
              <w:spacing w:line="276" w:lineRule="auto"/>
              <w:ind w:right="-286"/>
              <w:jc w:val="both"/>
              <w:rPr>
                <w:rFonts w:asciiTheme="minorHAnsi" w:hAnsiTheme="minorHAnsi" w:cstheme="minorHAnsi"/>
                <w:sz w:val="22"/>
              </w:rPr>
            </w:pPr>
          </w:p>
        </w:tc>
        <w:tc>
          <w:tcPr>
            <w:tcW w:w="1660" w:type="dxa"/>
          </w:tcPr>
          <w:p w14:paraId="64B554E3" w14:textId="5CDEFCE8" w:rsidR="00C50261" w:rsidRPr="00BD0C76" w:rsidRDefault="00C50261" w:rsidP="0024317B">
            <w:pPr>
              <w:spacing w:line="276" w:lineRule="auto"/>
              <w:ind w:right="-286"/>
              <w:jc w:val="both"/>
              <w:rPr>
                <w:rFonts w:asciiTheme="minorHAnsi" w:hAnsiTheme="minorHAnsi" w:cstheme="minorHAnsi"/>
                <w:sz w:val="22"/>
              </w:rPr>
            </w:pPr>
            <w:r w:rsidRPr="00BD0C76">
              <w:rPr>
                <w:rFonts w:asciiTheme="minorHAnsi" w:hAnsiTheme="minorHAnsi" w:cstheme="minorHAnsi"/>
                <w:sz w:val="22"/>
              </w:rPr>
              <w:t xml:space="preserve">Załącznik nr </w:t>
            </w:r>
            <w:r w:rsidR="003820B9">
              <w:rPr>
                <w:rFonts w:asciiTheme="minorHAnsi" w:hAnsiTheme="minorHAnsi" w:cstheme="minorHAnsi"/>
                <w:sz w:val="22"/>
              </w:rPr>
              <w:t>6</w:t>
            </w:r>
          </w:p>
        </w:tc>
        <w:tc>
          <w:tcPr>
            <w:tcW w:w="7655" w:type="dxa"/>
          </w:tcPr>
          <w:p w14:paraId="5C47F770" w14:textId="77777777" w:rsidR="005F2432" w:rsidRDefault="00C50261" w:rsidP="0024317B">
            <w:pPr>
              <w:pageBreakBefore/>
              <w:spacing w:line="276" w:lineRule="auto"/>
              <w:ind w:right="-286"/>
              <w:jc w:val="both"/>
              <w:outlineLvl w:val="3"/>
              <w:rPr>
                <w:rFonts w:asciiTheme="minorHAnsi" w:hAnsiTheme="minorHAnsi" w:cstheme="minorHAnsi"/>
                <w:bCs/>
                <w:sz w:val="22"/>
              </w:rPr>
            </w:pPr>
            <w:r w:rsidRPr="00C50261">
              <w:rPr>
                <w:rFonts w:asciiTheme="minorHAnsi" w:hAnsiTheme="minorHAnsi" w:cstheme="minorHAnsi"/>
                <w:bCs/>
                <w:sz w:val="22"/>
              </w:rPr>
              <w:t xml:space="preserve">Wzór Oświadczenia Wykonawcy o braku wydania wobec niego prawomocnego </w:t>
            </w:r>
          </w:p>
          <w:p w14:paraId="3B792272" w14:textId="77777777" w:rsidR="005F2432" w:rsidRDefault="00C50261" w:rsidP="0024317B">
            <w:pPr>
              <w:pageBreakBefore/>
              <w:spacing w:line="276" w:lineRule="auto"/>
              <w:ind w:right="-286"/>
              <w:jc w:val="both"/>
              <w:outlineLvl w:val="3"/>
              <w:rPr>
                <w:rFonts w:asciiTheme="minorHAnsi" w:hAnsiTheme="minorHAnsi" w:cstheme="minorHAnsi"/>
                <w:bCs/>
                <w:sz w:val="22"/>
              </w:rPr>
            </w:pPr>
            <w:r w:rsidRPr="00C50261">
              <w:rPr>
                <w:rFonts w:asciiTheme="minorHAnsi" w:hAnsiTheme="minorHAnsi" w:cstheme="minorHAnsi"/>
                <w:bCs/>
                <w:sz w:val="22"/>
              </w:rPr>
              <w:t xml:space="preserve">wyroku sądu lub ostatecznej decyzji administracyjnej o zaleganiu z uiszczaniem </w:t>
            </w:r>
          </w:p>
          <w:p w14:paraId="1B866980" w14:textId="312B4894" w:rsidR="00C50261" w:rsidRPr="00BD0C76" w:rsidRDefault="00C50261" w:rsidP="0024317B">
            <w:pPr>
              <w:pageBreakBefore/>
              <w:spacing w:line="276" w:lineRule="auto"/>
              <w:ind w:right="-286"/>
              <w:jc w:val="both"/>
              <w:outlineLvl w:val="3"/>
              <w:rPr>
                <w:rFonts w:asciiTheme="minorHAnsi" w:hAnsiTheme="minorHAnsi" w:cstheme="minorHAnsi"/>
                <w:bCs/>
                <w:sz w:val="22"/>
              </w:rPr>
            </w:pPr>
            <w:r w:rsidRPr="00C50261">
              <w:rPr>
                <w:rFonts w:asciiTheme="minorHAnsi" w:hAnsiTheme="minorHAnsi" w:cstheme="minorHAnsi"/>
                <w:bCs/>
                <w:sz w:val="22"/>
              </w:rPr>
              <w:t>podatków, opłat lub składek na ubezpieczenia społeczne lub zdrowotne</w:t>
            </w:r>
          </w:p>
        </w:tc>
      </w:tr>
      <w:tr w:rsidR="00C50261" w:rsidRPr="00BD0C76" w14:paraId="62749412" w14:textId="77777777" w:rsidTr="005F2432">
        <w:trPr>
          <w:trHeight w:val="648"/>
        </w:trPr>
        <w:tc>
          <w:tcPr>
            <w:tcW w:w="609" w:type="dxa"/>
          </w:tcPr>
          <w:p w14:paraId="4E53563C" w14:textId="77777777" w:rsidR="00C50261" w:rsidRPr="00BD0C76" w:rsidRDefault="00C50261" w:rsidP="0024317B">
            <w:pPr>
              <w:numPr>
                <w:ilvl w:val="0"/>
                <w:numId w:val="44"/>
              </w:numPr>
              <w:spacing w:line="276" w:lineRule="auto"/>
              <w:ind w:right="-286"/>
              <w:jc w:val="both"/>
              <w:rPr>
                <w:rFonts w:asciiTheme="minorHAnsi" w:hAnsiTheme="minorHAnsi" w:cstheme="minorHAnsi"/>
                <w:sz w:val="22"/>
              </w:rPr>
            </w:pPr>
          </w:p>
        </w:tc>
        <w:tc>
          <w:tcPr>
            <w:tcW w:w="1660" w:type="dxa"/>
          </w:tcPr>
          <w:p w14:paraId="6E2010B0" w14:textId="2055A65F" w:rsidR="00C50261" w:rsidRPr="00BD0C76" w:rsidRDefault="00C50261" w:rsidP="0024317B">
            <w:pPr>
              <w:spacing w:line="276" w:lineRule="auto"/>
              <w:ind w:right="-286"/>
              <w:jc w:val="both"/>
              <w:rPr>
                <w:rFonts w:asciiTheme="minorHAnsi" w:hAnsiTheme="minorHAnsi" w:cstheme="minorHAnsi"/>
                <w:sz w:val="22"/>
              </w:rPr>
            </w:pPr>
            <w:r w:rsidRPr="00BD0C76">
              <w:rPr>
                <w:rFonts w:asciiTheme="minorHAnsi" w:hAnsiTheme="minorHAnsi" w:cstheme="minorHAnsi"/>
                <w:sz w:val="22"/>
              </w:rPr>
              <w:t xml:space="preserve">Załącznik nr </w:t>
            </w:r>
            <w:r w:rsidR="003820B9">
              <w:rPr>
                <w:rFonts w:asciiTheme="minorHAnsi" w:hAnsiTheme="minorHAnsi" w:cstheme="minorHAnsi"/>
                <w:sz w:val="22"/>
              </w:rPr>
              <w:t>7</w:t>
            </w:r>
          </w:p>
        </w:tc>
        <w:tc>
          <w:tcPr>
            <w:tcW w:w="7655" w:type="dxa"/>
          </w:tcPr>
          <w:p w14:paraId="648C3572" w14:textId="77777777" w:rsidR="005F2432" w:rsidRDefault="00C50261" w:rsidP="0024317B">
            <w:pPr>
              <w:pageBreakBefore/>
              <w:spacing w:line="276" w:lineRule="auto"/>
              <w:ind w:right="-286"/>
              <w:jc w:val="both"/>
              <w:outlineLvl w:val="3"/>
              <w:rPr>
                <w:rFonts w:asciiTheme="minorHAnsi" w:hAnsiTheme="minorHAnsi" w:cstheme="minorHAnsi"/>
                <w:bCs/>
                <w:sz w:val="22"/>
              </w:rPr>
            </w:pPr>
            <w:r w:rsidRPr="00C50261">
              <w:rPr>
                <w:rFonts w:asciiTheme="minorHAnsi" w:hAnsiTheme="minorHAnsi" w:cstheme="minorHAnsi"/>
                <w:bCs/>
                <w:sz w:val="22"/>
              </w:rPr>
              <w:t xml:space="preserve">Wzór Oświadczenia Wykonawcy o braku orzeczenia wobec niego tytułem </w:t>
            </w:r>
          </w:p>
          <w:p w14:paraId="5F2D286C" w14:textId="71EB54E4" w:rsidR="00C50261" w:rsidRPr="00BD0C76" w:rsidRDefault="00C50261" w:rsidP="0024317B">
            <w:pPr>
              <w:pageBreakBefore/>
              <w:spacing w:line="276" w:lineRule="auto"/>
              <w:ind w:right="-286"/>
              <w:jc w:val="both"/>
              <w:outlineLvl w:val="3"/>
              <w:rPr>
                <w:rFonts w:asciiTheme="minorHAnsi" w:hAnsiTheme="minorHAnsi" w:cstheme="minorHAnsi"/>
                <w:bCs/>
                <w:sz w:val="22"/>
              </w:rPr>
            </w:pPr>
            <w:r w:rsidRPr="00C50261">
              <w:rPr>
                <w:rFonts w:asciiTheme="minorHAnsi" w:hAnsiTheme="minorHAnsi" w:cstheme="minorHAnsi"/>
                <w:bCs/>
                <w:sz w:val="22"/>
              </w:rPr>
              <w:t>środka zapobiegawczego zakazu ubiegania się o zamówienia publiczne</w:t>
            </w:r>
          </w:p>
        </w:tc>
      </w:tr>
      <w:bookmarkEnd w:id="16"/>
      <w:bookmarkEnd w:id="17"/>
    </w:tbl>
    <w:p w14:paraId="7B610111" w14:textId="77777777" w:rsidR="00F17938" w:rsidRPr="00BD0C76" w:rsidRDefault="00F17938" w:rsidP="0024317B">
      <w:pPr>
        <w:spacing w:line="276" w:lineRule="auto"/>
        <w:ind w:right="-286"/>
        <w:jc w:val="center"/>
        <w:rPr>
          <w:rFonts w:asciiTheme="minorHAnsi" w:hAnsiTheme="minorHAnsi" w:cstheme="minorHAnsi"/>
          <w:lang w:val="en-US" w:eastAsia="x-none"/>
        </w:rPr>
        <w:sectPr w:rsidR="00F17938" w:rsidRPr="00BD0C76" w:rsidSect="003A52C9">
          <w:footerReference w:type="default" r:id="rId15"/>
          <w:pgSz w:w="11910" w:h="16840"/>
          <w:pgMar w:top="1134" w:right="1418" w:bottom="1134" w:left="1418" w:header="709" w:footer="737" w:gutter="0"/>
          <w:cols w:space="708"/>
        </w:sectPr>
      </w:pPr>
    </w:p>
    <w:p w14:paraId="5372D6F2" w14:textId="77777777" w:rsidR="00E05E32" w:rsidRPr="00BD0C76" w:rsidRDefault="00FE5E9D" w:rsidP="0024317B">
      <w:pPr>
        <w:pageBreakBefore/>
        <w:spacing w:line="276" w:lineRule="auto"/>
        <w:ind w:right="-286"/>
        <w:jc w:val="both"/>
        <w:textAlignment w:val="top"/>
        <w:outlineLvl w:val="3"/>
        <w:rPr>
          <w:rFonts w:asciiTheme="minorHAnsi" w:hAnsiTheme="minorHAnsi" w:cstheme="minorHAnsi"/>
          <w:b/>
          <w:bCs/>
          <w:sz w:val="22"/>
        </w:rPr>
      </w:pPr>
      <w:r w:rsidRPr="00BD0C76">
        <w:rPr>
          <w:rFonts w:asciiTheme="minorHAnsi" w:hAnsiTheme="minorHAnsi" w:cstheme="minorHAnsi"/>
          <w:b/>
          <w:bCs/>
          <w:sz w:val="22"/>
        </w:rPr>
        <w:lastRenderedPageBreak/>
        <w:t>Z</w:t>
      </w:r>
      <w:r w:rsidR="00E05E32" w:rsidRPr="00BD0C76">
        <w:rPr>
          <w:rFonts w:asciiTheme="minorHAnsi" w:hAnsiTheme="minorHAnsi" w:cstheme="minorHAnsi"/>
          <w:b/>
          <w:bCs/>
          <w:sz w:val="22"/>
        </w:rPr>
        <w:t>ałącznik</w:t>
      </w:r>
      <w:r w:rsidR="00901F1F" w:rsidRPr="00BD0C76">
        <w:rPr>
          <w:rFonts w:asciiTheme="minorHAnsi" w:hAnsiTheme="minorHAnsi" w:cstheme="minorHAnsi"/>
          <w:b/>
          <w:bCs/>
          <w:sz w:val="22"/>
        </w:rPr>
        <w:t xml:space="preserve"> </w:t>
      </w:r>
      <w:r w:rsidR="00E05E32" w:rsidRPr="00BD0C76">
        <w:rPr>
          <w:rFonts w:asciiTheme="minorHAnsi" w:hAnsiTheme="minorHAnsi" w:cstheme="minorHAnsi"/>
          <w:b/>
          <w:bCs/>
          <w:sz w:val="22"/>
        </w:rPr>
        <w:t>nr</w:t>
      </w:r>
      <w:r w:rsidR="00901F1F" w:rsidRPr="00BD0C76">
        <w:rPr>
          <w:rFonts w:asciiTheme="minorHAnsi" w:hAnsiTheme="minorHAnsi" w:cstheme="minorHAnsi"/>
          <w:b/>
          <w:bCs/>
          <w:sz w:val="22"/>
        </w:rPr>
        <w:t xml:space="preserve"> </w:t>
      </w:r>
      <w:r w:rsidR="00E05E32" w:rsidRPr="00BD0C76">
        <w:rPr>
          <w:rFonts w:asciiTheme="minorHAnsi" w:hAnsiTheme="minorHAnsi" w:cstheme="minorHAnsi"/>
          <w:b/>
          <w:bCs/>
          <w:sz w:val="22"/>
        </w:rPr>
        <w:t>1</w:t>
      </w:r>
      <w:r w:rsidR="00901F1F" w:rsidRPr="00BD0C76">
        <w:rPr>
          <w:rFonts w:asciiTheme="minorHAnsi" w:hAnsiTheme="minorHAnsi" w:cstheme="minorHAnsi"/>
          <w:b/>
          <w:bCs/>
          <w:sz w:val="22"/>
        </w:rPr>
        <w:t xml:space="preserve"> </w:t>
      </w:r>
      <w:r w:rsidR="00E05E32" w:rsidRPr="00BD0C76">
        <w:rPr>
          <w:rFonts w:asciiTheme="minorHAnsi" w:hAnsiTheme="minorHAnsi" w:cstheme="minorHAnsi"/>
          <w:b/>
          <w:bCs/>
          <w:sz w:val="22"/>
        </w:rPr>
        <w:t>–</w:t>
      </w:r>
      <w:r w:rsidR="00901F1F" w:rsidRPr="00BD0C76">
        <w:rPr>
          <w:rFonts w:asciiTheme="minorHAnsi" w:hAnsiTheme="minorHAnsi" w:cstheme="minorHAnsi"/>
          <w:b/>
          <w:bCs/>
          <w:sz w:val="22"/>
        </w:rPr>
        <w:t xml:space="preserve"> </w:t>
      </w:r>
      <w:r w:rsidR="00E05E32" w:rsidRPr="00BD0C76">
        <w:rPr>
          <w:rFonts w:asciiTheme="minorHAnsi" w:hAnsiTheme="minorHAnsi" w:cstheme="minorHAnsi"/>
          <w:b/>
          <w:bCs/>
          <w:sz w:val="22"/>
        </w:rPr>
        <w:t>Wzór</w:t>
      </w:r>
      <w:r w:rsidR="00901F1F" w:rsidRPr="00BD0C76">
        <w:rPr>
          <w:rFonts w:asciiTheme="minorHAnsi" w:hAnsiTheme="minorHAnsi" w:cstheme="minorHAnsi"/>
          <w:b/>
          <w:bCs/>
          <w:sz w:val="22"/>
        </w:rPr>
        <w:t xml:space="preserve"> </w:t>
      </w:r>
      <w:r w:rsidR="00E05E32" w:rsidRPr="00BD0C76">
        <w:rPr>
          <w:rFonts w:asciiTheme="minorHAnsi" w:hAnsiTheme="minorHAnsi" w:cstheme="minorHAnsi"/>
          <w:b/>
          <w:bCs/>
          <w:sz w:val="22"/>
        </w:rPr>
        <w:t>Formularza</w:t>
      </w:r>
      <w:r w:rsidR="00901F1F" w:rsidRPr="00BD0C76">
        <w:rPr>
          <w:rFonts w:asciiTheme="minorHAnsi" w:hAnsiTheme="minorHAnsi" w:cstheme="minorHAnsi"/>
          <w:b/>
          <w:bCs/>
          <w:sz w:val="22"/>
        </w:rPr>
        <w:t xml:space="preserve"> </w:t>
      </w:r>
      <w:r w:rsidR="00E05E32" w:rsidRPr="00BD0C76">
        <w:rPr>
          <w:rFonts w:asciiTheme="minorHAnsi" w:hAnsiTheme="minorHAnsi" w:cstheme="minorHAnsi"/>
          <w:b/>
          <w:bCs/>
          <w:sz w:val="22"/>
        </w:rPr>
        <w:t>Oferty</w:t>
      </w:r>
      <w:r w:rsidR="00901F1F" w:rsidRPr="00BD0C76">
        <w:rPr>
          <w:rFonts w:asciiTheme="minorHAnsi" w:hAnsiTheme="minorHAnsi" w:cstheme="minorHAnsi"/>
          <w:b/>
          <w:bCs/>
          <w:sz w:val="22"/>
        </w:rPr>
        <w:t xml:space="preserve"> </w:t>
      </w:r>
    </w:p>
    <w:p w14:paraId="77ACDFCC" w14:textId="77777777" w:rsidR="00E05E32" w:rsidRPr="00BD0C76" w:rsidRDefault="00E05E32" w:rsidP="0024317B">
      <w:pPr>
        <w:spacing w:line="276" w:lineRule="auto"/>
        <w:ind w:right="-286"/>
        <w:jc w:val="both"/>
        <w:rPr>
          <w:rFonts w:asciiTheme="minorHAnsi" w:hAnsiTheme="minorHAnsi" w:cstheme="minorHAnsi"/>
          <w:b/>
          <w:sz w:val="28"/>
        </w:rPr>
      </w:pPr>
    </w:p>
    <w:p w14:paraId="376BCC31" w14:textId="4A767A57" w:rsidR="00E05E32" w:rsidRDefault="00E05E32" w:rsidP="00A449DD">
      <w:pPr>
        <w:spacing w:line="276" w:lineRule="auto"/>
        <w:ind w:right="-286"/>
        <w:jc w:val="center"/>
        <w:outlineLvl w:val="4"/>
        <w:rPr>
          <w:rFonts w:asciiTheme="minorHAnsi" w:hAnsiTheme="minorHAnsi" w:cstheme="minorHAnsi"/>
          <w:b/>
          <w:bCs/>
        </w:rPr>
      </w:pPr>
      <w:r w:rsidRPr="00BD0C76">
        <w:rPr>
          <w:rFonts w:asciiTheme="minorHAnsi" w:hAnsiTheme="minorHAnsi" w:cstheme="minorHAnsi"/>
          <w:b/>
          <w:bCs/>
        </w:rPr>
        <w:t>FORMULARZ</w:t>
      </w:r>
      <w:r w:rsidR="00901F1F" w:rsidRPr="00BD0C76">
        <w:rPr>
          <w:rFonts w:asciiTheme="minorHAnsi" w:hAnsiTheme="minorHAnsi" w:cstheme="minorHAnsi"/>
          <w:b/>
          <w:bCs/>
        </w:rPr>
        <w:t xml:space="preserve"> </w:t>
      </w:r>
      <w:r w:rsidRPr="00BD0C76">
        <w:rPr>
          <w:rFonts w:asciiTheme="minorHAnsi" w:hAnsiTheme="minorHAnsi" w:cstheme="minorHAnsi"/>
          <w:b/>
          <w:bCs/>
        </w:rPr>
        <w:t>OFERTY</w:t>
      </w:r>
      <w:r w:rsidR="00A449DD">
        <w:rPr>
          <w:rFonts w:asciiTheme="minorHAnsi" w:hAnsiTheme="minorHAnsi" w:cstheme="minorHAnsi"/>
          <w:b/>
          <w:bCs/>
        </w:rPr>
        <w:t xml:space="preserve"> </w:t>
      </w:r>
      <w:r w:rsidRPr="00BD0C76">
        <w:rPr>
          <w:rFonts w:asciiTheme="minorHAnsi" w:hAnsiTheme="minorHAnsi" w:cstheme="minorHAnsi"/>
          <w:b/>
          <w:bCs/>
        </w:rPr>
        <w:t>DLA</w:t>
      </w:r>
      <w:r w:rsidR="00901F1F" w:rsidRPr="00BD0C76">
        <w:rPr>
          <w:rFonts w:asciiTheme="minorHAnsi" w:hAnsiTheme="minorHAnsi" w:cstheme="minorHAnsi"/>
          <w:b/>
          <w:bCs/>
        </w:rPr>
        <w:t xml:space="preserve"> </w:t>
      </w:r>
      <w:r w:rsidRPr="00BD0C76">
        <w:rPr>
          <w:rFonts w:asciiTheme="minorHAnsi" w:hAnsiTheme="minorHAnsi" w:cstheme="minorHAnsi"/>
          <w:b/>
          <w:bCs/>
        </w:rPr>
        <w:t>PRZETARGU</w:t>
      </w:r>
      <w:r w:rsidR="00901F1F" w:rsidRPr="00BD0C76">
        <w:rPr>
          <w:rFonts w:asciiTheme="minorHAnsi" w:hAnsiTheme="minorHAnsi" w:cstheme="minorHAnsi"/>
          <w:b/>
          <w:bCs/>
        </w:rPr>
        <w:t xml:space="preserve"> </w:t>
      </w:r>
      <w:r w:rsidR="00013809">
        <w:rPr>
          <w:rFonts w:asciiTheme="minorHAnsi" w:hAnsiTheme="minorHAnsi" w:cstheme="minorHAnsi"/>
          <w:b/>
          <w:bCs/>
        </w:rPr>
        <w:t>NIEOGRANICZONEGO</w:t>
      </w:r>
    </w:p>
    <w:p w14:paraId="2FD831B6" w14:textId="77777777" w:rsidR="00B35F77" w:rsidRPr="00013809" w:rsidRDefault="00B35F77" w:rsidP="0024317B">
      <w:pPr>
        <w:spacing w:line="276" w:lineRule="auto"/>
        <w:ind w:right="-286"/>
        <w:jc w:val="center"/>
        <w:outlineLvl w:val="4"/>
        <w:rPr>
          <w:rFonts w:asciiTheme="minorHAnsi" w:hAnsiTheme="minorHAnsi" w:cstheme="minorHAnsi"/>
          <w:b/>
          <w:bCs/>
        </w:rPr>
      </w:pPr>
    </w:p>
    <w:p w14:paraId="3D853FA1" w14:textId="18A1B6B8" w:rsidR="00E05E32" w:rsidRPr="00BD0C76" w:rsidRDefault="00E05E32" w:rsidP="0024317B">
      <w:pPr>
        <w:ind w:right="-286"/>
        <w:jc w:val="center"/>
        <w:rPr>
          <w:rFonts w:asciiTheme="minorHAnsi" w:hAnsiTheme="minorHAnsi" w:cstheme="minorHAnsi"/>
          <w:b/>
          <w:i/>
          <w:sz w:val="22"/>
          <w:szCs w:val="22"/>
        </w:rPr>
      </w:pPr>
      <w:r w:rsidRPr="00BD0C76">
        <w:rPr>
          <w:rFonts w:asciiTheme="minorHAnsi" w:hAnsiTheme="minorHAnsi" w:cstheme="minorHAnsi"/>
          <w:b/>
          <w:sz w:val="22"/>
          <w:szCs w:val="22"/>
        </w:rPr>
        <w:t>Na:</w:t>
      </w:r>
      <w:r w:rsidR="00901F1F" w:rsidRPr="00BD0C76">
        <w:rPr>
          <w:rFonts w:asciiTheme="minorHAnsi" w:hAnsiTheme="minorHAnsi" w:cstheme="minorHAnsi"/>
          <w:b/>
          <w:sz w:val="22"/>
          <w:szCs w:val="22"/>
        </w:rPr>
        <w:t xml:space="preserve"> </w:t>
      </w:r>
      <w:r w:rsidR="00B75949">
        <w:rPr>
          <w:rFonts w:asciiTheme="minorHAnsi" w:hAnsiTheme="minorHAnsi" w:cstheme="minorHAnsi"/>
          <w:b/>
          <w:sz w:val="22"/>
          <w:szCs w:val="22"/>
        </w:rPr>
        <w:t xml:space="preserve"> „Dostawa</w:t>
      </w:r>
      <w:r w:rsidR="00EE5E8A">
        <w:rPr>
          <w:rFonts w:asciiTheme="minorHAnsi" w:hAnsiTheme="minorHAnsi" w:cstheme="minorHAnsi"/>
          <w:b/>
          <w:sz w:val="22"/>
          <w:szCs w:val="22"/>
        </w:rPr>
        <w:t xml:space="preserve"> fabryczn</w:t>
      </w:r>
      <w:r w:rsidR="00E215C7">
        <w:rPr>
          <w:rFonts w:asciiTheme="minorHAnsi" w:hAnsiTheme="minorHAnsi" w:cstheme="minorHAnsi"/>
          <w:b/>
          <w:sz w:val="22"/>
          <w:szCs w:val="22"/>
        </w:rPr>
        <w:t>i</w:t>
      </w:r>
      <w:r w:rsidR="00EE5E8A">
        <w:rPr>
          <w:rFonts w:asciiTheme="minorHAnsi" w:hAnsiTheme="minorHAnsi" w:cstheme="minorHAnsi"/>
          <w:b/>
          <w:sz w:val="22"/>
          <w:szCs w:val="22"/>
        </w:rPr>
        <w:t>e nowej</w:t>
      </w:r>
      <w:r w:rsidR="00B75949">
        <w:rPr>
          <w:rFonts w:asciiTheme="minorHAnsi" w:hAnsiTheme="minorHAnsi" w:cstheme="minorHAnsi"/>
          <w:b/>
          <w:sz w:val="22"/>
          <w:szCs w:val="22"/>
        </w:rPr>
        <w:t xml:space="preserve"> ładowarki tel</w:t>
      </w:r>
      <w:r w:rsidR="00E215C7">
        <w:rPr>
          <w:rFonts w:asciiTheme="minorHAnsi" w:hAnsiTheme="minorHAnsi" w:cstheme="minorHAnsi"/>
          <w:b/>
          <w:sz w:val="22"/>
          <w:szCs w:val="22"/>
        </w:rPr>
        <w:t>e</w:t>
      </w:r>
      <w:r w:rsidR="00B75949">
        <w:rPr>
          <w:rFonts w:asciiTheme="minorHAnsi" w:hAnsiTheme="minorHAnsi" w:cstheme="minorHAnsi"/>
          <w:b/>
          <w:sz w:val="22"/>
          <w:szCs w:val="22"/>
        </w:rPr>
        <w:t>skopowej”</w:t>
      </w:r>
    </w:p>
    <w:p w14:paraId="3BE6D66F" w14:textId="77777777" w:rsidR="00E05E32" w:rsidRPr="00BD0C76" w:rsidRDefault="00E05E32" w:rsidP="0024317B">
      <w:pPr>
        <w:ind w:right="-286"/>
        <w:jc w:val="both"/>
        <w:rPr>
          <w:rFonts w:asciiTheme="minorHAnsi" w:hAnsiTheme="minorHAnsi" w:cstheme="minorHAnsi"/>
          <w:sz w:val="22"/>
          <w:szCs w:val="22"/>
        </w:rPr>
      </w:pPr>
    </w:p>
    <w:tbl>
      <w:tblPr>
        <w:tblW w:w="9428" w:type="dxa"/>
        <w:tblLayout w:type="fixed"/>
        <w:tblCellMar>
          <w:left w:w="70" w:type="dxa"/>
          <w:right w:w="70" w:type="dxa"/>
        </w:tblCellMar>
        <w:tblLook w:val="0000" w:firstRow="0" w:lastRow="0" w:firstColumn="0" w:lastColumn="0" w:noHBand="0" w:noVBand="0"/>
      </w:tblPr>
      <w:tblGrid>
        <w:gridCol w:w="6755"/>
        <w:gridCol w:w="2673"/>
      </w:tblGrid>
      <w:tr w:rsidR="00E05E32" w:rsidRPr="00B80655" w14:paraId="0B685B97" w14:textId="77777777" w:rsidTr="004F1EA4">
        <w:trPr>
          <w:trHeight w:val="285"/>
        </w:trPr>
        <w:tc>
          <w:tcPr>
            <w:tcW w:w="6755" w:type="dxa"/>
          </w:tcPr>
          <w:p w14:paraId="21BD3D16" w14:textId="77777777" w:rsidR="00E05E32" w:rsidRPr="00BD0C76" w:rsidRDefault="00E05E32" w:rsidP="0024317B">
            <w:pPr>
              <w:ind w:right="-286"/>
              <w:jc w:val="both"/>
              <w:outlineLvl w:val="5"/>
              <w:rPr>
                <w:rFonts w:asciiTheme="minorHAnsi" w:hAnsiTheme="minorHAnsi" w:cstheme="minorHAnsi"/>
                <w:b/>
                <w:bCs/>
                <w:sz w:val="22"/>
                <w:szCs w:val="22"/>
              </w:rPr>
            </w:pPr>
            <w:r w:rsidRPr="00BD0C76">
              <w:rPr>
                <w:rFonts w:asciiTheme="minorHAnsi" w:hAnsiTheme="minorHAnsi" w:cstheme="minorHAnsi"/>
                <w:b/>
                <w:bCs/>
                <w:sz w:val="22"/>
                <w:szCs w:val="22"/>
              </w:rPr>
              <w:t>Nr</w:t>
            </w:r>
            <w:r w:rsidR="00901F1F" w:rsidRPr="00BD0C76">
              <w:rPr>
                <w:rFonts w:asciiTheme="minorHAnsi" w:hAnsiTheme="minorHAnsi" w:cstheme="minorHAnsi"/>
                <w:b/>
                <w:bCs/>
                <w:sz w:val="22"/>
                <w:szCs w:val="22"/>
              </w:rPr>
              <w:t xml:space="preserve"> </w:t>
            </w:r>
            <w:r w:rsidRPr="00BD0C76">
              <w:rPr>
                <w:rFonts w:asciiTheme="minorHAnsi" w:hAnsiTheme="minorHAnsi" w:cstheme="minorHAnsi"/>
                <w:b/>
                <w:bCs/>
                <w:sz w:val="22"/>
                <w:szCs w:val="22"/>
              </w:rPr>
              <w:t>referencyjny</w:t>
            </w:r>
            <w:r w:rsidR="00901F1F" w:rsidRPr="00BD0C76">
              <w:rPr>
                <w:rFonts w:asciiTheme="minorHAnsi" w:hAnsiTheme="minorHAnsi" w:cstheme="minorHAnsi"/>
                <w:b/>
                <w:bCs/>
                <w:sz w:val="22"/>
                <w:szCs w:val="22"/>
              </w:rPr>
              <w:t xml:space="preserve"> </w:t>
            </w:r>
            <w:r w:rsidRPr="00BD0C76">
              <w:rPr>
                <w:rFonts w:asciiTheme="minorHAnsi" w:hAnsiTheme="minorHAnsi" w:cstheme="minorHAnsi"/>
                <w:b/>
                <w:bCs/>
                <w:sz w:val="22"/>
                <w:szCs w:val="22"/>
              </w:rPr>
              <w:t>nadany</w:t>
            </w:r>
            <w:r w:rsidR="00901F1F" w:rsidRPr="00BD0C76">
              <w:rPr>
                <w:rFonts w:asciiTheme="minorHAnsi" w:hAnsiTheme="minorHAnsi" w:cstheme="minorHAnsi"/>
                <w:b/>
                <w:bCs/>
                <w:sz w:val="22"/>
                <w:szCs w:val="22"/>
              </w:rPr>
              <w:t xml:space="preserve"> </w:t>
            </w:r>
            <w:r w:rsidRPr="00BD0C76">
              <w:rPr>
                <w:rFonts w:asciiTheme="minorHAnsi" w:hAnsiTheme="minorHAnsi" w:cstheme="minorHAnsi"/>
                <w:b/>
                <w:bCs/>
                <w:sz w:val="22"/>
                <w:szCs w:val="22"/>
              </w:rPr>
              <w:t>sprawie</w:t>
            </w:r>
            <w:r w:rsidR="00901F1F" w:rsidRPr="00BD0C76">
              <w:rPr>
                <w:rFonts w:asciiTheme="minorHAnsi" w:hAnsiTheme="minorHAnsi" w:cstheme="minorHAnsi"/>
                <w:b/>
                <w:bCs/>
                <w:sz w:val="22"/>
                <w:szCs w:val="22"/>
              </w:rPr>
              <w:t xml:space="preserve"> </w:t>
            </w:r>
            <w:r w:rsidRPr="00BD0C76">
              <w:rPr>
                <w:rFonts w:asciiTheme="minorHAnsi" w:hAnsiTheme="minorHAnsi" w:cstheme="minorHAnsi"/>
                <w:b/>
                <w:bCs/>
                <w:sz w:val="22"/>
                <w:szCs w:val="22"/>
              </w:rPr>
              <w:t>przez</w:t>
            </w:r>
            <w:r w:rsidR="00901F1F" w:rsidRPr="00BD0C76">
              <w:rPr>
                <w:rFonts w:asciiTheme="minorHAnsi" w:hAnsiTheme="minorHAnsi" w:cstheme="minorHAnsi"/>
                <w:b/>
                <w:bCs/>
                <w:sz w:val="22"/>
                <w:szCs w:val="22"/>
              </w:rPr>
              <w:t xml:space="preserve"> </w:t>
            </w:r>
            <w:r w:rsidRPr="00BD0C76">
              <w:rPr>
                <w:rFonts w:asciiTheme="minorHAnsi" w:hAnsiTheme="minorHAnsi" w:cstheme="minorHAnsi"/>
                <w:b/>
                <w:bCs/>
                <w:sz w:val="22"/>
                <w:szCs w:val="22"/>
              </w:rPr>
              <w:t>Zamawiającego</w:t>
            </w:r>
            <w:r w:rsidR="00901F1F" w:rsidRPr="00BD0C76">
              <w:rPr>
                <w:rFonts w:asciiTheme="minorHAnsi" w:hAnsiTheme="minorHAnsi" w:cstheme="minorHAnsi"/>
                <w:b/>
                <w:bCs/>
                <w:sz w:val="22"/>
                <w:szCs w:val="22"/>
              </w:rPr>
              <w:t xml:space="preserve"> </w:t>
            </w:r>
          </w:p>
        </w:tc>
        <w:tc>
          <w:tcPr>
            <w:tcW w:w="2673" w:type="dxa"/>
          </w:tcPr>
          <w:p w14:paraId="73DD49E2" w14:textId="366DDBCF" w:rsidR="00E05E32" w:rsidRPr="00B80655" w:rsidRDefault="009316E7" w:rsidP="0024317B">
            <w:pPr>
              <w:ind w:right="-286"/>
              <w:jc w:val="right"/>
              <w:rPr>
                <w:rFonts w:asciiTheme="minorHAnsi" w:hAnsiTheme="minorHAnsi" w:cstheme="minorHAnsi"/>
                <w:b/>
                <w:sz w:val="22"/>
                <w:szCs w:val="22"/>
              </w:rPr>
            </w:pPr>
            <w:r>
              <w:rPr>
                <w:rFonts w:asciiTheme="minorHAnsi" w:hAnsiTheme="minorHAnsi" w:cstheme="minorHAnsi"/>
                <w:b/>
                <w:sz w:val="22"/>
                <w:szCs w:val="22"/>
              </w:rPr>
              <w:t>UA.</w:t>
            </w:r>
            <w:r w:rsidRPr="00256A90">
              <w:rPr>
                <w:rFonts w:asciiTheme="minorHAnsi" w:hAnsiTheme="minorHAnsi" w:cstheme="minorHAnsi"/>
                <w:b/>
                <w:sz w:val="22"/>
                <w:szCs w:val="22"/>
              </w:rPr>
              <w:t>271.1</w:t>
            </w:r>
            <w:r w:rsidR="00256A90" w:rsidRPr="00256A90">
              <w:rPr>
                <w:rFonts w:asciiTheme="minorHAnsi" w:hAnsiTheme="minorHAnsi" w:cstheme="minorHAnsi"/>
                <w:b/>
                <w:sz w:val="22"/>
                <w:szCs w:val="22"/>
              </w:rPr>
              <w:t>.14</w:t>
            </w:r>
            <w:r w:rsidR="007C1FDE" w:rsidRPr="00256A90">
              <w:rPr>
                <w:rFonts w:asciiTheme="minorHAnsi" w:hAnsiTheme="minorHAnsi" w:cstheme="minorHAnsi"/>
                <w:b/>
                <w:sz w:val="22"/>
                <w:szCs w:val="22"/>
              </w:rPr>
              <w:t>.</w:t>
            </w:r>
            <w:r w:rsidR="007C1FDE" w:rsidRPr="00B80655">
              <w:rPr>
                <w:rFonts w:asciiTheme="minorHAnsi" w:hAnsiTheme="minorHAnsi" w:cstheme="minorHAnsi"/>
                <w:b/>
                <w:sz w:val="22"/>
                <w:szCs w:val="22"/>
              </w:rPr>
              <w:t>20</w:t>
            </w:r>
            <w:r>
              <w:rPr>
                <w:rFonts w:asciiTheme="minorHAnsi" w:hAnsiTheme="minorHAnsi" w:cstheme="minorHAnsi"/>
                <w:b/>
                <w:sz w:val="22"/>
                <w:szCs w:val="22"/>
              </w:rPr>
              <w:t>19</w:t>
            </w:r>
            <w:r w:rsidR="007C1FDE" w:rsidRPr="00B80655">
              <w:rPr>
                <w:rFonts w:asciiTheme="minorHAnsi" w:hAnsiTheme="minorHAnsi" w:cstheme="minorHAnsi"/>
                <w:b/>
                <w:sz w:val="22"/>
                <w:szCs w:val="22"/>
              </w:rPr>
              <w:t>18</w:t>
            </w:r>
          </w:p>
        </w:tc>
      </w:tr>
    </w:tbl>
    <w:p w14:paraId="3D8E6654" w14:textId="77777777" w:rsidR="00F3483C" w:rsidRPr="00BD0C76" w:rsidRDefault="00F3483C" w:rsidP="00A449DD">
      <w:pPr>
        <w:pStyle w:val="Nowy2"/>
        <w:numPr>
          <w:ilvl w:val="0"/>
          <w:numId w:val="0"/>
        </w:numPr>
        <w:ind w:left="357"/>
      </w:pPr>
    </w:p>
    <w:p w14:paraId="1AF88061" w14:textId="77777777" w:rsidR="00E05E32" w:rsidRPr="00BD0C76" w:rsidRDefault="00E05E32" w:rsidP="00A449DD">
      <w:pPr>
        <w:pStyle w:val="Nowy2"/>
        <w:numPr>
          <w:ilvl w:val="0"/>
          <w:numId w:val="93"/>
        </w:numPr>
      </w:pPr>
      <w:r w:rsidRPr="00BD0C76">
        <w:t>ZAMAWIAJĄCY:</w:t>
      </w:r>
    </w:p>
    <w:p w14:paraId="4A61D73D" w14:textId="77777777" w:rsidR="00E05E32" w:rsidRPr="00BD0C76" w:rsidRDefault="00E05E32" w:rsidP="0024317B">
      <w:pPr>
        <w:ind w:left="284" w:right="-286"/>
        <w:jc w:val="both"/>
        <w:rPr>
          <w:rFonts w:asciiTheme="minorHAnsi" w:hAnsiTheme="minorHAnsi" w:cstheme="minorHAnsi"/>
          <w:b/>
          <w:sz w:val="22"/>
          <w:szCs w:val="22"/>
        </w:rPr>
      </w:pPr>
      <w:r w:rsidRPr="00BD0C76">
        <w:rPr>
          <w:rFonts w:asciiTheme="minorHAnsi" w:hAnsiTheme="minorHAnsi" w:cstheme="minorHAnsi"/>
          <w:b/>
          <w:sz w:val="22"/>
          <w:szCs w:val="22"/>
        </w:rPr>
        <w:t>Związek</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Komunalny</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Gmin</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„Czyste</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Miasto,</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Czysta</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Gmina”</w:t>
      </w:r>
    </w:p>
    <w:p w14:paraId="268B1C5F" w14:textId="77777777" w:rsidR="00E05E32" w:rsidRPr="00BD0C76" w:rsidRDefault="00E05E32" w:rsidP="0024317B">
      <w:pPr>
        <w:ind w:left="284" w:right="-286"/>
        <w:jc w:val="both"/>
        <w:rPr>
          <w:rFonts w:asciiTheme="minorHAnsi" w:hAnsiTheme="minorHAnsi" w:cstheme="minorHAnsi"/>
          <w:b/>
          <w:sz w:val="22"/>
          <w:szCs w:val="22"/>
        </w:rPr>
      </w:pPr>
      <w:r w:rsidRPr="00BD0C76">
        <w:rPr>
          <w:rFonts w:asciiTheme="minorHAnsi" w:hAnsiTheme="minorHAnsi" w:cstheme="minorHAnsi"/>
          <w:b/>
          <w:sz w:val="22"/>
          <w:szCs w:val="22"/>
        </w:rPr>
        <w:t>Pl.</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Św.</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Józefa</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5,</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62</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800</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Kalisz</w:t>
      </w:r>
    </w:p>
    <w:p w14:paraId="41CC40DA" w14:textId="77777777" w:rsidR="00E05E32" w:rsidRPr="00BD0C76" w:rsidRDefault="00E05E32" w:rsidP="0024317B">
      <w:pPr>
        <w:ind w:left="284" w:right="-286"/>
        <w:jc w:val="both"/>
        <w:rPr>
          <w:rFonts w:asciiTheme="minorHAnsi" w:hAnsiTheme="minorHAnsi" w:cstheme="minorHAnsi"/>
          <w:b/>
          <w:i/>
          <w:sz w:val="22"/>
          <w:szCs w:val="22"/>
          <w:u w:val="single"/>
        </w:rPr>
      </w:pPr>
      <w:r w:rsidRPr="00BD0C76">
        <w:rPr>
          <w:rFonts w:asciiTheme="minorHAnsi" w:hAnsiTheme="minorHAnsi" w:cstheme="minorHAnsi"/>
          <w:b/>
          <w:i/>
          <w:sz w:val="22"/>
          <w:szCs w:val="22"/>
          <w:u w:val="single"/>
        </w:rPr>
        <w:t>Adres</w:t>
      </w:r>
      <w:r w:rsidR="00901F1F" w:rsidRPr="00BD0C76">
        <w:rPr>
          <w:rFonts w:asciiTheme="minorHAnsi" w:hAnsiTheme="minorHAnsi" w:cstheme="minorHAnsi"/>
          <w:b/>
          <w:i/>
          <w:sz w:val="22"/>
          <w:szCs w:val="22"/>
          <w:u w:val="single"/>
        </w:rPr>
        <w:t xml:space="preserve"> </w:t>
      </w:r>
      <w:r w:rsidRPr="00BD0C76">
        <w:rPr>
          <w:rFonts w:asciiTheme="minorHAnsi" w:hAnsiTheme="minorHAnsi" w:cstheme="minorHAnsi"/>
          <w:b/>
          <w:i/>
          <w:sz w:val="22"/>
          <w:szCs w:val="22"/>
          <w:u w:val="single"/>
        </w:rPr>
        <w:t>do</w:t>
      </w:r>
      <w:r w:rsidR="00901F1F" w:rsidRPr="00BD0C76">
        <w:rPr>
          <w:rFonts w:asciiTheme="minorHAnsi" w:hAnsiTheme="minorHAnsi" w:cstheme="minorHAnsi"/>
          <w:b/>
          <w:i/>
          <w:sz w:val="22"/>
          <w:szCs w:val="22"/>
          <w:u w:val="single"/>
        </w:rPr>
        <w:t xml:space="preserve"> </w:t>
      </w:r>
      <w:r w:rsidRPr="00BD0C76">
        <w:rPr>
          <w:rFonts w:asciiTheme="minorHAnsi" w:hAnsiTheme="minorHAnsi" w:cstheme="minorHAnsi"/>
          <w:b/>
          <w:i/>
          <w:sz w:val="22"/>
          <w:szCs w:val="22"/>
          <w:u w:val="single"/>
        </w:rPr>
        <w:t>korespondencji:</w:t>
      </w:r>
    </w:p>
    <w:p w14:paraId="53E0CAF4" w14:textId="77777777" w:rsidR="00E05E32" w:rsidRPr="00BD0C76" w:rsidRDefault="00E05E32" w:rsidP="0024317B">
      <w:pPr>
        <w:ind w:left="284" w:right="-286"/>
        <w:jc w:val="both"/>
        <w:rPr>
          <w:rFonts w:asciiTheme="minorHAnsi" w:hAnsiTheme="minorHAnsi" w:cstheme="minorHAnsi"/>
          <w:b/>
          <w:sz w:val="22"/>
          <w:szCs w:val="22"/>
        </w:rPr>
      </w:pPr>
      <w:r w:rsidRPr="00BD0C76">
        <w:rPr>
          <w:rFonts w:asciiTheme="minorHAnsi" w:hAnsiTheme="minorHAnsi" w:cstheme="minorHAnsi"/>
          <w:b/>
          <w:sz w:val="22"/>
          <w:szCs w:val="22"/>
        </w:rPr>
        <w:t>Zakład</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Unieszkodliwiania</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Odpadów</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Komunalnych</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„Orli</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Staw”</w:t>
      </w:r>
    </w:p>
    <w:p w14:paraId="71D6D1B9" w14:textId="77777777" w:rsidR="00E05E32" w:rsidRPr="00BD0C76" w:rsidRDefault="00E05E32" w:rsidP="0024317B">
      <w:pPr>
        <w:ind w:left="284" w:right="-286"/>
        <w:jc w:val="both"/>
        <w:rPr>
          <w:rFonts w:asciiTheme="minorHAnsi" w:hAnsiTheme="minorHAnsi" w:cstheme="minorHAnsi"/>
          <w:b/>
          <w:sz w:val="22"/>
          <w:szCs w:val="22"/>
        </w:rPr>
      </w:pPr>
      <w:r w:rsidRPr="00BD0C76">
        <w:rPr>
          <w:rFonts w:asciiTheme="minorHAnsi" w:hAnsiTheme="minorHAnsi" w:cstheme="minorHAnsi"/>
          <w:b/>
          <w:sz w:val="22"/>
          <w:szCs w:val="22"/>
        </w:rPr>
        <w:t>Orli</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Staw</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2,</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62</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834</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Ceków</w:t>
      </w:r>
    </w:p>
    <w:p w14:paraId="0763E972" w14:textId="77777777" w:rsidR="00D40ADA" w:rsidRPr="00BD0C76" w:rsidRDefault="00D40ADA" w:rsidP="004F1EA4">
      <w:pPr>
        <w:ind w:right="-286"/>
        <w:jc w:val="both"/>
        <w:rPr>
          <w:rFonts w:asciiTheme="minorHAnsi" w:hAnsiTheme="minorHAnsi" w:cstheme="minorHAnsi"/>
          <w:b/>
          <w:sz w:val="22"/>
          <w:szCs w:val="22"/>
        </w:rPr>
      </w:pPr>
    </w:p>
    <w:p w14:paraId="6A77DCCB" w14:textId="77777777" w:rsidR="00E05E32" w:rsidRPr="00BD0C76" w:rsidRDefault="00E05E32" w:rsidP="00A449DD">
      <w:pPr>
        <w:pStyle w:val="Nowy2"/>
      </w:pPr>
      <w:r w:rsidRPr="00BD0C76">
        <w:t>WYKONAWCA:</w:t>
      </w:r>
    </w:p>
    <w:p w14:paraId="135E4033" w14:textId="77777777" w:rsidR="00E05E32" w:rsidRPr="00BD0C76" w:rsidRDefault="00E05E32" w:rsidP="0024317B">
      <w:pPr>
        <w:ind w:left="284" w:right="-286"/>
        <w:jc w:val="both"/>
        <w:rPr>
          <w:rFonts w:asciiTheme="minorHAnsi" w:hAnsiTheme="minorHAnsi" w:cstheme="minorHAnsi"/>
          <w:b/>
          <w:sz w:val="22"/>
          <w:szCs w:val="22"/>
        </w:rPr>
      </w:pPr>
      <w:r w:rsidRPr="00BD0C76">
        <w:rPr>
          <w:rFonts w:asciiTheme="minorHAnsi" w:hAnsiTheme="minorHAnsi" w:cstheme="minorHAnsi"/>
          <w:b/>
          <w:sz w:val="22"/>
          <w:szCs w:val="22"/>
        </w:rPr>
        <w:t>Niniejsza</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oferta</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zostaje</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złożona</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przez:</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ab/>
      </w:r>
      <w:r w:rsidRPr="00BD0C76">
        <w:rPr>
          <w:rFonts w:asciiTheme="minorHAnsi" w:hAnsiTheme="minorHAnsi" w:cstheme="minorHAnsi"/>
          <w:b/>
          <w:sz w:val="22"/>
          <w:szCs w:val="22"/>
        </w:rPr>
        <w:tab/>
      </w:r>
      <w:r w:rsidRPr="00BD0C76">
        <w:rPr>
          <w:rFonts w:asciiTheme="minorHAnsi" w:hAnsiTheme="minorHAnsi" w:cstheme="minorHAnsi"/>
          <w:b/>
          <w:sz w:val="22"/>
          <w:szCs w:val="22"/>
        </w:rPr>
        <w:tab/>
      </w:r>
      <w:r w:rsidRPr="00BD0C76">
        <w:rPr>
          <w:rFonts w:asciiTheme="minorHAnsi" w:hAnsiTheme="minorHAnsi" w:cstheme="minorHAnsi"/>
          <w:b/>
          <w:sz w:val="22"/>
          <w:szCs w:val="22"/>
        </w:rPr>
        <w:tab/>
      </w:r>
      <w:r w:rsidRPr="00BD0C76">
        <w:rPr>
          <w:rFonts w:asciiTheme="minorHAnsi" w:hAnsiTheme="minorHAnsi" w:cstheme="minorHAnsi"/>
          <w:b/>
          <w:sz w:val="22"/>
          <w:szCs w:val="22"/>
        </w:rPr>
        <w:tab/>
      </w:r>
      <w:r w:rsidRPr="00BD0C76">
        <w:rPr>
          <w:rFonts w:asciiTheme="minorHAnsi" w:hAnsiTheme="minorHAnsi" w:cstheme="minorHAnsi"/>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72"/>
        <w:gridCol w:w="2693"/>
      </w:tblGrid>
      <w:tr w:rsidR="00E05E32" w:rsidRPr="00BD0C76" w14:paraId="7072311D" w14:textId="77777777" w:rsidTr="0090074C">
        <w:trPr>
          <w:cantSplit/>
        </w:trPr>
        <w:tc>
          <w:tcPr>
            <w:tcW w:w="610" w:type="dxa"/>
          </w:tcPr>
          <w:p w14:paraId="21D19FF3" w14:textId="77777777" w:rsidR="00E05E32" w:rsidRPr="00BD0C76" w:rsidRDefault="00E05E32" w:rsidP="0024317B">
            <w:pPr>
              <w:ind w:right="-286"/>
              <w:jc w:val="both"/>
              <w:rPr>
                <w:rFonts w:asciiTheme="minorHAnsi" w:hAnsiTheme="minorHAnsi" w:cstheme="minorHAnsi"/>
                <w:b/>
                <w:sz w:val="22"/>
                <w:szCs w:val="22"/>
              </w:rPr>
            </w:pPr>
            <w:r w:rsidRPr="00BD0C76">
              <w:rPr>
                <w:rFonts w:asciiTheme="minorHAnsi" w:hAnsiTheme="minorHAnsi" w:cstheme="minorHAnsi"/>
                <w:b/>
                <w:sz w:val="22"/>
                <w:szCs w:val="22"/>
              </w:rPr>
              <w:t>Lp.</w:t>
            </w:r>
          </w:p>
        </w:tc>
        <w:tc>
          <w:tcPr>
            <w:tcW w:w="5272" w:type="dxa"/>
          </w:tcPr>
          <w:p w14:paraId="01F1E255" w14:textId="77777777" w:rsidR="00E05E32" w:rsidRPr="00BD0C76" w:rsidRDefault="00E05E32" w:rsidP="0024317B">
            <w:pPr>
              <w:ind w:right="-286"/>
              <w:jc w:val="center"/>
              <w:rPr>
                <w:rFonts w:asciiTheme="minorHAnsi" w:hAnsiTheme="minorHAnsi" w:cstheme="minorHAnsi"/>
                <w:b/>
                <w:sz w:val="22"/>
                <w:szCs w:val="22"/>
              </w:rPr>
            </w:pPr>
            <w:r w:rsidRPr="00BD0C76">
              <w:rPr>
                <w:rFonts w:asciiTheme="minorHAnsi" w:hAnsiTheme="minorHAnsi" w:cstheme="minorHAnsi"/>
                <w:b/>
                <w:sz w:val="22"/>
                <w:szCs w:val="22"/>
              </w:rPr>
              <w:t>Nazwa(y)</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Wykonawcy(ów)</w:t>
            </w:r>
          </w:p>
        </w:tc>
        <w:tc>
          <w:tcPr>
            <w:tcW w:w="2693" w:type="dxa"/>
          </w:tcPr>
          <w:p w14:paraId="37847B12" w14:textId="77777777" w:rsidR="00E05E32" w:rsidRPr="00BD0C76" w:rsidRDefault="00E05E32" w:rsidP="0024317B">
            <w:pPr>
              <w:ind w:right="-286"/>
              <w:jc w:val="center"/>
              <w:rPr>
                <w:rFonts w:asciiTheme="minorHAnsi" w:hAnsiTheme="minorHAnsi" w:cstheme="minorHAnsi"/>
                <w:b/>
                <w:sz w:val="22"/>
                <w:szCs w:val="22"/>
              </w:rPr>
            </w:pPr>
            <w:r w:rsidRPr="00BD0C76">
              <w:rPr>
                <w:rFonts w:asciiTheme="minorHAnsi" w:hAnsiTheme="minorHAnsi" w:cstheme="minorHAnsi"/>
                <w:b/>
                <w:sz w:val="22"/>
                <w:szCs w:val="22"/>
              </w:rPr>
              <w:t>Adres(y)</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Wykonawcy(ów)</w:t>
            </w:r>
          </w:p>
        </w:tc>
      </w:tr>
      <w:tr w:rsidR="00E05E32" w:rsidRPr="00BD0C76" w14:paraId="008BBC97" w14:textId="77777777" w:rsidTr="0090074C">
        <w:trPr>
          <w:cantSplit/>
        </w:trPr>
        <w:tc>
          <w:tcPr>
            <w:tcW w:w="610" w:type="dxa"/>
          </w:tcPr>
          <w:p w14:paraId="67D312A1" w14:textId="77777777" w:rsidR="00E05E32" w:rsidRPr="00BD0C76" w:rsidRDefault="00E05E32" w:rsidP="0024317B">
            <w:pPr>
              <w:ind w:right="-286"/>
              <w:jc w:val="both"/>
              <w:rPr>
                <w:rFonts w:asciiTheme="minorHAnsi" w:hAnsiTheme="minorHAnsi" w:cstheme="minorHAnsi"/>
                <w:b/>
                <w:sz w:val="22"/>
                <w:szCs w:val="22"/>
                <w:lang w:val="de-DE"/>
              </w:rPr>
            </w:pPr>
          </w:p>
        </w:tc>
        <w:tc>
          <w:tcPr>
            <w:tcW w:w="5272" w:type="dxa"/>
          </w:tcPr>
          <w:p w14:paraId="277E9650" w14:textId="77777777" w:rsidR="00E05E32" w:rsidRPr="00BD0C76" w:rsidRDefault="00E05E32" w:rsidP="0024317B">
            <w:pPr>
              <w:ind w:right="-286"/>
              <w:jc w:val="both"/>
              <w:rPr>
                <w:rFonts w:asciiTheme="minorHAnsi" w:hAnsiTheme="minorHAnsi" w:cstheme="minorHAnsi"/>
                <w:b/>
                <w:sz w:val="22"/>
                <w:szCs w:val="22"/>
                <w:lang w:val="de-DE"/>
              </w:rPr>
            </w:pPr>
          </w:p>
        </w:tc>
        <w:tc>
          <w:tcPr>
            <w:tcW w:w="2693" w:type="dxa"/>
          </w:tcPr>
          <w:p w14:paraId="3E593D26" w14:textId="77777777" w:rsidR="00E05E32" w:rsidRPr="00BD0C76" w:rsidRDefault="00E05E32" w:rsidP="0024317B">
            <w:pPr>
              <w:ind w:right="-286"/>
              <w:jc w:val="both"/>
              <w:rPr>
                <w:rFonts w:asciiTheme="minorHAnsi" w:hAnsiTheme="minorHAnsi" w:cstheme="minorHAnsi"/>
                <w:b/>
                <w:sz w:val="22"/>
                <w:szCs w:val="22"/>
                <w:lang w:val="de-DE"/>
              </w:rPr>
            </w:pPr>
          </w:p>
        </w:tc>
      </w:tr>
      <w:tr w:rsidR="00E05E32" w:rsidRPr="00BD0C76" w14:paraId="678395AA" w14:textId="77777777" w:rsidTr="0090074C">
        <w:trPr>
          <w:cantSplit/>
        </w:trPr>
        <w:tc>
          <w:tcPr>
            <w:tcW w:w="610" w:type="dxa"/>
          </w:tcPr>
          <w:p w14:paraId="0BCEA1E9" w14:textId="77777777" w:rsidR="00E05E32" w:rsidRPr="00BD0C76" w:rsidRDefault="00E05E32" w:rsidP="0024317B">
            <w:pPr>
              <w:ind w:right="-286"/>
              <w:jc w:val="both"/>
              <w:rPr>
                <w:rFonts w:asciiTheme="minorHAnsi" w:hAnsiTheme="minorHAnsi" w:cstheme="minorHAnsi"/>
                <w:b/>
                <w:sz w:val="22"/>
                <w:szCs w:val="22"/>
                <w:lang w:val="de-DE"/>
              </w:rPr>
            </w:pPr>
          </w:p>
        </w:tc>
        <w:tc>
          <w:tcPr>
            <w:tcW w:w="5272" w:type="dxa"/>
          </w:tcPr>
          <w:p w14:paraId="11260BD7" w14:textId="77777777" w:rsidR="00E05E32" w:rsidRPr="00BD0C76" w:rsidRDefault="00E05E32" w:rsidP="0024317B">
            <w:pPr>
              <w:ind w:right="-286"/>
              <w:jc w:val="both"/>
              <w:rPr>
                <w:rFonts w:asciiTheme="minorHAnsi" w:hAnsiTheme="minorHAnsi" w:cstheme="minorHAnsi"/>
                <w:b/>
                <w:sz w:val="22"/>
                <w:szCs w:val="22"/>
                <w:lang w:val="de-DE"/>
              </w:rPr>
            </w:pPr>
          </w:p>
        </w:tc>
        <w:tc>
          <w:tcPr>
            <w:tcW w:w="2693" w:type="dxa"/>
          </w:tcPr>
          <w:p w14:paraId="7BA0EBD0" w14:textId="77777777" w:rsidR="00E05E32" w:rsidRPr="00BD0C76" w:rsidRDefault="00E05E32" w:rsidP="0024317B">
            <w:pPr>
              <w:ind w:right="-286"/>
              <w:jc w:val="both"/>
              <w:rPr>
                <w:rFonts w:asciiTheme="minorHAnsi" w:hAnsiTheme="minorHAnsi" w:cstheme="minorHAnsi"/>
                <w:b/>
                <w:sz w:val="22"/>
                <w:szCs w:val="22"/>
                <w:lang w:val="de-DE"/>
              </w:rPr>
            </w:pPr>
          </w:p>
        </w:tc>
      </w:tr>
    </w:tbl>
    <w:p w14:paraId="3E11902C" w14:textId="77777777" w:rsidR="00F3483C" w:rsidRPr="00BD0C76" w:rsidRDefault="00F3483C" w:rsidP="00A449DD">
      <w:pPr>
        <w:pStyle w:val="Nowy2"/>
        <w:numPr>
          <w:ilvl w:val="0"/>
          <w:numId w:val="0"/>
        </w:numPr>
        <w:ind w:left="357"/>
      </w:pPr>
    </w:p>
    <w:p w14:paraId="42D4B3A9" w14:textId="77777777" w:rsidR="00E05E32" w:rsidRPr="00BD0C76" w:rsidRDefault="00E05E32" w:rsidP="00A449DD">
      <w:pPr>
        <w:pStyle w:val="Nowy2"/>
      </w:pPr>
      <w:r w:rsidRPr="00BD0C76">
        <w:t>OSOBA</w:t>
      </w:r>
      <w:r w:rsidR="00901F1F" w:rsidRPr="00BD0C76">
        <w:t xml:space="preserve"> </w:t>
      </w:r>
      <w:r w:rsidRPr="00BD0C76">
        <w:t>UPRAWNIONA</w:t>
      </w:r>
      <w:r w:rsidR="00901F1F" w:rsidRPr="00BD0C76">
        <w:t xml:space="preserve"> </w:t>
      </w:r>
      <w:r w:rsidRPr="00BD0C76">
        <w:t>DO</w:t>
      </w:r>
      <w:r w:rsidR="00901F1F" w:rsidRPr="00BD0C76">
        <w:t xml:space="preserve"> </w:t>
      </w:r>
      <w:r w:rsidRPr="00BD0C76">
        <w:t>KONTAKTÓW:</w:t>
      </w:r>
      <w:r w:rsidR="00901F1F" w:rsidRPr="00BD0C7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E05E32" w:rsidRPr="00BD0C76" w14:paraId="1153A667" w14:textId="77777777" w:rsidTr="0008610B">
        <w:tc>
          <w:tcPr>
            <w:tcW w:w="2590" w:type="dxa"/>
          </w:tcPr>
          <w:p w14:paraId="74FD45C4" w14:textId="77777777" w:rsidR="00E05E32" w:rsidRPr="00BD0C76" w:rsidRDefault="00E05E32" w:rsidP="0024317B">
            <w:pPr>
              <w:ind w:right="-286"/>
              <w:jc w:val="both"/>
              <w:rPr>
                <w:rFonts w:asciiTheme="minorHAnsi" w:hAnsiTheme="minorHAnsi" w:cstheme="minorHAnsi"/>
                <w:b/>
                <w:sz w:val="22"/>
                <w:szCs w:val="22"/>
              </w:rPr>
            </w:pPr>
            <w:r w:rsidRPr="00BD0C76">
              <w:rPr>
                <w:rFonts w:asciiTheme="minorHAnsi" w:hAnsiTheme="minorHAnsi" w:cstheme="minorHAnsi"/>
                <w:b/>
                <w:sz w:val="22"/>
                <w:szCs w:val="22"/>
              </w:rPr>
              <w:t>Imię</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i</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nazwisko</w:t>
            </w:r>
          </w:p>
        </w:tc>
        <w:tc>
          <w:tcPr>
            <w:tcW w:w="5992" w:type="dxa"/>
          </w:tcPr>
          <w:p w14:paraId="336A5535" w14:textId="77777777" w:rsidR="00E05E32" w:rsidRPr="00BD0C76" w:rsidRDefault="00E05E32" w:rsidP="0024317B">
            <w:pPr>
              <w:ind w:right="-286"/>
              <w:jc w:val="both"/>
              <w:rPr>
                <w:rFonts w:asciiTheme="minorHAnsi" w:hAnsiTheme="minorHAnsi" w:cstheme="minorHAnsi"/>
                <w:b/>
                <w:sz w:val="22"/>
                <w:szCs w:val="22"/>
              </w:rPr>
            </w:pPr>
          </w:p>
        </w:tc>
      </w:tr>
      <w:tr w:rsidR="00E05E32" w:rsidRPr="00BD0C76" w14:paraId="086288AA" w14:textId="77777777" w:rsidTr="0008610B">
        <w:tc>
          <w:tcPr>
            <w:tcW w:w="2590" w:type="dxa"/>
          </w:tcPr>
          <w:p w14:paraId="51237038" w14:textId="77777777" w:rsidR="00E05E32" w:rsidRPr="00BD0C76" w:rsidRDefault="00E05E32" w:rsidP="0024317B">
            <w:pPr>
              <w:ind w:right="-286"/>
              <w:jc w:val="both"/>
              <w:rPr>
                <w:rFonts w:asciiTheme="minorHAnsi" w:hAnsiTheme="minorHAnsi" w:cstheme="minorHAnsi"/>
                <w:b/>
                <w:sz w:val="22"/>
                <w:szCs w:val="22"/>
                <w:lang w:val="de-DE"/>
              </w:rPr>
            </w:pPr>
            <w:proofErr w:type="spellStart"/>
            <w:r w:rsidRPr="00BD0C76">
              <w:rPr>
                <w:rFonts w:asciiTheme="minorHAnsi" w:hAnsiTheme="minorHAnsi" w:cstheme="minorHAnsi"/>
                <w:b/>
                <w:sz w:val="22"/>
                <w:szCs w:val="22"/>
                <w:lang w:val="de-DE"/>
              </w:rPr>
              <w:t>Adres</w:t>
            </w:r>
            <w:proofErr w:type="spellEnd"/>
          </w:p>
        </w:tc>
        <w:tc>
          <w:tcPr>
            <w:tcW w:w="5992" w:type="dxa"/>
          </w:tcPr>
          <w:p w14:paraId="5794F407" w14:textId="77777777" w:rsidR="00E05E32" w:rsidRPr="00BD0C76" w:rsidRDefault="00E05E32" w:rsidP="0024317B">
            <w:pPr>
              <w:ind w:right="-286"/>
              <w:jc w:val="both"/>
              <w:rPr>
                <w:rFonts w:asciiTheme="minorHAnsi" w:hAnsiTheme="minorHAnsi" w:cstheme="minorHAnsi"/>
                <w:b/>
                <w:sz w:val="22"/>
                <w:szCs w:val="22"/>
                <w:lang w:val="de-DE"/>
              </w:rPr>
            </w:pPr>
          </w:p>
        </w:tc>
      </w:tr>
      <w:tr w:rsidR="00E05E32" w:rsidRPr="00BD0C76" w14:paraId="57214AD9" w14:textId="77777777" w:rsidTr="0008610B">
        <w:tc>
          <w:tcPr>
            <w:tcW w:w="2590" w:type="dxa"/>
          </w:tcPr>
          <w:p w14:paraId="4721863F" w14:textId="77777777" w:rsidR="00E05E32" w:rsidRPr="00BD0C76" w:rsidRDefault="00E05E32" w:rsidP="0024317B">
            <w:pPr>
              <w:ind w:right="-286"/>
              <w:jc w:val="both"/>
              <w:rPr>
                <w:rFonts w:asciiTheme="minorHAnsi" w:hAnsiTheme="minorHAnsi" w:cstheme="minorHAnsi"/>
                <w:b/>
                <w:sz w:val="22"/>
                <w:szCs w:val="22"/>
                <w:lang w:val="de-DE"/>
              </w:rPr>
            </w:pPr>
            <w:proofErr w:type="spellStart"/>
            <w:r w:rsidRPr="00BD0C76">
              <w:rPr>
                <w:rFonts w:asciiTheme="minorHAnsi" w:hAnsiTheme="minorHAnsi" w:cstheme="minorHAnsi"/>
                <w:b/>
                <w:sz w:val="22"/>
                <w:szCs w:val="22"/>
                <w:lang w:val="de-DE"/>
              </w:rPr>
              <w:t>Nr</w:t>
            </w:r>
            <w:proofErr w:type="spellEnd"/>
            <w:r w:rsidR="00901F1F" w:rsidRPr="00BD0C76">
              <w:rPr>
                <w:rFonts w:asciiTheme="minorHAnsi" w:hAnsiTheme="minorHAnsi" w:cstheme="minorHAnsi"/>
                <w:b/>
                <w:sz w:val="22"/>
                <w:szCs w:val="22"/>
                <w:lang w:val="de-DE"/>
              </w:rPr>
              <w:t xml:space="preserve"> </w:t>
            </w:r>
            <w:proofErr w:type="spellStart"/>
            <w:r w:rsidRPr="00BD0C76">
              <w:rPr>
                <w:rFonts w:asciiTheme="minorHAnsi" w:hAnsiTheme="minorHAnsi" w:cstheme="minorHAnsi"/>
                <w:b/>
                <w:sz w:val="22"/>
                <w:szCs w:val="22"/>
                <w:lang w:val="de-DE"/>
              </w:rPr>
              <w:t>telefonu</w:t>
            </w:r>
            <w:proofErr w:type="spellEnd"/>
          </w:p>
        </w:tc>
        <w:tc>
          <w:tcPr>
            <w:tcW w:w="5992" w:type="dxa"/>
          </w:tcPr>
          <w:p w14:paraId="6C280A55" w14:textId="77777777" w:rsidR="00E05E32" w:rsidRPr="00BD0C76" w:rsidRDefault="00E05E32" w:rsidP="0024317B">
            <w:pPr>
              <w:ind w:right="-286"/>
              <w:jc w:val="both"/>
              <w:rPr>
                <w:rFonts w:asciiTheme="minorHAnsi" w:hAnsiTheme="minorHAnsi" w:cstheme="minorHAnsi"/>
                <w:b/>
                <w:sz w:val="22"/>
                <w:szCs w:val="22"/>
                <w:lang w:val="de-DE"/>
              </w:rPr>
            </w:pPr>
          </w:p>
        </w:tc>
      </w:tr>
      <w:tr w:rsidR="00E05E32" w:rsidRPr="00BD0C76" w14:paraId="6A355227" w14:textId="77777777" w:rsidTr="0008610B">
        <w:tc>
          <w:tcPr>
            <w:tcW w:w="2590" w:type="dxa"/>
          </w:tcPr>
          <w:p w14:paraId="33415D4B" w14:textId="77777777" w:rsidR="00E05E32" w:rsidRPr="00BD0C76" w:rsidRDefault="00E05E32" w:rsidP="0024317B">
            <w:pPr>
              <w:ind w:right="-286"/>
              <w:jc w:val="both"/>
              <w:rPr>
                <w:rFonts w:asciiTheme="minorHAnsi" w:hAnsiTheme="minorHAnsi" w:cstheme="minorHAnsi"/>
                <w:b/>
                <w:sz w:val="22"/>
                <w:szCs w:val="22"/>
                <w:lang w:val="de-DE"/>
              </w:rPr>
            </w:pPr>
            <w:proofErr w:type="spellStart"/>
            <w:r w:rsidRPr="00BD0C76">
              <w:rPr>
                <w:rFonts w:asciiTheme="minorHAnsi" w:hAnsiTheme="minorHAnsi" w:cstheme="minorHAnsi"/>
                <w:b/>
                <w:sz w:val="22"/>
                <w:szCs w:val="22"/>
                <w:lang w:val="de-DE"/>
              </w:rPr>
              <w:t>Nr</w:t>
            </w:r>
            <w:proofErr w:type="spellEnd"/>
            <w:r w:rsidR="00901F1F" w:rsidRPr="00BD0C76">
              <w:rPr>
                <w:rFonts w:asciiTheme="minorHAnsi" w:hAnsiTheme="minorHAnsi" w:cstheme="minorHAnsi"/>
                <w:b/>
                <w:sz w:val="22"/>
                <w:szCs w:val="22"/>
                <w:lang w:val="de-DE"/>
              </w:rPr>
              <w:t xml:space="preserve"> </w:t>
            </w:r>
            <w:proofErr w:type="spellStart"/>
            <w:r w:rsidRPr="00BD0C76">
              <w:rPr>
                <w:rFonts w:asciiTheme="minorHAnsi" w:hAnsiTheme="minorHAnsi" w:cstheme="minorHAnsi"/>
                <w:b/>
                <w:sz w:val="22"/>
                <w:szCs w:val="22"/>
                <w:lang w:val="de-DE"/>
              </w:rPr>
              <w:t>faksu</w:t>
            </w:r>
            <w:proofErr w:type="spellEnd"/>
          </w:p>
        </w:tc>
        <w:tc>
          <w:tcPr>
            <w:tcW w:w="5992" w:type="dxa"/>
          </w:tcPr>
          <w:p w14:paraId="6DA4E6C0" w14:textId="77777777" w:rsidR="00E05E32" w:rsidRPr="00BD0C76" w:rsidRDefault="00E05E32" w:rsidP="0024317B">
            <w:pPr>
              <w:ind w:right="-286"/>
              <w:jc w:val="both"/>
              <w:rPr>
                <w:rFonts w:asciiTheme="minorHAnsi" w:hAnsiTheme="minorHAnsi" w:cstheme="minorHAnsi"/>
                <w:b/>
                <w:sz w:val="22"/>
                <w:szCs w:val="22"/>
                <w:lang w:val="de-DE"/>
              </w:rPr>
            </w:pPr>
          </w:p>
        </w:tc>
      </w:tr>
      <w:tr w:rsidR="00E05E32" w:rsidRPr="00BD0C76" w14:paraId="54096464" w14:textId="77777777" w:rsidTr="0008610B">
        <w:tc>
          <w:tcPr>
            <w:tcW w:w="2590" w:type="dxa"/>
          </w:tcPr>
          <w:p w14:paraId="1A9D8C7E" w14:textId="77777777" w:rsidR="00E05E32" w:rsidRPr="00BD0C76" w:rsidRDefault="00E05E32" w:rsidP="0024317B">
            <w:pPr>
              <w:ind w:right="-286"/>
              <w:jc w:val="both"/>
              <w:rPr>
                <w:rFonts w:asciiTheme="minorHAnsi" w:hAnsiTheme="minorHAnsi" w:cstheme="minorHAnsi"/>
                <w:b/>
                <w:sz w:val="22"/>
                <w:szCs w:val="22"/>
                <w:lang w:val="de-DE"/>
              </w:rPr>
            </w:pPr>
            <w:proofErr w:type="spellStart"/>
            <w:r w:rsidRPr="00BD0C76">
              <w:rPr>
                <w:rFonts w:asciiTheme="minorHAnsi" w:hAnsiTheme="minorHAnsi" w:cstheme="minorHAnsi"/>
                <w:b/>
                <w:sz w:val="22"/>
                <w:szCs w:val="22"/>
                <w:lang w:val="de-DE"/>
              </w:rPr>
              <w:t>Adres</w:t>
            </w:r>
            <w:proofErr w:type="spellEnd"/>
            <w:r w:rsidR="00901F1F" w:rsidRPr="00BD0C76">
              <w:rPr>
                <w:rFonts w:asciiTheme="minorHAnsi" w:hAnsiTheme="minorHAnsi" w:cstheme="minorHAnsi"/>
                <w:b/>
                <w:sz w:val="22"/>
                <w:szCs w:val="22"/>
                <w:lang w:val="de-DE"/>
              </w:rPr>
              <w:t xml:space="preserve"> </w:t>
            </w:r>
            <w:proofErr w:type="spellStart"/>
            <w:r w:rsidRPr="00BD0C76">
              <w:rPr>
                <w:rFonts w:asciiTheme="minorHAnsi" w:hAnsiTheme="minorHAnsi" w:cstheme="minorHAnsi"/>
                <w:b/>
                <w:sz w:val="22"/>
                <w:szCs w:val="22"/>
                <w:lang w:val="de-DE"/>
              </w:rPr>
              <w:t>e-mail</w:t>
            </w:r>
            <w:proofErr w:type="spellEnd"/>
          </w:p>
        </w:tc>
        <w:tc>
          <w:tcPr>
            <w:tcW w:w="5992" w:type="dxa"/>
          </w:tcPr>
          <w:p w14:paraId="29238DF3" w14:textId="77777777" w:rsidR="00E05E32" w:rsidRPr="00BD0C76" w:rsidRDefault="00E05E32" w:rsidP="0024317B">
            <w:pPr>
              <w:ind w:right="-286"/>
              <w:jc w:val="both"/>
              <w:rPr>
                <w:rFonts w:asciiTheme="minorHAnsi" w:hAnsiTheme="minorHAnsi" w:cstheme="minorHAnsi"/>
                <w:b/>
                <w:sz w:val="22"/>
                <w:szCs w:val="22"/>
                <w:lang w:val="de-DE"/>
              </w:rPr>
            </w:pPr>
          </w:p>
        </w:tc>
      </w:tr>
    </w:tbl>
    <w:p w14:paraId="075D2440" w14:textId="77777777" w:rsidR="00F3483C" w:rsidRPr="00012098" w:rsidRDefault="00F3483C" w:rsidP="00A449DD">
      <w:pPr>
        <w:pStyle w:val="Nowy2"/>
        <w:numPr>
          <w:ilvl w:val="0"/>
          <w:numId w:val="0"/>
        </w:numPr>
        <w:ind w:left="357"/>
      </w:pPr>
    </w:p>
    <w:p w14:paraId="1B446F83" w14:textId="77777777" w:rsidR="00E05E32" w:rsidRPr="00BD0C76" w:rsidRDefault="00E05E32" w:rsidP="00A449DD">
      <w:pPr>
        <w:pStyle w:val="Nowy2"/>
      </w:pPr>
      <w:r w:rsidRPr="00BD0C76">
        <w:t>Ja</w:t>
      </w:r>
      <w:r w:rsidR="00901F1F" w:rsidRPr="00BD0C76">
        <w:t xml:space="preserve"> </w:t>
      </w:r>
      <w:r w:rsidRPr="00BD0C76">
        <w:t>(my)</w:t>
      </w:r>
      <w:r w:rsidR="00901F1F" w:rsidRPr="00BD0C76">
        <w:t xml:space="preserve"> </w:t>
      </w:r>
      <w:r w:rsidRPr="00BD0C76">
        <w:t>niżej</w:t>
      </w:r>
      <w:r w:rsidR="00901F1F" w:rsidRPr="00BD0C76">
        <w:t xml:space="preserve"> </w:t>
      </w:r>
      <w:r w:rsidRPr="00BD0C76">
        <w:t>podpisany(i)</w:t>
      </w:r>
      <w:r w:rsidR="00901F1F" w:rsidRPr="00BD0C76">
        <w:t xml:space="preserve"> </w:t>
      </w:r>
      <w:r w:rsidRPr="00BD0C76">
        <w:t>oświadczam(y),</w:t>
      </w:r>
      <w:r w:rsidR="00901F1F" w:rsidRPr="00BD0C76">
        <w:t xml:space="preserve"> </w:t>
      </w:r>
      <w:r w:rsidRPr="00BD0C76">
        <w:t>że:</w:t>
      </w:r>
    </w:p>
    <w:p w14:paraId="2B76BA46" w14:textId="77777777" w:rsidR="00E05E32" w:rsidRPr="00BD0C76" w:rsidRDefault="00E05E32" w:rsidP="0024317B">
      <w:pPr>
        <w:numPr>
          <w:ilvl w:val="1"/>
          <w:numId w:val="2"/>
        </w:numPr>
        <w:ind w:left="851" w:right="-286" w:hanging="426"/>
        <w:jc w:val="both"/>
        <w:rPr>
          <w:rFonts w:asciiTheme="minorHAnsi" w:hAnsiTheme="minorHAnsi" w:cstheme="minorHAnsi"/>
          <w:sz w:val="22"/>
          <w:szCs w:val="22"/>
        </w:rPr>
      </w:pPr>
      <w:r w:rsidRPr="00BD0C76">
        <w:rPr>
          <w:rFonts w:asciiTheme="minorHAnsi" w:hAnsiTheme="minorHAnsi" w:cstheme="minorHAnsi"/>
          <w:sz w:val="22"/>
          <w:szCs w:val="22"/>
        </w:rPr>
        <w:t>zapoznałem</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się</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z</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treścią</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SIWZ</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dla</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niniejszego</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zamówienia</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i</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przyjmuję(przyjmujemy)</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ją</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bez</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zastrzeżeń,</w:t>
      </w:r>
    </w:p>
    <w:p w14:paraId="04D4E66D" w14:textId="77777777" w:rsidR="00E05E32" w:rsidRPr="00BD0C76" w:rsidRDefault="00E05E32" w:rsidP="0024317B">
      <w:pPr>
        <w:numPr>
          <w:ilvl w:val="1"/>
          <w:numId w:val="2"/>
        </w:numPr>
        <w:ind w:left="851" w:right="-286" w:hanging="426"/>
        <w:jc w:val="both"/>
        <w:rPr>
          <w:rFonts w:asciiTheme="minorHAnsi" w:hAnsiTheme="minorHAnsi" w:cstheme="minorHAnsi"/>
          <w:sz w:val="22"/>
          <w:szCs w:val="22"/>
        </w:rPr>
      </w:pPr>
      <w:r w:rsidRPr="00BD0C76">
        <w:rPr>
          <w:rFonts w:asciiTheme="minorHAnsi" w:hAnsiTheme="minorHAnsi" w:cstheme="minorHAnsi"/>
          <w:sz w:val="22"/>
          <w:szCs w:val="22"/>
        </w:rPr>
        <w:t>gwarantuję</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wykonanie</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niniejszego</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zamówienia</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zgodnie</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z</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treścią:</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SIWZ,</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wyjaśnień</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do</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SIWZ</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oraz</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jej</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modyfikacji,</w:t>
      </w:r>
      <w:r w:rsidR="00901F1F" w:rsidRPr="00BD0C76">
        <w:rPr>
          <w:rFonts w:asciiTheme="minorHAnsi" w:hAnsiTheme="minorHAnsi" w:cstheme="minorHAnsi"/>
          <w:sz w:val="22"/>
          <w:szCs w:val="22"/>
        </w:rPr>
        <w:t xml:space="preserve"> </w:t>
      </w:r>
    </w:p>
    <w:p w14:paraId="471ECA51" w14:textId="32729A5F" w:rsidR="0090074C" w:rsidRPr="00021607" w:rsidRDefault="00E05E32" w:rsidP="0024317B">
      <w:pPr>
        <w:numPr>
          <w:ilvl w:val="1"/>
          <w:numId w:val="2"/>
        </w:numPr>
        <w:ind w:left="851" w:right="-286" w:hanging="426"/>
        <w:jc w:val="both"/>
        <w:rPr>
          <w:rFonts w:asciiTheme="minorHAnsi" w:hAnsiTheme="minorHAnsi" w:cstheme="minorHAnsi"/>
          <w:sz w:val="22"/>
          <w:szCs w:val="22"/>
        </w:rPr>
      </w:pPr>
      <w:r w:rsidRPr="00BD0C76">
        <w:rPr>
          <w:rFonts w:asciiTheme="minorHAnsi" w:hAnsiTheme="minorHAnsi" w:cstheme="minorHAnsi"/>
          <w:sz w:val="22"/>
          <w:szCs w:val="22"/>
        </w:rPr>
        <w:t>cena</w:t>
      </w:r>
      <w:r w:rsidR="00901F1F" w:rsidRPr="00BD0C76">
        <w:rPr>
          <w:rFonts w:asciiTheme="minorHAnsi" w:hAnsiTheme="minorHAnsi" w:cstheme="minorHAnsi"/>
          <w:sz w:val="22"/>
          <w:szCs w:val="22"/>
        </w:rPr>
        <w:t xml:space="preserve"> </w:t>
      </w:r>
      <w:r w:rsidR="001C0CDC" w:rsidRPr="00BD0C76">
        <w:rPr>
          <w:rFonts w:asciiTheme="minorHAnsi" w:hAnsiTheme="minorHAnsi" w:cstheme="minorHAnsi"/>
          <w:sz w:val="22"/>
          <w:szCs w:val="22"/>
        </w:rPr>
        <w:t>netto</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oferty</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za</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realizację</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zamówienia</w:t>
      </w:r>
      <w:r w:rsidR="00021607">
        <w:rPr>
          <w:rFonts w:asciiTheme="minorHAnsi" w:hAnsiTheme="minorHAnsi" w:cstheme="minorHAnsi"/>
          <w:sz w:val="22"/>
          <w:szCs w:val="22"/>
        </w:rPr>
        <w:t xml:space="preserve">: ……………………… zł </w:t>
      </w:r>
      <w:r w:rsidR="0090074C" w:rsidRPr="00021607">
        <w:rPr>
          <w:rFonts w:asciiTheme="minorHAnsi" w:hAnsiTheme="minorHAnsi" w:cstheme="minorHAnsi"/>
          <w:sz w:val="22"/>
          <w:szCs w:val="22"/>
        </w:rPr>
        <w:t xml:space="preserve">(słownie: ……………… złotych …/100), plus należny podatek VAT – stawka </w:t>
      </w:r>
      <w:r w:rsidR="001C0CDC" w:rsidRPr="00021607">
        <w:rPr>
          <w:rFonts w:asciiTheme="minorHAnsi" w:hAnsiTheme="minorHAnsi" w:cstheme="minorHAnsi"/>
          <w:sz w:val="22"/>
          <w:szCs w:val="22"/>
        </w:rPr>
        <w:t xml:space="preserve">……% </w:t>
      </w:r>
      <w:r w:rsidR="0090074C" w:rsidRPr="00021607">
        <w:rPr>
          <w:rFonts w:asciiTheme="minorHAnsi" w:hAnsiTheme="minorHAnsi" w:cstheme="minorHAnsi"/>
          <w:sz w:val="22"/>
          <w:szCs w:val="22"/>
        </w:rPr>
        <w:t xml:space="preserve">w kwocie ……… zł (słownie: ……………złotych …/100), </w:t>
      </w:r>
      <w:r w:rsidR="0090074C" w:rsidRPr="00021607">
        <w:rPr>
          <w:rFonts w:asciiTheme="minorHAnsi" w:hAnsiTheme="minorHAnsi" w:cstheme="minorHAnsi"/>
          <w:b/>
          <w:sz w:val="22"/>
          <w:szCs w:val="22"/>
        </w:rPr>
        <w:t xml:space="preserve">co łącznie stanowi cenę brutto </w:t>
      </w:r>
      <w:r w:rsidR="001C0CDC" w:rsidRPr="00021607">
        <w:rPr>
          <w:rFonts w:asciiTheme="minorHAnsi" w:hAnsiTheme="minorHAnsi" w:cstheme="minorHAnsi"/>
          <w:b/>
          <w:sz w:val="22"/>
          <w:szCs w:val="22"/>
        </w:rPr>
        <w:t xml:space="preserve">oferty </w:t>
      </w:r>
      <w:r w:rsidR="0090074C" w:rsidRPr="00021607">
        <w:rPr>
          <w:rFonts w:asciiTheme="minorHAnsi" w:hAnsiTheme="minorHAnsi" w:cstheme="minorHAnsi"/>
          <w:b/>
          <w:sz w:val="22"/>
          <w:szCs w:val="22"/>
        </w:rPr>
        <w:t>w kwocie ………… zł (słownie: ………………… złotych …/100)</w:t>
      </w:r>
      <w:r w:rsidR="00B30E84" w:rsidRPr="00021607">
        <w:rPr>
          <w:rFonts w:asciiTheme="minorHAnsi" w:hAnsiTheme="minorHAnsi" w:cstheme="minorHAnsi"/>
          <w:b/>
          <w:sz w:val="22"/>
          <w:szCs w:val="22"/>
        </w:rPr>
        <w:t>,</w:t>
      </w:r>
    </w:p>
    <w:p w14:paraId="798E9927" w14:textId="7E715323" w:rsidR="00056C17" w:rsidRPr="0098706B" w:rsidRDefault="00E05E32">
      <w:pPr>
        <w:numPr>
          <w:ilvl w:val="1"/>
          <w:numId w:val="2"/>
        </w:numPr>
        <w:ind w:left="851" w:right="-286" w:hanging="426"/>
        <w:jc w:val="both"/>
        <w:rPr>
          <w:rFonts w:asciiTheme="minorHAnsi" w:hAnsiTheme="minorHAnsi" w:cstheme="minorHAnsi"/>
          <w:sz w:val="22"/>
          <w:szCs w:val="22"/>
        </w:rPr>
      </w:pPr>
      <w:r w:rsidRPr="0098706B">
        <w:rPr>
          <w:rFonts w:asciiTheme="minorHAnsi" w:hAnsiTheme="minorHAnsi" w:cstheme="minorHAnsi"/>
          <w:sz w:val="22"/>
          <w:szCs w:val="22"/>
        </w:rPr>
        <w:t>ofer</w:t>
      </w:r>
      <w:r w:rsidR="00056C17" w:rsidRPr="0098706B">
        <w:rPr>
          <w:rFonts w:asciiTheme="minorHAnsi" w:hAnsiTheme="minorHAnsi" w:cstheme="minorHAnsi"/>
          <w:sz w:val="22"/>
          <w:szCs w:val="22"/>
        </w:rPr>
        <w:t xml:space="preserve">uję </w:t>
      </w:r>
      <w:r w:rsidR="009B08DD" w:rsidRPr="0098706B">
        <w:rPr>
          <w:rFonts w:asciiTheme="minorHAnsi" w:hAnsiTheme="minorHAnsi" w:cstheme="minorHAnsi"/>
          <w:sz w:val="22"/>
          <w:szCs w:val="22"/>
        </w:rPr>
        <w:t xml:space="preserve">w </w:t>
      </w:r>
      <w:r w:rsidR="00056C17" w:rsidRPr="0098706B">
        <w:rPr>
          <w:rFonts w:asciiTheme="minorHAnsi" w:hAnsiTheme="minorHAnsi" w:cstheme="minorHAnsi"/>
          <w:sz w:val="22"/>
          <w:szCs w:val="22"/>
        </w:rPr>
        <w:t xml:space="preserve">ramach kryterium nr 2: </w:t>
      </w:r>
      <w:r w:rsidRPr="0098706B">
        <w:rPr>
          <w:rFonts w:asciiTheme="minorHAnsi" w:hAnsiTheme="minorHAnsi" w:cstheme="minorHAnsi"/>
          <w:sz w:val="22"/>
          <w:szCs w:val="22"/>
        </w:rPr>
        <w:t>okres</w:t>
      </w:r>
      <w:r w:rsidR="00901F1F" w:rsidRPr="0098706B">
        <w:rPr>
          <w:rFonts w:asciiTheme="minorHAnsi" w:hAnsiTheme="minorHAnsi" w:cstheme="minorHAnsi"/>
          <w:sz w:val="22"/>
          <w:szCs w:val="22"/>
        </w:rPr>
        <w:t xml:space="preserve"> </w:t>
      </w:r>
      <w:r w:rsidR="0090074C" w:rsidRPr="0098706B">
        <w:rPr>
          <w:rFonts w:asciiTheme="minorHAnsi" w:hAnsiTheme="minorHAnsi" w:cstheme="minorHAnsi"/>
          <w:sz w:val="22"/>
          <w:szCs w:val="22"/>
        </w:rPr>
        <w:t xml:space="preserve">gwarancji </w:t>
      </w:r>
      <w:r w:rsidR="0030443D" w:rsidRPr="0098706B">
        <w:rPr>
          <w:rFonts w:asciiTheme="minorHAnsi" w:hAnsiTheme="minorHAnsi" w:cstheme="minorHAnsi"/>
          <w:sz w:val="22"/>
          <w:szCs w:val="22"/>
        </w:rPr>
        <w:t>jakoś</w:t>
      </w:r>
      <w:r w:rsidR="0030443D" w:rsidRPr="0098706B">
        <w:rPr>
          <w:rFonts w:asciiTheme="minorHAnsi" w:hAnsiTheme="minorHAnsi" w:cstheme="minorHAnsi"/>
          <w:sz w:val="22"/>
          <w:szCs w:val="22"/>
        </w:rPr>
        <w:fldChar w:fldCharType="begin"/>
      </w:r>
      <w:r w:rsidR="0030443D" w:rsidRPr="0098706B">
        <w:rPr>
          <w:rFonts w:asciiTheme="minorHAnsi" w:hAnsiTheme="minorHAnsi" w:cstheme="minorHAnsi"/>
          <w:sz w:val="22"/>
          <w:szCs w:val="22"/>
        </w:rPr>
        <w:instrText xml:space="preserve"> LISTNUM </w:instrText>
      </w:r>
      <w:r w:rsidR="0030443D" w:rsidRPr="0098706B">
        <w:rPr>
          <w:rFonts w:asciiTheme="minorHAnsi" w:hAnsiTheme="minorHAnsi" w:cstheme="minorHAnsi"/>
          <w:sz w:val="22"/>
          <w:szCs w:val="22"/>
        </w:rPr>
        <w:fldChar w:fldCharType="end">
          <w:numberingChange w:id="19" w:author="Beata Wiktorowska" w:date="2019-07-08T15:09:00Z" w:original=""/>
        </w:fldChar>
      </w:r>
      <w:r w:rsidR="0030443D" w:rsidRPr="0098706B">
        <w:rPr>
          <w:rFonts w:asciiTheme="minorHAnsi" w:hAnsiTheme="minorHAnsi" w:cstheme="minorHAnsi"/>
          <w:sz w:val="22"/>
          <w:szCs w:val="22"/>
        </w:rPr>
        <w:t>ci</w:t>
      </w:r>
      <w:r w:rsidR="00901F1F" w:rsidRPr="0098706B">
        <w:rPr>
          <w:rFonts w:asciiTheme="minorHAnsi" w:hAnsiTheme="minorHAnsi" w:cstheme="minorHAnsi"/>
          <w:sz w:val="22"/>
          <w:szCs w:val="22"/>
        </w:rPr>
        <w:t xml:space="preserve"> </w:t>
      </w:r>
      <w:r w:rsidR="007D63DA" w:rsidRPr="0098706B">
        <w:rPr>
          <w:rFonts w:asciiTheme="minorHAnsi" w:hAnsiTheme="minorHAnsi" w:cstheme="minorHAnsi"/>
          <w:sz w:val="22"/>
          <w:szCs w:val="22"/>
        </w:rPr>
        <w:t>na</w:t>
      </w:r>
      <w:r w:rsidR="00056C17" w:rsidRPr="0098706B">
        <w:rPr>
          <w:rFonts w:asciiTheme="minorHAnsi" w:hAnsiTheme="minorHAnsi" w:cstheme="minorHAnsi"/>
          <w:sz w:val="22"/>
          <w:szCs w:val="22"/>
        </w:rPr>
        <w:t xml:space="preserve"> </w:t>
      </w:r>
      <w:r w:rsidR="009B08DD" w:rsidRPr="0098706B">
        <w:rPr>
          <w:rFonts w:asciiTheme="minorHAnsi" w:hAnsiTheme="minorHAnsi" w:cstheme="minorHAnsi"/>
          <w:sz w:val="22"/>
          <w:szCs w:val="22"/>
        </w:rPr>
        <w:t>oferowaną, fabrycznie nową ładowarkę teleskopową</w:t>
      </w:r>
      <w:r w:rsidR="001330F0" w:rsidRPr="0098706B">
        <w:rPr>
          <w:rStyle w:val="Odwoanieprzypisudolnego"/>
          <w:rFonts w:asciiTheme="minorHAnsi" w:hAnsiTheme="minorHAnsi"/>
          <w:sz w:val="22"/>
          <w:szCs w:val="22"/>
        </w:rPr>
        <w:footnoteReference w:id="1"/>
      </w:r>
      <w:r w:rsidR="001330F0" w:rsidRPr="0098706B">
        <w:rPr>
          <w:rFonts w:asciiTheme="minorHAnsi" w:hAnsiTheme="minorHAnsi" w:cstheme="minorHAnsi"/>
          <w:sz w:val="22"/>
          <w:szCs w:val="22"/>
        </w:rPr>
        <w:t>:</w:t>
      </w:r>
    </w:p>
    <w:p w14:paraId="6DDAE208" w14:textId="2D9471F5" w:rsidR="001330F0" w:rsidRPr="0098706B" w:rsidRDefault="001330F0" w:rsidP="0098706B">
      <w:pPr>
        <w:pStyle w:val="Akapitzlist"/>
        <w:numPr>
          <w:ilvl w:val="0"/>
          <w:numId w:val="96"/>
        </w:numPr>
        <w:ind w:right="-286"/>
        <w:jc w:val="both"/>
        <w:rPr>
          <w:rFonts w:asciiTheme="minorHAnsi" w:hAnsiTheme="minorHAnsi" w:cstheme="minorHAnsi"/>
          <w:sz w:val="22"/>
          <w:szCs w:val="22"/>
        </w:rPr>
      </w:pPr>
      <w:r w:rsidRPr="0098706B">
        <w:rPr>
          <w:rFonts w:asciiTheme="minorHAnsi" w:hAnsiTheme="minorHAnsi" w:cstheme="minorHAnsi"/>
          <w:sz w:val="22"/>
          <w:szCs w:val="22"/>
        </w:rPr>
        <w:t>Zestaw nr 1,</w:t>
      </w:r>
    </w:p>
    <w:p w14:paraId="28CBBDDA" w14:textId="05D06CEE" w:rsidR="001330F0" w:rsidRPr="0098706B" w:rsidRDefault="001330F0" w:rsidP="0098706B">
      <w:pPr>
        <w:pStyle w:val="Akapitzlist"/>
        <w:numPr>
          <w:ilvl w:val="0"/>
          <w:numId w:val="96"/>
        </w:numPr>
        <w:ind w:right="-286"/>
        <w:jc w:val="both"/>
        <w:rPr>
          <w:rFonts w:asciiTheme="minorHAnsi" w:hAnsiTheme="minorHAnsi" w:cstheme="minorHAnsi"/>
          <w:sz w:val="22"/>
          <w:szCs w:val="22"/>
        </w:rPr>
      </w:pPr>
      <w:r w:rsidRPr="0098706B">
        <w:rPr>
          <w:rFonts w:asciiTheme="minorHAnsi" w:hAnsiTheme="minorHAnsi" w:cstheme="minorHAnsi"/>
          <w:sz w:val="22"/>
          <w:szCs w:val="22"/>
        </w:rPr>
        <w:t>Zestaw nr 2,</w:t>
      </w:r>
    </w:p>
    <w:p w14:paraId="32E49261" w14:textId="306121CC" w:rsidR="001330F0" w:rsidRPr="0098706B" w:rsidRDefault="001330F0" w:rsidP="0098706B">
      <w:pPr>
        <w:pStyle w:val="Akapitzlist"/>
        <w:numPr>
          <w:ilvl w:val="0"/>
          <w:numId w:val="96"/>
        </w:numPr>
        <w:ind w:right="-286"/>
        <w:jc w:val="both"/>
        <w:rPr>
          <w:rFonts w:asciiTheme="minorHAnsi" w:hAnsiTheme="minorHAnsi" w:cstheme="minorHAnsi"/>
          <w:sz w:val="22"/>
          <w:szCs w:val="22"/>
        </w:rPr>
      </w:pPr>
      <w:r w:rsidRPr="0098706B">
        <w:rPr>
          <w:rFonts w:asciiTheme="minorHAnsi" w:hAnsiTheme="minorHAnsi" w:cstheme="minorHAnsi"/>
          <w:sz w:val="22"/>
          <w:szCs w:val="22"/>
        </w:rPr>
        <w:t>Zestaw nr 3,</w:t>
      </w:r>
    </w:p>
    <w:p w14:paraId="03446AE2" w14:textId="5C8F55E2" w:rsidR="00E05E32" w:rsidRPr="0098706B" w:rsidRDefault="002017A4" w:rsidP="0098706B">
      <w:pPr>
        <w:pStyle w:val="Akapitzlist"/>
        <w:numPr>
          <w:ilvl w:val="0"/>
          <w:numId w:val="96"/>
        </w:numPr>
        <w:spacing w:after="0"/>
        <w:ind w:right="-286"/>
        <w:jc w:val="both"/>
        <w:rPr>
          <w:rFonts w:asciiTheme="minorHAnsi" w:hAnsiTheme="minorHAnsi" w:cstheme="minorHAnsi"/>
          <w:sz w:val="22"/>
          <w:szCs w:val="22"/>
        </w:rPr>
      </w:pPr>
      <w:r w:rsidRPr="0098706B">
        <w:rPr>
          <w:rFonts w:asciiTheme="minorHAnsi" w:hAnsiTheme="minorHAnsi" w:cstheme="minorHAnsi"/>
          <w:sz w:val="22"/>
          <w:szCs w:val="22"/>
        </w:rPr>
        <w:t>„</w:t>
      </w:r>
      <w:r w:rsidR="001330F0" w:rsidRPr="0098706B">
        <w:rPr>
          <w:rFonts w:asciiTheme="minorHAnsi" w:hAnsiTheme="minorHAnsi" w:cstheme="minorHAnsi"/>
          <w:sz w:val="22"/>
          <w:szCs w:val="22"/>
        </w:rPr>
        <w:t>Zmodyfikowany</w:t>
      </w:r>
      <w:r w:rsidRPr="0098706B">
        <w:rPr>
          <w:rFonts w:asciiTheme="minorHAnsi" w:hAnsiTheme="minorHAnsi" w:cstheme="minorHAnsi"/>
          <w:sz w:val="22"/>
          <w:szCs w:val="22"/>
        </w:rPr>
        <w:t xml:space="preserve"> Z</w:t>
      </w:r>
      <w:r w:rsidR="001330F0" w:rsidRPr="0098706B">
        <w:rPr>
          <w:rFonts w:asciiTheme="minorHAnsi" w:hAnsiTheme="minorHAnsi" w:cstheme="minorHAnsi"/>
          <w:sz w:val="22"/>
          <w:szCs w:val="22"/>
        </w:rPr>
        <w:t>estaw nr 3</w:t>
      </w:r>
      <w:r w:rsidRPr="0098706B">
        <w:rPr>
          <w:rFonts w:asciiTheme="minorHAnsi" w:hAnsiTheme="minorHAnsi" w:cstheme="minorHAnsi"/>
          <w:sz w:val="22"/>
          <w:szCs w:val="22"/>
        </w:rPr>
        <w:t>”</w:t>
      </w:r>
      <w:r w:rsidR="001330F0" w:rsidRPr="0098706B">
        <w:rPr>
          <w:rFonts w:asciiTheme="minorHAnsi" w:hAnsiTheme="minorHAnsi" w:cstheme="minorHAnsi"/>
          <w:sz w:val="22"/>
          <w:szCs w:val="22"/>
        </w:rPr>
        <w:t>: liczba oferowanych miesięcy………</w:t>
      </w:r>
      <w:r w:rsidRPr="0098706B">
        <w:rPr>
          <w:rFonts w:asciiTheme="minorHAnsi" w:hAnsiTheme="minorHAnsi" w:cstheme="minorHAnsi"/>
          <w:sz w:val="22"/>
          <w:szCs w:val="22"/>
        </w:rPr>
        <w:t>.,</w:t>
      </w:r>
      <w:r w:rsidR="001330F0" w:rsidRPr="0098706B">
        <w:rPr>
          <w:rFonts w:asciiTheme="minorHAnsi" w:hAnsiTheme="minorHAnsi" w:cstheme="minorHAnsi"/>
          <w:sz w:val="22"/>
          <w:szCs w:val="22"/>
        </w:rPr>
        <w:t xml:space="preserve"> liczba oferowanych motogodzin ………………….</w:t>
      </w:r>
    </w:p>
    <w:p w14:paraId="72C51154" w14:textId="6634FFAF" w:rsidR="00E05E32" w:rsidRPr="00CE1C25" w:rsidRDefault="00E05E32">
      <w:pPr>
        <w:numPr>
          <w:ilvl w:val="1"/>
          <w:numId w:val="2"/>
        </w:numPr>
        <w:ind w:left="851" w:right="-286" w:hanging="426"/>
        <w:jc w:val="both"/>
        <w:rPr>
          <w:rFonts w:asciiTheme="minorHAnsi" w:hAnsiTheme="minorHAnsi" w:cstheme="minorHAnsi"/>
          <w:sz w:val="22"/>
          <w:szCs w:val="22"/>
        </w:rPr>
      </w:pPr>
      <w:r w:rsidRPr="00CE1C25">
        <w:rPr>
          <w:rFonts w:asciiTheme="minorHAnsi" w:hAnsiTheme="minorHAnsi" w:cstheme="minorHAnsi"/>
          <w:sz w:val="22"/>
          <w:szCs w:val="22"/>
        </w:rPr>
        <w:t>zobowiązujemy</w:t>
      </w:r>
      <w:r w:rsidR="00901F1F" w:rsidRPr="00CE1C25">
        <w:rPr>
          <w:rFonts w:asciiTheme="minorHAnsi" w:hAnsiTheme="minorHAnsi" w:cstheme="minorHAnsi"/>
          <w:sz w:val="22"/>
          <w:szCs w:val="22"/>
        </w:rPr>
        <w:t xml:space="preserve"> </w:t>
      </w:r>
      <w:r w:rsidRPr="00CE1C25">
        <w:rPr>
          <w:rFonts w:asciiTheme="minorHAnsi" w:hAnsiTheme="minorHAnsi" w:cstheme="minorHAnsi"/>
          <w:sz w:val="22"/>
          <w:szCs w:val="22"/>
        </w:rPr>
        <w:t>się</w:t>
      </w:r>
      <w:r w:rsidR="00901F1F" w:rsidRPr="00CE1C25">
        <w:rPr>
          <w:rFonts w:asciiTheme="minorHAnsi" w:hAnsiTheme="minorHAnsi" w:cstheme="minorHAnsi"/>
          <w:sz w:val="22"/>
          <w:szCs w:val="22"/>
        </w:rPr>
        <w:t xml:space="preserve"> </w:t>
      </w:r>
      <w:r w:rsidRPr="00CE1C25">
        <w:rPr>
          <w:rFonts w:asciiTheme="minorHAnsi" w:hAnsiTheme="minorHAnsi" w:cstheme="minorHAnsi"/>
          <w:sz w:val="22"/>
          <w:szCs w:val="22"/>
        </w:rPr>
        <w:t>do</w:t>
      </w:r>
      <w:r w:rsidR="00901F1F" w:rsidRPr="00CE1C25">
        <w:rPr>
          <w:rFonts w:asciiTheme="minorHAnsi" w:hAnsiTheme="minorHAnsi" w:cstheme="minorHAnsi"/>
          <w:sz w:val="22"/>
          <w:szCs w:val="22"/>
        </w:rPr>
        <w:t xml:space="preserve"> </w:t>
      </w:r>
      <w:r w:rsidRPr="00CE1C25">
        <w:rPr>
          <w:rFonts w:asciiTheme="minorHAnsi" w:hAnsiTheme="minorHAnsi" w:cstheme="minorHAnsi"/>
          <w:sz w:val="22"/>
          <w:szCs w:val="22"/>
        </w:rPr>
        <w:t>wykonania</w:t>
      </w:r>
      <w:r w:rsidR="00901F1F" w:rsidRPr="00CE1C25">
        <w:rPr>
          <w:rFonts w:asciiTheme="minorHAnsi" w:hAnsiTheme="minorHAnsi" w:cstheme="minorHAnsi"/>
          <w:sz w:val="22"/>
          <w:szCs w:val="22"/>
        </w:rPr>
        <w:t xml:space="preserve"> </w:t>
      </w:r>
      <w:r w:rsidRPr="00CE1C25">
        <w:rPr>
          <w:rFonts w:asciiTheme="minorHAnsi" w:hAnsiTheme="minorHAnsi" w:cstheme="minorHAnsi"/>
          <w:sz w:val="22"/>
          <w:szCs w:val="22"/>
        </w:rPr>
        <w:t>przedmiotu</w:t>
      </w:r>
      <w:r w:rsidR="00901F1F" w:rsidRPr="00CE1C25">
        <w:rPr>
          <w:rFonts w:asciiTheme="minorHAnsi" w:hAnsiTheme="minorHAnsi" w:cstheme="minorHAnsi"/>
          <w:sz w:val="22"/>
          <w:szCs w:val="22"/>
        </w:rPr>
        <w:t xml:space="preserve"> </w:t>
      </w:r>
      <w:r w:rsidRPr="00CE1C25">
        <w:rPr>
          <w:rFonts w:asciiTheme="minorHAnsi" w:hAnsiTheme="minorHAnsi" w:cstheme="minorHAnsi"/>
          <w:sz w:val="22"/>
          <w:szCs w:val="22"/>
        </w:rPr>
        <w:t>zamówienia</w:t>
      </w:r>
      <w:r w:rsidR="002017A4" w:rsidRPr="0098706B">
        <w:rPr>
          <w:rFonts w:asciiTheme="minorHAnsi" w:hAnsiTheme="minorHAnsi" w:cstheme="minorHAnsi"/>
          <w:sz w:val="22"/>
          <w:szCs w:val="22"/>
        </w:rPr>
        <w:t xml:space="preserve"> </w:t>
      </w:r>
      <w:r w:rsidR="0021406E" w:rsidRPr="0098706B">
        <w:rPr>
          <w:rFonts w:asciiTheme="minorHAnsi" w:hAnsiTheme="minorHAnsi" w:cstheme="minorHAnsi"/>
          <w:sz w:val="22"/>
          <w:szCs w:val="22"/>
        </w:rPr>
        <w:t>w terminie</w:t>
      </w:r>
      <w:r w:rsidR="00E215C7" w:rsidRPr="0098706B">
        <w:rPr>
          <w:rFonts w:asciiTheme="minorHAnsi" w:hAnsiTheme="minorHAnsi" w:cstheme="minorHAnsi"/>
          <w:sz w:val="22"/>
          <w:szCs w:val="22"/>
        </w:rPr>
        <w:t xml:space="preserve"> do</w:t>
      </w:r>
      <w:r w:rsidR="0021406E" w:rsidRPr="0098706B">
        <w:rPr>
          <w:rFonts w:asciiTheme="minorHAnsi" w:hAnsiTheme="minorHAnsi" w:cstheme="minorHAnsi"/>
          <w:sz w:val="22"/>
          <w:szCs w:val="22"/>
        </w:rPr>
        <w:t xml:space="preserve"> 105 dni od </w:t>
      </w:r>
      <w:r w:rsidR="000708CF" w:rsidRPr="0098706B">
        <w:rPr>
          <w:rFonts w:asciiTheme="minorHAnsi" w:hAnsiTheme="minorHAnsi" w:cstheme="minorHAnsi"/>
          <w:sz w:val="22"/>
          <w:szCs w:val="22"/>
        </w:rPr>
        <w:t>dnia zawarcia umowy,</w:t>
      </w:r>
    </w:p>
    <w:p w14:paraId="74B28F65" w14:textId="6A8EDDAC" w:rsidR="003F5308" w:rsidRDefault="00E05E32">
      <w:pPr>
        <w:numPr>
          <w:ilvl w:val="1"/>
          <w:numId w:val="2"/>
        </w:numPr>
        <w:ind w:left="851" w:right="-286" w:hanging="426"/>
        <w:jc w:val="both"/>
        <w:rPr>
          <w:rFonts w:asciiTheme="minorHAnsi" w:hAnsiTheme="minorHAnsi" w:cstheme="minorHAnsi"/>
          <w:sz w:val="22"/>
          <w:szCs w:val="22"/>
        </w:rPr>
      </w:pPr>
      <w:r w:rsidRPr="00BD0C76">
        <w:rPr>
          <w:rFonts w:asciiTheme="minorHAnsi" w:hAnsiTheme="minorHAnsi" w:cstheme="minorHAnsi"/>
          <w:sz w:val="22"/>
          <w:szCs w:val="22"/>
        </w:rPr>
        <w:lastRenderedPageBreak/>
        <w:t>termin</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płatności</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faktur</w:t>
      </w:r>
      <w:r w:rsidR="00741A55" w:rsidRPr="00BD0C76">
        <w:rPr>
          <w:rFonts w:asciiTheme="minorHAnsi" w:hAnsiTheme="minorHAnsi" w:cstheme="minorHAnsi"/>
          <w:sz w:val="22"/>
          <w:szCs w:val="22"/>
        </w:rPr>
        <w:t>y</w:t>
      </w:r>
      <w:r w:rsidRPr="00BD0C76">
        <w:rPr>
          <w:rFonts w:asciiTheme="minorHAnsi" w:hAnsiTheme="minorHAnsi" w:cstheme="minorHAnsi"/>
          <w:sz w:val="22"/>
          <w:szCs w:val="22"/>
        </w:rPr>
        <w:t>:</w:t>
      </w:r>
      <w:r w:rsidR="00901F1F" w:rsidRPr="00BD0C76">
        <w:rPr>
          <w:rFonts w:asciiTheme="minorHAnsi" w:hAnsiTheme="minorHAnsi" w:cstheme="minorHAnsi"/>
          <w:sz w:val="22"/>
          <w:szCs w:val="22"/>
        </w:rPr>
        <w:t xml:space="preserve"> </w:t>
      </w:r>
      <w:r w:rsidR="00B41752">
        <w:rPr>
          <w:rFonts w:asciiTheme="minorHAnsi" w:hAnsiTheme="minorHAnsi" w:cstheme="minorHAnsi"/>
          <w:sz w:val="22"/>
          <w:szCs w:val="22"/>
        </w:rPr>
        <w:t>……………</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dni</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od</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daty</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otrzymania</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prawidłowo</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wystawionej</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faktury,</w:t>
      </w:r>
    </w:p>
    <w:p w14:paraId="3ADC43F6" w14:textId="10EFD193" w:rsidR="0007003A" w:rsidRPr="00D40ADA" w:rsidRDefault="00E05E32">
      <w:pPr>
        <w:numPr>
          <w:ilvl w:val="1"/>
          <w:numId w:val="2"/>
        </w:numPr>
        <w:ind w:left="851" w:right="-286" w:hanging="426"/>
        <w:jc w:val="both"/>
        <w:rPr>
          <w:rFonts w:asciiTheme="minorHAnsi" w:hAnsiTheme="minorHAnsi" w:cstheme="minorHAnsi"/>
          <w:sz w:val="22"/>
          <w:szCs w:val="22"/>
        </w:rPr>
      </w:pPr>
      <w:r w:rsidRPr="00BD0C76">
        <w:rPr>
          <w:rFonts w:asciiTheme="minorHAnsi" w:hAnsiTheme="minorHAnsi" w:cstheme="minorHAnsi"/>
          <w:sz w:val="22"/>
          <w:szCs w:val="22"/>
        </w:rPr>
        <w:t>niniejsza</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oferta</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jest</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ważna</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przez</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30</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dni,</w:t>
      </w:r>
    </w:p>
    <w:p w14:paraId="3ED22F93" w14:textId="77777777" w:rsidR="00E05E32" w:rsidRPr="00BD0C76" w:rsidRDefault="00E05E32">
      <w:pPr>
        <w:numPr>
          <w:ilvl w:val="1"/>
          <w:numId w:val="2"/>
        </w:numPr>
        <w:ind w:left="851" w:right="-286" w:hanging="426"/>
        <w:jc w:val="both"/>
        <w:rPr>
          <w:rFonts w:asciiTheme="minorHAnsi" w:hAnsiTheme="minorHAnsi" w:cstheme="minorHAnsi"/>
          <w:sz w:val="22"/>
          <w:szCs w:val="22"/>
        </w:rPr>
      </w:pPr>
      <w:r w:rsidRPr="00BD0C76">
        <w:rPr>
          <w:rFonts w:asciiTheme="minorHAnsi" w:hAnsiTheme="minorHAnsi" w:cstheme="minorHAnsi"/>
          <w:sz w:val="22"/>
          <w:szCs w:val="22"/>
        </w:rPr>
        <w:t>akceptuję(</w:t>
      </w:r>
      <w:proofErr w:type="spellStart"/>
      <w:r w:rsidRPr="00BD0C76">
        <w:rPr>
          <w:rFonts w:asciiTheme="minorHAnsi" w:hAnsiTheme="minorHAnsi" w:cstheme="minorHAnsi"/>
          <w:sz w:val="22"/>
          <w:szCs w:val="22"/>
        </w:rPr>
        <w:t>emy</w:t>
      </w:r>
      <w:proofErr w:type="spellEnd"/>
      <w:r w:rsidRPr="00BD0C76">
        <w:rPr>
          <w:rFonts w:asciiTheme="minorHAnsi" w:hAnsiTheme="minorHAnsi" w:cstheme="minorHAnsi"/>
          <w:sz w:val="22"/>
          <w:szCs w:val="22"/>
        </w:rPr>
        <w:t>)</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bez</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zastrzeżeń</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wzór</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umowy</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przedstawiony</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w</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Części</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III</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SIWZ,</w:t>
      </w:r>
    </w:p>
    <w:p w14:paraId="2077FFC8" w14:textId="77777777" w:rsidR="00E05E32" w:rsidRPr="00BD0C76" w:rsidRDefault="00E05E32">
      <w:pPr>
        <w:numPr>
          <w:ilvl w:val="1"/>
          <w:numId w:val="2"/>
        </w:numPr>
        <w:ind w:left="851" w:right="-286" w:hanging="426"/>
        <w:jc w:val="both"/>
        <w:rPr>
          <w:rFonts w:asciiTheme="minorHAnsi" w:hAnsiTheme="minorHAnsi" w:cstheme="minorHAnsi"/>
          <w:sz w:val="22"/>
          <w:szCs w:val="22"/>
        </w:rPr>
      </w:pPr>
      <w:r w:rsidRPr="00BD0C76">
        <w:rPr>
          <w:rFonts w:asciiTheme="minorHAnsi" w:hAnsiTheme="minorHAnsi" w:cstheme="minorHAnsi"/>
          <w:sz w:val="22"/>
          <w:szCs w:val="22"/>
        </w:rPr>
        <w:t>w</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przypadku</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uznania</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mojej</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(naszej)</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oferty</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za</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najkorzystniejszą</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umowę</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zobowiązuję(</w:t>
      </w:r>
      <w:proofErr w:type="spellStart"/>
      <w:r w:rsidRPr="00BD0C76">
        <w:rPr>
          <w:rFonts w:asciiTheme="minorHAnsi" w:hAnsiTheme="minorHAnsi" w:cstheme="minorHAnsi"/>
          <w:sz w:val="22"/>
          <w:szCs w:val="22"/>
        </w:rPr>
        <w:t>emy</w:t>
      </w:r>
      <w:proofErr w:type="spellEnd"/>
      <w:r w:rsidRPr="00BD0C76">
        <w:rPr>
          <w:rFonts w:asciiTheme="minorHAnsi" w:hAnsiTheme="minorHAnsi" w:cstheme="minorHAnsi"/>
          <w:sz w:val="22"/>
          <w:szCs w:val="22"/>
        </w:rPr>
        <w:t>)</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się</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zawrzeć</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w</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miejscu</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i</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terminie</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jakie</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zostaną</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wskazane</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przez</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Zamawiającego,</w:t>
      </w:r>
    </w:p>
    <w:p w14:paraId="03698F8E" w14:textId="404C1BA0" w:rsidR="00854BAE" w:rsidRPr="00BD0C76" w:rsidRDefault="00E05E32">
      <w:pPr>
        <w:numPr>
          <w:ilvl w:val="1"/>
          <w:numId w:val="2"/>
        </w:numPr>
        <w:ind w:left="851" w:right="-286" w:hanging="426"/>
        <w:jc w:val="both"/>
        <w:rPr>
          <w:rFonts w:asciiTheme="minorHAnsi" w:hAnsiTheme="minorHAnsi" w:cstheme="minorHAnsi"/>
          <w:i/>
          <w:sz w:val="22"/>
          <w:szCs w:val="22"/>
        </w:rPr>
      </w:pPr>
      <w:r w:rsidRPr="00BD0C76">
        <w:rPr>
          <w:rFonts w:asciiTheme="minorHAnsi" w:hAnsiTheme="minorHAnsi" w:cstheme="minorHAnsi"/>
          <w:sz w:val="22"/>
          <w:szCs w:val="22"/>
        </w:rPr>
        <w:t>na</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podstawie</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art.</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8</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ust.</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3</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ustawy</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z</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dnia</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29</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stycznia</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2004</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r.</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Prawo</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zamówień</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publicznych</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(tekst</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jednolity</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Dz.</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U.</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z</w:t>
      </w:r>
      <w:r w:rsidR="00901F1F" w:rsidRPr="00BD0C76">
        <w:rPr>
          <w:rFonts w:asciiTheme="minorHAnsi" w:hAnsiTheme="minorHAnsi" w:cstheme="minorHAnsi"/>
          <w:sz w:val="22"/>
          <w:szCs w:val="22"/>
        </w:rPr>
        <w:t xml:space="preserve"> </w:t>
      </w:r>
      <w:r w:rsidR="008A5198">
        <w:rPr>
          <w:rFonts w:asciiTheme="minorHAnsi" w:hAnsiTheme="minorHAnsi" w:cstheme="minorHAnsi"/>
          <w:sz w:val="22"/>
          <w:szCs w:val="22"/>
        </w:rPr>
        <w:t>2018</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r.,</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poz.</w:t>
      </w:r>
      <w:r w:rsidR="00901F1F" w:rsidRPr="00BD0C76">
        <w:rPr>
          <w:rFonts w:asciiTheme="minorHAnsi" w:hAnsiTheme="minorHAnsi" w:cstheme="minorHAnsi"/>
          <w:sz w:val="22"/>
          <w:szCs w:val="22"/>
        </w:rPr>
        <w:t xml:space="preserve"> </w:t>
      </w:r>
      <w:r w:rsidR="008A5198">
        <w:rPr>
          <w:rFonts w:asciiTheme="minorHAnsi" w:hAnsiTheme="minorHAnsi" w:cstheme="minorHAnsi"/>
          <w:sz w:val="22"/>
          <w:szCs w:val="22"/>
        </w:rPr>
        <w:t>1986</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ze</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zm.),</w:t>
      </w:r>
      <w:r w:rsidR="00901F1F" w:rsidRPr="00BD0C76">
        <w:rPr>
          <w:rFonts w:asciiTheme="minorHAnsi" w:hAnsiTheme="minorHAnsi" w:cstheme="minorHAnsi"/>
          <w:sz w:val="22"/>
          <w:szCs w:val="22"/>
        </w:rPr>
        <w:t xml:space="preserve"> </w:t>
      </w:r>
      <w:r w:rsidRPr="00BD0C76">
        <w:rPr>
          <w:rFonts w:asciiTheme="minorHAnsi" w:hAnsiTheme="minorHAnsi" w:cstheme="minorHAnsi"/>
          <w:i/>
          <w:sz w:val="22"/>
          <w:szCs w:val="22"/>
        </w:rPr>
        <w:t>[żadne</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z</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informacji</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zawartych</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w</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ofercie</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nie</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stanowią</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tajemnicy</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przedsiębiorstwa</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w</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rozumieniu</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przepisów</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o</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zwalczaniu</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nieuczciwej</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konkurencji</w:t>
      </w:r>
      <w:r w:rsidR="0090074C"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w:t>
      </w:r>
      <w:r w:rsidR="0090074C"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wskazane</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poniżej</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informacje</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zawarte</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w</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ofercie</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stanowią</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tajemnicę</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przedsiębiorstwa</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w</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rozumieniu</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przepisów</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o</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zwalczaniu</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nieuczciwej</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konkurencji</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i</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w</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związku</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z</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niniejszym</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nie</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mogą</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być</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one</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udostępniane,</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w</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szczególności</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innym</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uczestnikom</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postępowania]</w:t>
      </w:r>
      <w:r w:rsidR="00A46922" w:rsidRPr="00BD0C76">
        <w:rPr>
          <w:rStyle w:val="Odwoanieprzypisudolnego"/>
          <w:rFonts w:asciiTheme="minorHAnsi" w:hAnsiTheme="minorHAnsi" w:cstheme="minorHAnsi"/>
          <w:i/>
          <w:sz w:val="22"/>
          <w:szCs w:val="22"/>
        </w:rPr>
        <w:footnoteReference w:id="2"/>
      </w:r>
      <w:r w:rsidRPr="00BD0C76">
        <w:rPr>
          <w:rFonts w:asciiTheme="minorHAnsi" w:hAnsiTheme="minorHAnsi" w:cstheme="minorHAnsi"/>
          <w:i/>
          <w:sz w:val="22"/>
          <w:szCs w:val="22"/>
        </w:rPr>
        <w:t>:</w:t>
      </w:r>
    </w:p>
    <w:tbl>
      <w:tblPr>
        <w:tblW w:w="991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
        <w:gridCol w:w="4197"/>
        <w:gridCol w:w="2364"/>
        <w:gridCol w:w="2443"/>
      </w:tblGrid>
      <w:tr w:rsidR="00E05E32" w:rsidRPr="00BD0C76" w14:paraId="24ADDA17" w14:textId="77777777" w:rsidTr="00854BAE">
        <w:trPr>
          <w:cantSplit/>
          <w:trHeight w:val="353"/>
        </w:trPr>
        <w:tc>
          <w:tcPr>
            <w:tcW w:w="912" w:type="dxa"/>
            <w:vMerge w:val="restart"/>
          </w:tcPr>
          <w:p w14:paraId="29F2CAB8" w14:textId="77777777" w:rsidR="00E05E32" w:rsidRPr="00BD0C76" w:rsidRDefault="00E05E32">
            <w:pPr>
              <w:ind w:right="-286"/>
              <w:jc w:val="both"/>
              <w:rPr>
                <w:rFonts w:asciiTheme="minorHAnsi" w:hAnsiTheme="minorHAnsi" w:cstheme="minorHAnsi"/>
                <w:b/>
                <w:sz w:val="22"/>
                <w:szCs w:val="22"/>
              </w:rPr>
            </w:pPr>
            <w:r w:rsidRPr="00BD0C76">
              <w:rPr>
                <w:rFonts w:asciiTheme="minorHAnsi" w:hAnsiTheme="minorHAnsi" w:cstheme="minorHAnsi"/>
                <w:b/>
                <w:sz w:val="22"/>
                <w:szCs w:val="22"/>
              </w:rPr>
              <w:t>Lp.</w:t>
            </w:r>
          </w:p>
        </w:tc>
        <w:tc>
          <w:tcPr>
            <w:tcW w:w="4197" w:type="dxa"/>
            <w:vMerge w:val="restart"/>
          </w:tcPr>
          <w:p w14:paraId="6257B009" w14:textId="77777777" w:rsidR="00E05E32" w:rsidRPr="00BD0C76" w:rsidRDefault="00E05E32">
            <w:pPr>
              <w:ind w:right="-286"/>
              <w:jc w:val="center"/>
              <w:rPr>
                <w:rFonts w:asciiTheme="minorHAnsi" w:hAnsiTheme="minorHAnsi" w:cstheme="minorHAnsi"/>
                <w:b/>
                <w:sz w:val="22"/>
                <w:szCs w:val="22"/>
              </w:rPr>
            </w:pPr>
            <w:r w:rsidRPr="00BD0C76">
              <w:rPr>
                <w:rFonts w:asciiTheme="minorHAnsi" w:hAnsiTheme="minorHAnsi" w:cstheme="minorHAnsi"/>
                <w:b/>
                <w:sz w:val="22"/>
                <w:szCs w:val="22"/>
              </w:rPr>
              <w:t>Oznaczenie</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rodzaju</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(nazwy)</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informacji</w:t>
            </w:r>
          </w:p>
        </w:tc>
        <w:tc>
          <w:tcPr>
            <w:tcW w:w="4807" w:type="dxa"/>
            <w:gridSpan w:val="2"/>
          </w:tcPr>
          <w:p w14:paraId="59093624" w14:textId="77777777" w:rsidR="00E05E32" w:rsidRPr="00BD0C76" w:rsidRDefault="00E05E32">
            <w:pPr>
              <w:ind w:right="-286"/>
              <w:jc w:val="center"/>
              <w:rPr>
                <w:rFonts w:asciiTheme="minorHAnsi" w:hAnsiTheme="minorHAnsi" w:cstheme="minorHAnsi"/>
                <w:b/>
                <w:sz w:val="22"/>
                <w:szCs w:val="22"/>
              </w:rPr>
            </w:pPr>
            <w:r w:rsidRPr="00BD0C76">
              <w:rPr>
                <w:rFonts w:asciiTheme="minorHAnsi" w:hAnsiTheme="minorHAnsi" w:cstheme="minorHAnsi"/>
                <w:b/>
                <w:sz w:val="22"/>
                <w:szCs w:val="22"/>
              </w:rPr>
              <w:t>Strony</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w</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ofercie</w:t>
            </w:r>
            <w:r w:rsidR="00901F1F" w:rsidRPr="00BD0C76">
              <w:rPr>
                <w:rFonts w:asciiTheme="minorHAnsi" w:hAnsiTheme="minorHAnsi" w:cstheme="minorHAnsi"/>
                <w:b/>
                <w:sz w:val="22"/>
                <w:szCs w:val="22"/>
              </w:rPr>
              <w:t xml:space="preserve"> </w:t>
            </w:r>
          </w:p>
          <w:p w14:paraId="516ED9FF" w14:textId="77777777" w:rsidR="00E05E32" w:rsidRPr="00BD0C76" w:rsidRDefault="00E05E32">
            <w:pPr>
              <w:ind w:right="-286"/>
              <w:jc w:val="center"/>
              <w:rPr>
                <w:rFonts w:asciiTheme="minorHAnsi" w:hAnsiTheme="minorHAnsi" w:cstheme="minorHAnsi"/>
                <w:b/>
                <w:sz w:val="22"/>
                <w:szCs w:val="22"/>
              </w:rPr>
            </w:pPr>
            <w:r w:rsidRPr="00BD0C76">
              <w:rPr>
                <w:rFonts w:asciiTheme="minorHAnsi" w:hAnsiTheme="minorHAnsi" w:cstheme="minorHAnsi"/>
                <w:b/>
                <w:sz w:val="22"/>
                <w:szCs w:val="22"/>
              </w:rPr>
              <w:t>(wyrażone</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cyfrą)</w:t>
            </w:r>
            <w:r w:rsidR="00901F1F" w:rsidRPr="00BD0C76">
              <w:rPr>
                <w:rFonts w:asciiTheme="minorHAnsi" w:hAnsiTheme="minorHAnsi" w:cstheme="minorHAnsi"/>
                <w:b/>
                <w:sz w:val="22"/>
                <w:szCs w:val="22"/>
              </w:rPr>
              <w:t xml:space="preserve"> </w:t>
            </w:r>
          </w:p>
        </w:tc>
      </w:tr>
      <w:tr w:rsidR="00E05E32" w:rsidRPr="00BD0C76" w14:paraId="7D13452B" w14:textId="77777777" w:rsidTr="00854BAE">
        <w:trPr>
          <w:cantSplit/>
          <w:trHeight w:val="318"/>
        </w:trPr>
        <w:tc>
          <w:tcPr>
            <w:tcW w:w="912" w:type="dxa"/>
            <w:vMerge/>
          </w:tcPr>
          <w:p w14:paraId="3C945EA6" w14:textId="77777777" w:rsidR="00E05E32" w:rsidRPr="00BD0C76" w:rsidRDefault="00E05E32">
            <w:pPr>
              <w:ind w:right="-286"/>
              <w:jc w:val="both"/>
              <w:rPr>
                <w:rFonts w:asciiTheme="minorHAnsi" w:hAnsiTheme="minorHAnsi" w:cstheme="minorHAnsi"/>
                <w:b/>
                <w:sz w:val="22"/>
                <w:szCs w:val="22"/>
              </w:rPr>
            </w:pPr>
          </w:p>
        </w:tc>
        <w:tc>
          <w:tcPr>
            <w:tcW w:w="4197" w:type="dxa"/>
            <w:vMerge/>
          </w:tcPr>
          <w:p w14:paraId="22FFEC49" w14:textId="77777777" w:rsidR="00E05E32" w:rsidRPr="00BD0C76" w:rsidRDefault="00E05E32">
            <w:pPr>
              <w:ind w:right="-286"/>
              <w:jc w:val="center"/>
              <w:rPr>
                <w:rFonts w:asciiTheme="minorHAnsi" w:hAnsiTheme="minorHAnsi" w:cstheme="minorHAnsi"/>
                <w:b/>
                <w:sz w:val="22"/>
                <w:szCs w:val="22"/>
              </w:rPr>
            </w:pPr>
          </w:p>
        </w:tc>
        <w:tc>
          <w:tcPr>
            <w:tcW w:w="2364" w:type="dxa"/>
          </w:tcPr>
          <w:p w14:paraId="4F186829" w14:textId="77777777" w:rsidR="00E05E32" w:rsidRPr="00BD0C76" w:rsidRDefault="00E05E32">
            <w:pPr>
              <w:ind w:right="-286"/>
              <w:jc w:val="center"/>
              <w:rPr>
                <w:rFonts w:asciiTheme="minorHAnsi" w:hAnsiTheme="minorHAnsi" w:cstheme="minorHAnsi"/>
                <w:b/>
                <w:sz w:val="22"/>
                <w:szCs w:val="22"/>
              </w:rPr>
            </w:pPr>
            <w:r w:rsidRPr="00BD0C76">
              <w:rPr>
                <w:rFonts w:asciiTheme="minorHAnsi" w:hAnsiTheme="minorHAnsi" w:cstheme="minorHAnsi"/>
                <w:b/>
                <w:sz w:val="22"/>
                <w:szCs w:val="22"/>
              </w:rPr>
              <w:t>od</w:t>
            </w:r>
          </w:p>
        </w:tc>
        <w:tc>
          <w:tcPr>
            <w:tcW w:w="2443" w:type="dxa"/>
          </w:tcPr>
          <w:p w14:paraId="7660DD36" w14:textId="77777777" w:rsidR="00E05E32" w:rsidRPr="00BD0C76" w:rsidRDefault="00E05E32">
            <w:pPr>
              <w:ind w:right="-286"/>
              <w:jc w:val="center"/>
              <w:rPr>
                <w:rFonts w:asciiTheme="minorHAnsi" w:hAnsiTheme="minorHAnsi" w:cstheme="minorHAnsi"/>
                <w:b/>
                <w:sz w:val="22"/>
                <w:szCs w:val="22"/>
              </w:rPr>
            </w:pPr>
            <w:r w:rsidRPr="00BD0C76">
              <w:rPr>
                <w:rFonts w:asciiTheme="minorHAnsi" w:hAnsiTheme="minorHAnsi" w:cstheme="minorHAnsi"/>
                <w:b/>
                <w:sz w:val="22"/>
                <w:szCs w:val="22"/>
              </w:rPr>
              <w:t>do</w:t>
            </w:r>
          </w:p>
        </w:tc>
      </w:tr>
      <w:tr w:rsidR="00E05E32" w:rsidRPr="00BD0C76" w14:paraId="394A5DE2" w14:textId="77777777" w:rsidTr="00C05F69">
        <w:trPr>
          <w:cantSplit/>
          <w:trHeight w:val="400"/>
        </w:trPr>
        <w:tc>
          <w:tcPr>
            <w:tcW w:w="912" w:type="dxa"/>
          </w:tcPr>
          <w:p w14:paraId="675179D4" w14:textId="77777777" w:rsidR="00E05E32" w:rsidRPr="00BD0C76" w:rsidRDefault="00E05E32">
            <w:pPr>
              <w:numPr>
                <w:ilvl w:val="0"/>
                <w:numId w:val="46"/>
              </w:numPr>
              <w:ind w:right="-286"/>
              <w:jc w:val="both"/>
              <w:rPr>
                <w:rFonts w:asciiTheme="minorHAnsi" w:hAnsiTheme="minorHAnsi" w:cstheme="minorHAnsi"/>
                <w:b/>
                <w:sz w:val="22"/>
                <w:szCs w:val="22"/>
              </w:rPr>
            </w:pPr>
          </w:p>
        </w:tc>
        <w:tc>
          <w:tcPr>
            <w:tcW w:w="4197" w:type="dxa"/>
          </w:tcPr>
          <w:p w14:paraId="402D5077" w14:textId="77777777" w:rsidR="00E05E32" w:rsidRPr="00BD0C76" w:rsidRDefault="00E05E32">
            <w:pPr>
              <w:ind w:right="-286"/>
              <w:rPr>
                <w:rFonts w:asciiTheme="minorHAnsi" w:hAnsiTheme="minorHAnsi" w:cstheme="minorHAnsi"/>
                <w:sz w:val="22"/>
                <w:szCs w:val="22"/>
              </w:rPr>
            </w:pPr>
          </w:p>
        </w:tc>
        <w:tc>
          <w:tcPr>
            <w:tcW w:w="2364" w:type="dxa"/>
          </w:tcPr>
          <w:p w14:paraId="2BD84889" w14:textId="77777777" w:rsidR="00E05E32" w:rsidRPr="00BD0C76" w:rsidRDefault="00E05E32">
            <w:pPr>
              <w:ind w:right="-286"/>
              <w:jc w:val="both"/>
              <w:rPr>
                <w:rFonts w:asciiTheme="minorHAnsi" w:hAnsiTheme="minorHAnsi" w:cstheme="minorHAnsi"/>
                <w:sz w:val="22"/>
                <w:szCs w:val="22"/>
              </w:rPr>
            </w:pPr>
          </w:p>
        </w:tc>
        <w:tc>
          <w:tcPr>
            <w:tcW w:w="2443" w:type="dxa"/>
          </w:tcPr>
          <w:p w14:paraId="23637348" w14:textId="77777777" w:rsidR="00E05E32" w:rsidRPr="00BD0C76" w:rsidRDefault="00E05E32">
            <w:pPr>
              <w:ind w:right="-286"/>
              <w:jc w:val="both"/>
              <w:rPr>
                <w:rFonts w:asciiTheme="minorHAnsi" w:hAnsiTheme="minorHAnsi" w:cstheme="minorHAnsi"/>
                <w:sz w:val="22"/>
                <w:szCs w:val="22"/>
              </w:rPr>
            </w:pPr>
          </w:p>
        </w:tc>
      </w:tr>
      <w:tr w:rsidR="00E05E32" w:rsidRPr="00BD0C76" w14:paraId="64CB5E62" w14:textId="77777777" w:rsidTr="00C05F69">
        <w:trPr>
          <w:cantSplit/>
          <w:trHeight w:val="419"/>
        </w:trPr>
        <w:tc>
          <w:tcPr>
            <w:tcW w:w="912" w:type="dxa"/>
          </w:tcPr>
          <w:p w14:paraId="750080F0" w14:textId="77777777" w:rsidR="00E05E32" w:rsidRPr="00BD0C76" w:rsidRDefault="00E05E32">
            <w:pPr>
              <w:numPr>
                <w:ilvl w:val="0"/>
                <w:numId w:val="46"/>
              </w:numPr>
              <w:ind w:right="-286"/>
              <w:jc w:val="both"/>
              <w:rPr>
                <w:rFonts w:asciiTheme="minorHAnsi" w:hAnsiTheme="minorHAnsi" w:cstheme="minorHAnsi"/>
                <w:b/>
                <w:sz w:val="22"/>
                <w:szCs w:val="22"/>
              </w:rPr>
            </w:pPr>
          </w:p>
        </w:tc>
        <w:tc>
          <w:tcPr>
            <w:tcW w:w="4197" w:type="dxa"/>
          </w:tcPr>
          <w:p w14:paraId="2F5F6F39" w14:textId="77777777" w:rsidR="00E05E32" w:rsidRPr="00BD0C76" w:rsidRDefault="00E05E32">
            <w:pPr>
              <w:ind w:right="-286"/>
              <w:jc w:val="both"/>
              <w:rPr>
                <w:rFonts w:asciiTheme="minorHAnsi" w:hAnsiTheme="minorHAnsi" w:cstheme="minorHAnsi"/>
                <w:sz w:val="22"/>
                <w:szCs w:val="22"/>
              </w:rPr>
            </w:pPr>
          </w:p>
        </w:tc>
        <w:tc>
          <w:tcPr>
            <w:tcW w:w="2364" w:type="dxa"/>
          </w:tcPr>
          <w:p w14:paraId="7B3AB73E" w14:textId="77777777" w:rsidR="00E05E32" w:rsidRPr="00BD0C76" w:rsidRDefault="00E05E32">
            <w:pPr>
              <w:ind w:right="-286"/>
              <w:jc w:val="both"/>
              <w:rPr>
                <w:rFonts w:asciiTheme="minorHAnsi" w:hAnsiTheme="minorHAnsi" w:cstheme="minorHAnsi"/>
                <w:sz w:val="22"/>
                <w:szCs w:val="22"/>
              </w:rPr>
            </w:pPr>
          </w:p>
        </w:tc>
        <w:tc>
          <w:tcPr>
            <w:tcW w:w="2443" w:type="dxa"/>
          </w:tcPr>
          <w:p w14:paraId="1694C80D" w14:textId="77777777" w:rsidR="00E05E32" w:rsidRPr="00BD0C76" w:rsidRDefault="00E05E32">
            <w:pPr>
              <w:ind w:right="-286"/>
              <w:jc w:val="both"/>
              <w:rPr>
                <w:rFonts w:asciiTheme="minorHAnsi" w:hAnsiTheme="minorHAnsi" w:cstheme="minorHAnsi"/>
                <w:sz w:val="22"/>
                <w:szCs w:val="22"/>
              </w:rPr>
            </w:pPr>
          </w:p>
        </w:tc>
      </w:tr>
    </w:tbl>
    <w:p w14:paraId="68F0B043" w14:textId="3C5DCDFF" w:rsidR="00E05E32" w:rsidRPr="00BD0C76" w:rsidRDefault="00E05E32">
      <w:pPr>
        <w:numPr>
          <w:ilvl w:val="1"/>
          <w:numId w:val="2"/>
        </w:numPr>
        <w:ind w:left="851" w:right="-286" w:hanging="494"/>
        <w:jc w:val="both"/>
        <w:rPr>
          <w:rFonts w:asciiTheme="minorHAnsi" w:hAnsiTheme="minorHAnsi" w:cstheme="minorHAnsi"/>
          <w:sz w:val="22"/>
          <w:szCs w:val="22"/>
        </w:rPr>
      </w:pPr>
      <w:r w:rsidRPr="00BD0C76">
        <w:rPr>
          <w:rFonts w:asciiTheme="minorHAnsi" w:hAnsiTheme="minorHAnsi" w:cstheme="minorHAnsi"/>
          <w:i/>
          <w:sz w:val="22"/>
          <w:szCs w:val="22"/>
        </w:rPr>
        <w:t>[nie</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zamierzam(y)</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powierzać</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do</w:t>
      </w:r>
      <w:r w:rsidR="00901F1F" w:rsidRPr="00BD0C76">
        <w:rPr>
          <w:rFonts w:asciiTheme="minorHAnsi" w:hAnsiTheme="minorHAnsi" w:cstheme="minorHAnsi"/>
          <w:i/>
          <w:sz w:val="22"/>
          <w:szCs w:val="22"/>
        </w:rPr>
        <w:t xml:space="preserve"> </w:t>
      </w:r>
      <w:proofErr w:type="spellStart"/>
      <w:r w:rsidRPr="00BD0C76">
        <w:rPr>
          <w:rFonts w:asciiTheme="minorHAnsi" w:hAnsiTheme="minorHAnsi" w:cstheme="minorHAnsi"/>
          <w:i/>
          <w:sz w:val="22"/>
          <w:szCs w:val="22"/>
        </w:rPr>
        <w:t>podwykonania</w:t>
      </w:r>
      <w:proofErr w:type="spellEnd"/>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żadnej</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części</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niniejszego</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zamówienia</w:t>
      </w:r>
      <w:r w:rsidR="0090074C" w:rsidRPr="00BD0C76">
        <w:rPr>
          <w:rFonts w:asciiTheme="minorHAnsi" w:hAnsiTheme="minorHAnsi" w:cstheme="minorHAnsi"/>
          <w:i/>
          <w:sz w:val="22"/>
          <w:szCs w:val="22"/>
        </w:rPr>
        <w:t>]</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w:t>
      </w:r>
      <w:r w:rsidR="0090074C" w:rsidRPr="00BD0C76">
        <w:rPr>
          <w:rFonts w:asciiTheme="minorHAnsi" w:hAnsiTheme="minorHAnsi" w:cstheme="minorHAnsi"/>
          <w:i/>
          <w:sz w:val="22"/>
          <w:szCs w:val="22"/>
        </w:rPr>
        <w:t>[</w:t>
      </w:r>
      <w:r w:rsidRPr="00BD0C76">
        <w:rPr>
          <w:rFonts w:asciiTheme="minorHAnsi" w:hAnsiTheme="minorHAnsi" w:cstheme="minorHAnsi"/>
          <w:i/>
          <w:sz w:val="22"/>
          <w:szCs w:val="22"/>
        </w:rPr>
        <w:t>następujące</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części</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niniejszego</w:t>
      </w:r>
      <w:r w:rsidR="00901F1F" w:rsidRPr="00BD0C76">
        <w:rPr>
          <w:rFonts w:asciiTheme="minorHAnsi" w:hAnsiTheme="minorHAnsi" w:cstheme="minorHAnsi"/>
          <w:i/>
          <w:sz w:val="22"/>
          <w:szCs w:val="22"/>
        </w:rPr>
        <w:t xml:space="preserve"> </w:t>
      </w:r>
      <w:r w:rsidRPr="00BD0C76">
        <w:rPr>
          <w:rFonts w:asciiTheme="minorHAnsi" w:hAnsiTheme="minorHAnsi" w:cstheme="minorHAnsi"/>
          <w:i/>
          <w:sz w:val="22"/>
          <w:szCs w:val="22"/>
        </w:rPr>
        <w:t>zamówienia</w:t>
      </w:r>
      <w:r w:rsidR="00901F1F" w:rsidRPr="00BD0C76">
        <w:rPr>
          <w:rFonts w:asciiTheme="minorHAnsi" w:hAnsiTheme="minorHAnsi" w:cstheme="minorHAnsi"/>
          <w:i/>
          <w:sz w:val="22"/>
          <w:szCs w:val="22"/>
        </w:rPr>
        <w:t xml:space="preserve"> </w:t>
      </w:r>
      <w:proofErr w:type="spellStart"/>
      <w:r w:rsidR="00BB10D5">
        <w:rPr>
          <w:rFonts w:asciiTheme="minorHAnsi" w:hAnsiTheme="minorHAnsi" w:cstheme="minorHAnsi"/>
          <w:i/>
          <w:sz w:val="22"/>
          <w:szCs w:val="22"/>
        </w:rPr>
        <w:t>zamerzam</w:t>
      </w:r>
      <w:proofErr w:type="spellEnd"/>
      <w:r w:rsidR="00BB10D5">
        <w:rPr>
          <w:rFonts w:asciiTheme="minorHAnsi" w:hAnsiTheme="minorHAnsi" w:cstheme="minorHAnsi"/>
          <w:i/>
          <w:sz w:val="22"/>
          <w:szCs w:val="22"/>
        </w:rPr>
        <w:t xml:space="preserve">(y) </w:t>
      </w:r>
      <w:r w:rsidRPr="00BD0C76">
        <w:rPr>
          <w:rFonts w:asciiTheme="minorHAnsi" w:hAnsiTheme="minorHAnsi" w:cstheme="minorHAnsi"/>
          <w:i/>
          <w:sz w:val="22"/>
          <w:szCs w:val="22"/>
        </w:rPr>
        <w:t>powierz</w:t>
      </w:r>
      <w:r w:rsidR="00BB10D5">
        <w:rPr>
          <w:rFonts w:asciiTheme="minorHAnsi" w:hAnsiTheme="minorHAnsi" w:cstheme="minorHAnsi"/>
          <w:i/>
          <w:sz w:val="22"/>
          <w:szCs w:val="22"/>
        </w:rPr>
        <w:t xml:space="preserve">yć </w:t>
      </w:r>
      <w:r w:rsidRPr="00BD0C76">
        <w:rPr>
          <w:rFonts w:asciiTheme="minorHAnsi" w:hAnsiTheme="minorHAnsi" w:cstheme="minorHAnsi"/>
          <w:i/>
          <w:sz w:val="22"/>
          <w:szCs w:val="22"/>
        </w:rPr>
        <w:t>podwykonawcom</w:t>
      </w:r>
      <w:r w:rsidR="00C218D0">
        <w:rPr>
          <w:vertAlign w:val="superscript"/>
        </w:rPr>
        <w:t>2</w:t>
      </w:r>
      <w:r w:rsidRPr="00BD0C76">
        <w:rPr>
          <w:rFonts w:asciiTheme="minorHAnsi" w:hAnsiTheme="minorHAnsi" w:cstheme="minorHAnsi"/>
          <w:i/>
          <w:sz w:val="22"/>
          <w:szCs w:val="22"/>
        </w:rPr>
        <w:t>]</w:t>
      </w:r>
      <w:r w:rsidRPr="00BD0C76">
        <w:rPr>
          <w:rFonts w:asciiTheme="minorHAnsi" w:hAnsiTheme="minorHAnsi" w:cstheme="minorHAnsi"/>
          <w:sz w:val="22"/>
          <w:szCs w:val="22"/>
        </w:rPr>
        <w:t>:</w:t>
      </w:r>
      <w:r w:rsidR="00901F1F" w:rsidRPr="00BD0C76">
        <w:rPr>
          <w:rFonts w:asciiTheme="minorHAnsi" w:hAnsiTheme="minorHAnsi" w:cstheme="minorHAnsi"/>
          <w:sz w:val="22"/>
          <w:szCs w:val="22"/>
        </w:rPr>
        <w:t xml:space="preserve"> </w:t>
      </w:r>
    </w:p>
    <w:tbl>
      <w:tblPr>
        <w:tblW w:w="9930" w:type="dxa"/>
        <w:tblInd w:w="-214" w:type="dxa"/>
        <w:tblCellMar>
          <w:left w:w="0" w:type="dxa"/>
          <w:right w:w="0" w:type="dxa"/>
        </w:tblCellMar>
        <w:tblLook w:val="04A0" w:firstRow="1" w:lastRow="0" w:firstColumn="1" w:lastColumn="0" w:noHBand="0" w:noVBand="1"/>
      </w:tblPr>
      <w:tblGrid>
        <w:gridCol w:w="426"/>
        <w:gridCol w:w="4682"/>
        <w:gridCol w:w="2264"/>
        <w:gridCol w:w="2558"/>
      </w:tblGrid>
      <w:tr w:rsidR="001601C6" w:rsidRPr="00BD0C76" w14:paraId="1627FC62" w14:textId="77777777" w:rsidTr="004E18AE">
        <w:tc>
          <w:tcPr>
            <w:tcW w:w="42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44E22040" w14:textId="77777777" w:rsidR="001601C6" w:rsidRPr="00BD0C76" w:rsidRDefault="001601C6">
            <w:pPr>
              <w:ind w:right="-286"/>
              <w:jc w:val="both"/>
              <w:rPr>
                <w:rFonts w:asciiTheme="minorHAnsi" w:eastAsia="Calibri" w:hAnsiTheme="minorHAnsi" w:cstheme="minorHAnsi"/>
                <w:b/>
                <w:bCs/>
                <w:sz w:val="22"/>
                <w:szCs w:val="22"/>
              </w:rPr>
            </w:pPr>
            <w:r w:rsidRPr="00BD0C76">
              <w:rPr>
                <w:rFonts w:asciiTheme="minorHAnsi" w:eastAsia="Calibri" w:hAnsiTheme="minorHAnsi" w:cstheme="minorHAnsi"/>
                <w:b/>
                <w:bCs/>
                <w:sz w:val="22"/>
                <w:szCs w:val="22"/>
              </w:rPr>
              <w:t>Lp.</w:t>
            </w:r>
          </w:p>
        </w:tc>
        <w:tc>
          <w:tcPr>
            <w:tcW w:w="46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1FBFDFC" w14:textId="0F4089E4" w:rsidR="001601C6" w:rsidRPr="00BD0C76" w:rsidRDefault="001601C6">
            <w:pPr>
              <w:ind w:right="-286"/>
              <w:jc w:val="center"/>
              <w:rPr>
                <w:rFonts w:asciiTheme="minorHAnsi" w:eastAsia="Calibri" w:hAnsiTheme="minorHAnsi" w:cstheme="minorHAnsi"/>
                <w:b/>
                <w:bCs/>
                <w:sz w:val="22"/>
                <w:szCs w:val="22"/>
              </w:rPr>
            </w:pPr>
            <w:r w:rsidRPr="00BD0C76">
              <w:rPr>
                <w:rFonts w:asciiTheme="minorHAnsi" w:eastAsia="Calibri" w:hAnsiTheme="minorHAnsi" w:cstheme="minorHAnsi"/>
                <w:b/>
                <w:bCs/>
                <w:sz w:val="22"/>
                <w:szCs w:val="22"/>
              </w:rPr>
              <w:t>Nazwa / opis części zamówienia,</w:t>
            </w:r>
          </w:p>
          <w:p w14:paraId="6A46A055" w14:textId="75B4710C" w:rsidR="00E16CBE" w:rsidRDefault="001601C6">
            <w:pPr>
              <w:ind w:right="-286"/>
              <w:jc w:val="center"/>
              <w:rPr>
                <w:rFonts w:asciiTheme="minorHAnsi" w:eastAsia="Calibri" w:hAnsiTheme="minorHAnsi" w:cstheme="minorHAnsi"/>
                <w:b/>
                <w:bCs/>
                <w:sz w:val="22"/>
                <w:szCs w:val="22"/>
              </w:rPr>
            </w:pPr>
            <w:r w:rsidRPr="00BD0C76">
              <w:rPr>
                <w:rFonts w:asciiTheme="minorHAnsi" w:eastAsia="Calibri" w:hAnsiTheme="minorHAnsi" w:cstheme="minorHAnsi"/>
                <w:b/>
                <w:bCs/>
                <w:sz w:val="22"/>
                <w:szCs w:val="22"/>
              </w:rPr>
              <w:t>której wykonanie</w:t>
            </w:r>
            <w:r w:rsidR="00E16CBE">
              <w:rPr>
                <w:rFonts w:asciiTheme="minorHAnsi" w:eastAsia="Calibri" w:hAnsiTheme="minorHAnsi" w:cstheme="minorHAnsi"/>
                <w:b/>
                <w:bCs/>
                <w:sz w:val="22"/>
                <w:szCs w:val="22"/>
              </w:rPr>
              <w:t xml:space="preserve"> </w:t>
            </w:r>
            <w:r w:rsidRPr="00BD0C76">
              <w:rPr>
                <w:rFonts w:asciiTheme="minorHAnsi" w:eastAsia="Calibri" w:hAnsiTheme="minorHAnsi" w:cstheme="minorHAnsi"/>
                <w:b/>
                <w:bCs/>
                <w:sz w:val="22"/>
                <w:szCs w:val="22"/>
              </w:rPr>
              <w:t xml:space="preserve">Wykonawca </w:t>
            </w:r>
            <w:r w:rsidR="00E16CBE">
              <w:rPr>
                <w:rFonts w:asciiTheme="minorHAnsi" w:eastAsia="Calibri" w:hAnsiTheme="minorHAnsi" w:cstheme="minorHAnsi"/>
                <w:b/>
                <w:bCs/>
                <w:sz w:val="22"/>
                <w:szCs w:val="22"/>
              </w:rPr>
              <w:t xml:space="preserve">zamierza </w:t>
            </w:r>
          </w:p>
          <w:p w14:paraId="2B4B7202" w14:textId="2661C927" w:rsidR="001601C6" w:rsidRPr="00BD0C76" w:rsidRDefault="00E16CBE">
            <w:pPr>
              <w:ind w:right="-286"/>
              <w:jc w:val="center"/>
              <w:rPr>
                <w:rFonts w:asciiTheme="minorHAnsi" w:eastAsia="Calibri" w:hAnsiTheme="minorHAnsi" w:cstheme="minorHAnsi"/>
                <w:sz w:val="22"/>
                <w:szCs w:val="22"/>
              </w:rPr>
            </w:pPr>
            <w:r>
              <w:rPr>
                <w:rFonts w:asciiTheme="minorHAnsi" w:eastAsia="Calibri" w:hAnsiTheme="minorHAnsi" w:cstheme="minorHAnsi"/>
                <w:b/>
                <w:bCs/>
                <w:sz w:val="22"/>
                <w:szCs w:val="22"/>
              </w:rPr>
              <w:t>po</w:t>
            </w:r>
            <w:r w:rsidR="001601C6" w:rsidRPr="00BD0C76">
              <w:rPr>
                <w:rFonts w:asciiTheme="minorHAnsi" w:eastAsia="Calibri" w:hAnsiTheme="minorHAnsi" w:cstheme="minorHAnsi"/>
                <w:b/>
                <w:bCs/>
                <w:sz w:val="22"/>
                <w:szCs w:val="22"/>
              </w:rPr>
              <w:t>wierzy</w:t>
            </w:r>
            <w:r>
              <w:rPr>
                <w:rFonts w:asciiTheme="minorHAnsi" w:eastAsia="Calibri" w:hAnsiTheme="minorHAnsi" w:cstheme="minorHAnsi"/>
                <w:b/>
                <w:bCs/>
                <w:sz w:val="22"/>
                <w:szCs w:val="22"/>
              </w:rPr>
              <w:t>ć</w:t>
            </w:r>
            <w:r w:rsidR="001601C6" w:rsidRPr="00BD0C76">
              <w:rPr>
                <w:rFonts w:asciiTheme="minorHAnsi" w:eastAsia="Calibri" w:hAnsiTheme="minorHAnsi" w:cstheme="minorHAnsi"/>
                <w:b/>
                <w:bCs/>
                <w:sz w:val="22"/>
                <w:szCs w:val="22"/>
              </w:rPr>
              <w:t xml:space="preserve"> podwykonawcom</w:t>
            </w:r>
          </w:p>
        </w:tc>
        <w:tc>
          <w:tcPr>
            <w:tcW w:w="226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86178D1" w14:textId="2E1CD013" w:rsidR="001601C6" w:rsidRPr="00BD0C76" w:rsidRDefault="001601C6">
            <w:pPr>
              <w:ind w:right="-286"/>
              <w:jc w:val="both"/>
              <w:rPr>
                <w:rFonts w:asciiTheme="minorHAnsi" w:eastAsia="Calibri" w:hAnsiTheme="minorHAnsi" w:cstheme="minorHAnsi"/>
                <w:b/>
                <w:bCs/>
                <w:sz w:val="22"/>
                <w:szCs w:val="22"/>
              </w:rPr>
            </w:pPr>
            <w:r w:rsidRPr="00BD0C76">
              <w:rPr>
                <w:rFonts w:asciiTheme="minorHAnsi" w:eastAsia="Calibri" w:hAnsiTheme="minorHAnsi" w:cstheme="minorHAnsi"/>
                <w:b/>
                <w:bCs/>
                <w:sz w:val="22"/>
                <w:szCs w:val="22"/>
              </w:rPr>
              <w:t>Firma Podwykonawcy</w:t>
            </w:r>
            <w:r w:rsidR="00EE7A08">
              <w:rPr>
                <w:rStyle w:val="Odwoanieprzypisudolnego"/>
                <w:rFonts w:asciiTheme="minorHAnsi" w:eastAsia="Calibri" w:hAnsiTheme="minorHAnsi"/>
                <w:b/>
                <w:bCs/>
                <w:sz w:val="22"/>
                <w:szCs w:val="22"/>
              </w:rPr>
              <w:footnoteReference w:id="3"/>
            </w:r>
          </w:p>
        </w:tc>
        <w:tc>
          <w:tcPr>
            <w:tcW w:w="255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E64A559" w14:textId="5F9E3632" w:rsidR="001601C6" w:rsidRPr="00BD0C76" w:rsidRDefault="001601C6">
            <w:pPr>
              <w:ind w:right="-286"/>
              <w:rPr>
                <w:rFonts w:asciiTheme="minorHAnsi" w:eastAsia="Calibri" w:hAnsiTheme="minorHAnsi" w:cstheme="minorHAnsi"/>
                <w:b/>
                <w:bCs/>
                <w:sz w:val="22"/>
                <w:szCs w:val="22"/>
              </w:rPr>
            </w:pPr>
            <w:r w:rsidRPr="00BD0C76">
              <w:rPr>
                <w:rFonts w:asciiTheme="minorHAnsi" w:eastAsia="Calibri" w:hAnsiTheme="minorHAnsi" w:cstheme="minorHAnsi"/>
                <w:b/>
                <w:bCs/>
                <w:sz w:val="22"/>
                <w:szCs w:val="22"/>
              </w:rPr>
              <w:t>Procentowy udział zlecany Podwykonawcy</w:t>
            </w:r>
            <w:r w:rsidR="00EE7A08">
              <w:rPr>
                <w:rStyle w:val="Odwoanieprzypisudolnego"/>
                <w:rFonts w:asciiTheme="minorHAnsi" w:eastAsia="Calibri" w:hAnsiTheme="minorHAnsi"/>
                <w:b/>
                <w:bCs/>
                <w:sz w:val="22"/>
                <w:szCs w:val="22"/>
              </w:rPr>
              <w:footnoteReference w:id="4"/>
            </w:r>
          </w:p>
        </w:tc>
      </w:tr>
      <w:tr w:rsidR="001601C6" w:rsidRPr="00BD0C76" w14:paraId="34A7878C" w14:textId="77777777" w:rsidTr="004E18AE">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70A0628" w14:textId="77777777" w:rsidR="001601C6" w:rsidRPr="00BD0C76" w:rsidRDefault="001601C6">
            <w:pPr>
              <w:numPr>
                <w:ilvl w:val="0"/>
                <w:numId w:val="54"/>
              </w:numPr>
              <w:ind w:right="-286"/>
              <w:contextualSpacing/>
              <w:jc w:val="both"/>
              <w:rPr>
                <w:rFonts w:asciiTheme="minorHAnsi" w:eastAsia="Calibri" w:hAnsiTheme="minorHAnsi" w:cstheme="minorHAnsi"/>
                <w:b/>
                <w:bCs/>
                <w:sz w:val="22"/>
                <w:szCs w:val="22"/>
              </w:rPr>
            </w:pPr>
          </w:p>
        </w:tc>
        <w:tc>
          <w:tcPr>
            <w:tcW w:w="4682" w:type="dxa"/>
            <w:tcBorders>
              <w:top w:val="nil"/>
              <w:left w:val="nil"/>
              <w:bottom w:val="single" w:sz="8" w:space="0" w:color="auto"/>
              <w:right w:val="single" w:sz="8" w:space="0" w:color="auto"/>
            </w:tcBorders>
            <w:tcMar>
              <w:top w:w="0" w:type="dxa"/>
              <w:left w:w="70" w:type="dxa"/>
              <w:bottom w:w="0" w:type="dxa"/>
              <w:right w:w="70" w:type="dxa"/>
            </w:tcMar>
          </w:tcPr>
          <w:p w14:paraId="769AFC1A" w14:textId="77777777" w:rsidR="001601C6" w:rsidRPr="00BD0C76" w:rsidRDefault="001601C6">
            <w:pPr>
              <w:ind w:right="-286"/>
              <w:jc w:val="both"/>
              <w:rPr>
                <w:rFonts w:asciiTheme="minorHAnsi" w:eastAsia="Calibri" w:hAnsiTheme="minorHAnsi" w:cstheme="minorHAnsi"/>
                <w:sz w:val="22"/>
                <w:szCs w:val="22"/>
              </w:rPr>
            </w:pPr>
          </w:p>
        </w:tc>
        <w:tc>
          <w:tcPr>
            <w:tcW w:w="2264" w:type="dxa"/>
            <w:tcBorders>
              <w:top w:val="nil"/>
              <w:left w:val="nil"/>
              <w:bottom w:val="single" w:sz="8" w:space="0" w:color="auto"/>
              <w:right w:val="single" w:sz="8" w:space="0" w:color="auto"/>
            </w:tcBorders>
            <w:tcMar>
              <w:top w:w="0" w:type="dxa"/>
              <w:left w:w="70" w:type="dxa"/>
              <w:bottom w:w="0" w:type="dxa"/>
              <w:right w:w="70" w:type="dxa"/>
            </w:tcMar>
          </w:tcPr>
          <w:p w14:paraId="32C66DE7" w14:textId="77777777" w:rsidR="001601C6" w:rsidRPr="00BD0C76" w:rsidRDefault="001601C6">
            <w:pPr>
              <w:ind w:right="-286"/>
              <w:jc w:val="both"/>
              <w:rPr>
                <w:rFonts w:asciiTheme="minorHAnsi" w:eastAsia="Calibri" w:hAnsiTheme="minorHAnsi" w:cstheme="minorHAnsi"/>
                <w:sz w:val="22"/>
                <w:szCs w:val="22"/>
              </w:rPr>
            </w:pPr>
          </w:p>
        </w:tc>
        <w:tc>
          <w:tcPr>
            <w:tcW w:w="2558" w:type="dxa"/>
            <w:tcBorders>
              <w:top w:val="nil"/>
              <w:left w:val="nil"/>
              <w:bottom w:val="single" w:sz="8" w:space="0" w:color="auto"/>
              <w:right w:val="single" w:sz="8" w:space="0" w:color="auto"/>
            </w:tcBorders>
            <w:tcMar>
              <w:top w:w="0" w:type="dxa"/>
              <w:left w:w="70" w:type="dxa"/>
              <w:bottom w:w="0" w:type="dxa"/>
              <w:right w:w="70" w:type="dxa"/>
            </w:tcMar>
          </w:tcPr>
          <w:p w14:paraId="01730586" w14:textId="77777777" w:rsidR="001601C6" w:rsidRPr="00BD0C76" w:rsidRDefault="001601C6">
            <w:pPr>
              <w:ind w:right="-286"/>
              <w:jc w:val="both"/>
              <w:rPr>
                <w:rFonts w:asciiTheme="minorHAnsi" w:eastAsia="Calibri" w:hAnsiTheme="minorHAnsi" w:cstheme="minorHAnsi"/>
                <w:sz w:val="22"/>
                <w:szCs w:val="22"/>
              </w:rPr>
            </w:pPr>
          </w:p>
        </w:tc>
      </w:tr>
      <w:tr w:rsidR="001601C6" w:rsidRPr="00BD0C76" w14:paraId="36923B15" w14:textId="77777777" w:rsidTr="004E18AE">
        <w:tc>
          <w:tcPr>
            <w:tcW w:w="426"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A07E399" w14:textId="77777777" w:rsidR="001601C6" w:rsidRPr="00BD0C76" w:rsidRDefault="001601C6">
            <w:pPr>
              <w:numPr>
                <w:ilvl w:val="0"/>
                <w:numId w:val="54"/>
              </w:numPr>
              <w:ind w:right="-286"/>
              <w:contextualSpacing/>
              <w:jc w:val="both"/>
              <w:rPr>
                <w:rFonts w:asciiTheme="minorHAnsi" w:eastAsia="Calibri" w:hAnsiTheme="minorHAnsi" w:cstheme="minorHAnsi"/>
                <w:b/>
                <w:bCs/>
                <w:sz w:val="22"/>
                <w:szCs w:val="22"/>
              </w:rPr>
            </w:pPr>
          </w:p>
        </w:tc>
        <w:tc>
          <w:tcPr>
            <w:tcW w:w="4682" w:type="dxa"/>
            <w:tcBorders>
              <w:top w:val="nil"/>
              <w:left w:val="nil"/>
              <w:bottom w:val="single" w:sz="8" w:space="0" w:color="auto"/>
              <w:right w:val="single" w:sz="8" w:space="0" w:color="auto"/>
            </w:tcBorders>
            <w:tcMar>
              <w:top w:w="0" w:type="dxa"/>
              <w:left w:w="70" w:type="dxa"/>
              <w:bottom w:w="0" w:type="dxa"/>
              <w:right w:w="70" w:type="dxa"/>
            </w:tcMar>
          </w:tcPr>
          <w:p w14:paraId="3BB32C7A" w14:textId="77777777" w:rsidR="001601C6" w:rsidRPr="00BD0C76" w:rsidRDefault="001601C6">
            <w:pPr>
              <w:ind w:right="-286"/>
              <w:jc w:val="both"/>
              <w:rPr>
                <w:rFonts w:asciiTheme="minorHAnsi" w:eastAsia="Calibri" w:hAnsiTheme="minorHAnsi" w:cstheme="minorHAnsi"/>
                <w:sz w:val="22"/>
                <w:szCs w:val="22"/>
              </w:rPr>
            </w:pPr>
          </w:p>
        </w:tc>
        <w:tc>
          <w:tcPr>
            <w:tcW w:w="2264" w:type="dxa"/>
            <w:tcBorders>
              <w:top w:val="nil"/>
              <w:left w:val="nil"/>
              <w:bottom w:val="single" w:sz="8" w:space="0" w:color="auto"/>
              <w:right w:val="single" w:sz="8" w:space="0" w:color="auto"/>
            </w:tcBorders>
            <w:tcMar>
              <w:top w:w="0" w:type="dxa"/>
              <w:left w:w="70" w:type="dxa"/>
              <w:bottom w:w="0" w:type="dxa"/>
              <w:right w:w="70" w:type="dxa"/>
            </w:tcMar>
          </w:tcPr>
          <w:p w14:paraId="63BE15E1" w14:textId="77777777" w:rsidR="001601C6" w:rsidRPr="00BD0C76" w:rsidRDefault="001601C6">
            <w:pPr>
              <w:ind w:right="-286"/>
              <w:jc w:val="both"/>
              <w:rPr>
                <w:rFonts w:asciiTheme="minorHAnsi" w:eastAsia="Calibri" w:hAnsiTheme="minorHAnsi" w:cstheme="minorHAnsi"/>
                <w:sz w:val="22"/>
                <w:szCs w:val="22"/>
              </w:rPr>
            </w:pPr>
          </w:p>
        </w:tc>
        <w:tc>
          <w:tcPr>
            <w:tcW w:w="2558" w:type="dxa"/>
            <w:tcBorders>
              <w:top w:val="nil"/>
              <w:left w:val="nil"/>
              <w:bottom w:val="single" w:sz="8" w:space="0" w:color="auto"/>
              <w:right w:val="single" w:sz="8" w:space="0" w:color="auto"/>
            </w:tcBorders>
            <w:tcMar>
              <w:top w:w="0" w:type="dxa"/>
              <w:left w:w="70" w:type="dxa"/>
              <w:bottom w:w="0" w:type="dxa"/>
              <w:right w:w="70" w:type="dxa"/>
            </w:tcMar>
          </w:tcPr>
          <w:p w14:paraId="0E5A3AE6" w14:textId="77777777" w:rsidR="001601C6" w:rsidRPr="00BD0C76" w:rsidRDefault="001601C6">
            <w:pPr>
              <w:ind w:right="-286"/>
              <w:jc w:val="both"/>
              <w:rPr>
                <w:rFonts w:asciiTheme="minorHAnsi" w:eastAsia="Calibri" w:hAnsiTheme="minorHAnsi" w:cstheme="minorHAnsi"/>
                <w:sz w:val="22"/>
                <w:szCs w:val="22"/>
              </w:rPr>
            </w:pPr>
          </w:p>
        </w:tc>
      </w:tr>
    </w:tbl>
    <w:p w14:paraId="080A3E3A" w14:textId="77777777" w:rsidR="00BB10D5" w:rsidRPr="00BB10D5" w:rsidRDefault="00BB10D5" w:rsidP="00BB10D5">
      <w:pPr>
        <w:keepNext/>
        <w:numPr>
          <w:ilvl w:val="1"/>
          <w:numId w:val="2"/>
        </w:numPr>
        <w:pBdr>
          <w:top w:val="nil"/>
          <w:left w:val="nil"/>
          <w:bottom w:val="nil"/>
          <w:right w:val="nil"/>
          <w:between w:val="nil"/>
        </w:pBdr>
        <w:tabs>
          <w:tab w:val="left" w:pos="833"/>
        </w:tabs>
        <w:spacing w:after="200" w:line="276" w:lineRule="auto"/>
        <w:ind w:left="851" w:right="-2" w:hanging="425"/>
        <w:jc w:val="both"/>
        <w:rPr>
          <w:rFonts w:asciiTheme="minorHAnsi" w:hAnsiTheme="minorHAnsi" w:cstheme="minorHAnsi"/>
          <w:sz w:val="22"/>
          <w:szCs w:val="22"/>
        </w:rPr>
      </w:pPr>
      <w:r w:rsidRPr="00BB10D5">
        <w:rPr>
          <w:rFonts w:asciiTheme="minorHAnsi" w:hAnsiTheme="minorHAnsi" w:cstheme="minorHAnsi"/>
          <w:sz w:val="22"/>
          <w:szCs w:val="22"/>
        </w:rPr>
        <w:t xml:space="preserve">wybór mojej(naszej) oferty </w:t>
      </w:r>
      <w:r w:rsidRPr="00BB10D5">
        <w:rPr>
          <w:rFonts w:asciiTheme="minorHAnsi" w:hAnsiTheme="minorHAnsi" w:cstheme="minorHAnsi"/>
          <w:b/>
          <w:sz w:val="22"/>
          <w:szCs w:val="22"/>
          <w:u w:val="single"/>
        </w:rPr>
        <w:t>[będzie prowadzić] / [nie będzie prowadzić]</w:t>
      </w:r>
      <w:r w:rsidRPr="00BB10D5">
        <w:rPr>
          <w:rFonts w:asciiTheme="minorHAnsi" w:hAnsiTheme="minorHAnsi" w:cstheme="minorHAnsi"/>
          <w:sz w:val="22"/>
          <w:szCs w:val="22"/>
          <w:vertAlign w:val="superscript"/>
        </w:rPr>
        <w:footnoteReference w:id="5"/>
      </w:r>
      <w:r w:rsidRPr="00BB10D5">
        <w:rPr>
          <w:rFonts w:asciiTheme="minorHAnsi" w:hAnsiTheme="minorHAnsi" w:cstheme="minorHAnsi"/>
          <w:sz w:val="22"/>
          <w:szCs w:val="22"/>
        </w:rPr>
        <w:t xml:space="preserve"> do powstania u Zamawiającego obowiązku podatkowego, wskazuję/</w:t>
      </w:r>
      <w:proofErr w:type="spellStart"/>
      <w:r w:rsidRPr="00BB10D5">
        <w:rPr>
          <w:rFonts w:asciiTheme="minorHAnsi" w:hAnsiTheme="minorHAnsi" w:cstheme="minorHAnsi"/>
          <w:sz w:val="22"/>
          <w:szCs w:val="22"/>
        </w:rPr>
        <w:t>emy</w:t>
      </w:r>
      <w:proofErr w:type="spellEnd"/>
      <w:r w:rsidRPr="00BB10D5">
        <w:rPr>
          <w:rFonts w:asciiTheme="minorHAnsi" w:hAnsiTheme="minorHAnsi" w:cstheme="minorHAnsi"/>
          <w:sz w:val="22"/>
          <w:szCs w:val="22"/>
        </w:rPr>
        <w:t xml:space="preserve"> nazwę (rodzaj) towaru lub usługi, których dostawa lub świadczenie będzie prowadzić do jego powstania, oraz wskazuję(</w:t>
      </w:r>
      <w:proofErr w:type="spellStart"/>
      <w:r w:rsidRPr="00BB10D5">
        <w:rPr>
          <w:rFonts w:asciiTheme="minorHAnsi" w:hAnsiTheme="minorHAnsi" w:cstheme="minorHAnsi"/>
          <w:sz w:val="22"/>
          <w:szCs w:val="22"/>
        </w:rPr>
        <w:t>emy</w:t>
      </w:r>
      <w:proofErr w:type="spellEnd"/>
      <w:r w:rsidRPr="00BB10D5">
        <w:rPr>
          <w:rFonts w:asciiTheme="minorHAnsi" w:hAnsiTheme="minorHAnsi" w:cstheme="minorHAnsi"/>
          <w:sz w:val="22"/>
          <w:szCs w:val="22"/>
        </w:rPr>
        <w:t>) ich wartość bez kwoty podatku:</w:t>
      </w:r>
    </w:p>
    <w:tbl>
      <w:tblPr>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6"/>
        <w:gridCol w:w="4394"/>
        <w:gridCol w:w="4040"/>
      </w:tblGrid>
      <w:tr w:rsidR="00BB10D5" w:rsidRPr="00BB10D5" w14:paraId="52A87EE1" w14:textId="77777777" w:rsidTr="0098706B">
        <w:trPr>
          <w:trHeight w:val="540"/>
        </w:trPr>
        <w:tc>
          <w:tcPr>
            <w:tcW w:w="1376" w:type="dxa"/>
            <w:shd w:val="clear" w:color="auto" w:fill="auto"/>
            <w:tcMar>
              <w:top w:w="100" w:type="dxa"/>
              <w:left w:w="100" w:type="dxa"/>
              <w:bottom w:w="100" w:type="dxa"/>
              <w:right w:w="100" w:type="dxa"/>
            </w:tcMar>
          </w:tcPr>
          <w:p w14:paraId="0C01DE30" w14:textId="77777777" w:rsidR="00BB10D5" w:rsidRPr="00BB10D5" w:rsidRDefault="00BB10D5" w:rsidP="00BB10D5">
            <w:pPr>
              <w:keepNext/>
              <w:widowControl w:val="0"/>
              <w:spacing w:line="276" w:lineRule="auto"/>
              <w:rPr>
                <w:rFonts w:asciiTheme="minorHAnsi" w:hAnsiTheme="minorHAnsi" w:cstheme="minorHAnsi"/>
                <w:sz w:val="22"/>
                <w:szCs w:val="22"/>
              </w:rPr>
            </w:pPr>
            <w:r w:rsidRPr="00BB10D5">
              <w:rPr>
                <w:rFonts w:asciiTheme="minorHAnsi" w:hAnsiTheme="minorHAnsi" w:cstheme="minorHAnsi"/>
                <w:sz w:val="22"/>
                <w:szCs w:val="22"/>
              </w:rPr>
              <w:t>Lp.</w:t>
            </w:r>
          </w:p>
        </w:tc>
        <w:tc>
          <w:tcPr>
            <w:tcW w:w="4394" w:type="dxa"/>
            <w:shd w:val="clear" w:color="auto" w:fill="auto"/>
            <w:tcMar>
              <w:top w:w="100" w:type="dxa"/>
              <w:left w:w="100" w:type="dxa"/>
              <w:bottom w:w="100" w:type="dxa"/>
              <w:right w:w="100" w:type="dxa"/>
            </w:tcMar>
          </w:tcPr>
          <w:p w14:paraId="3EB583DF" w14:textId="77777777" w:rsidR="00BB10D5" w:rsidRPr="00BB10D5" w:rsidRDefault="00BB10D5" w:rsidP="00BB10D5">
            <w:pPr>
              <w:keepNext/>
              <w:widowControl w:val="0"/>
              <w:spacing w:line="276" w:lineRule="auto"/>
              <w:rPr>
                <w:rFonts w:asciiTheme="minorHAnsi" w:hAnsiTheme="minorHAnsi" w:cstheme="minorHAnsi"/>
                <w:sz w:val="22"/>
                <w:szCs w:val="22"/>
              </w:rPr>
            </w:pPr>
            <w:r w:rsidRPr="00BB10D5">
              <w:rPr>
                <w:rFonts w:asciiTheme="minorHAnsi" w:hAnsiTheme="minorHAnsi" w:cstheme="minorHAnsi"/>
                <w:sz w:val="22"/>
                <w:szCs w:val="22"/>
              </w:rPr>
              <w:t>Nazwa (rodzaj) towaru lub usługi</w:t>
            </w:r>
          </w:p>
        </w:tc>
        <w:tc>
          <w:tcPr>
            <w:tcW w:w="4040" w:type="dxa"/>
            <w:shd w:val="clear" w:color="auto" w:fill="auto"/>
            <w:tcMar>
              <w:top w:w="100" w:type="dxa"/>
              <w:left w:w="100" w:type="dxa"/>
              <w:bottom w:w="100" w:type="dxa"/>
              <w:right w:w="100" w:type="dxa"/>
            </w:tcMar>
          </w:tcPr>
          <w:p w14:paraId="5490D0D6" w14:textId="77777777" w:rsidR="00BB10D5" w:rsidRPr="00BB10D5" w:rsidRDefault="00BB10D5" w:rsidP="00BB10D5">
            <w:pPr>
              <w:keepNext/>
              <w:widowControl w:val="0"/>
              <w:spacing w:line="276" w:lineRule="auto"/>
              <w:rPr>
                <w:rFonts w:asciiTheme="minorHAnsi" w:hAnsiTheme="minorHAnsi" w:cstheme="minorHAnsi"/>
                <w:sz w:val="22"/>
                <w:szCs w:val="22"/>
              </w:rPr>
            </w:pPr>
            <w:r w:rsidRPr="00BB10D5">
              <w:rPr>
                <w:rFonts w:asciiTheme="minorHAnsi" w:hAnsiTheme="minorHAnsi" w:cstheme="minorHAnsi"/>
                <w:sz w:val="22"/>
                <w:szCs w:val="22"/>
              </w:rPr>
              <w:t>Wartość bez kwoty podatku w PLN</w:t>
            </w:r>
          </w:p>
        </w:tc>
      </w:tr>
      <w:tr w:rsidR="00BB10D5" w:rsidRPr="00BB10D5" w14:paraId="3E5F2A94" w14:textId="77777777" w:rsidTr="0098706B">
        <w:trPr>
          <w:trHeight w:val="327"/>
        </w:trPr>
        <w:tc>
          <w:tcPr>
            <w:tcW w:w="1376" w:type="dxa"/>
            <w:shd w:val="clear" w:color="auto" w:fill="auto"/>
            <w:tcMar>
              <w:top w:w="100" w:type="dxa"/>
              <w:left w:w="100" w:type="dxa"/>
              <w:bottom w:w="100" w:type="dxa"/>
              <w:right w:w="100" w:type="dxa"/>
            </w:tcMar>
          </w:tcPr>
          <w:p w14:paraId="25184F1D" w14:textId="77777777" w:rsidR="00BB10D5" w:rsidRPr="00BB10D5" w:rsidRDefault="00BB10D5" w:rsidP="00BB10D5">
            <w:pPr>
              <w:keepNext/>
              <w:widowControl w:val="0"/>
              <w:spacing w:line="276" w:lineRule="auto"/>
              <w:rPr>
                <w:rFonts w:asciiTheme="minorHAnsi" w:hAnsiTheme="minorHAnsi" w:cstheme="minorHAnsi"/>
                <w:sz w:val="22"/>
                <w:szCs w:val="22"/>
              </w:rPr>
            </w:pPr>
            <w:r w:rsidRPr="00BB10D5">
              <w:rPr>
                <w:rFonts w:asciiTheme="minorHAnsi" w:hAnsiTheme="minorHAnsi" w:cstheme="minorHAnsi"/>
                <w:sz w:val="22"/>
                <w:szCs w:val="22"/>
              </w:rPr>
              <w:t>1.</w:t>
            </w:r>
          </w:p>
        </w:tc>
        <w:tc>
          <w:tcPr>
            <w:tcW w:w="4394" w:type="dxa"/>
            <w:shd w:val="clear" w:color="auto" w:fill="auto"/>
            <w:tcMar>
              <w:top w:w="100" w:type="dxa"/>
              <w:left w:w="100" w:type="dxa"/>
              <w:bottom w:w="100" w:type="dxa"/>
              <w:right w:w="100" w:type="dxa"/>
            </w:tcMar>
          </w:tcPr>
          <w:p w14:paraId="309FC90D" w14:textId="77777777" w:rsidR="00BB10D5" w:rsidRPr="00BB10D5" w:rsidRDefault="00BB10D5" w:rsidP="00BB10D5">
            <w:pPr>
              <w:keepNext/>
              <w:widowControl w:val="0"/>
              <w:spacing w:line="276" w:lineRule="auto"/>
              <w:rPr>
                <w:rFonts w:asciiTheme="minorHAnsi" w:hAnsiTheme="minorHAnsi" w:cstheme="minorHAnsi"/>
                <w:sz w:val="22"/>
                <w:szCs w:val="22"/>
              </w:rPr>
            </w:pPr>
          </w:p>
        </w:tc>
        <w:tc>
          <w:tcPr>
            <w:tcW w:w="4040" w:type="dxa"/>
            <w:shd w:val="clear" w:color="auto" w:fill="auto"/>
            <w:tcMar>
              <w:top w:w="100" w:type="dxa"/>
              <w:left w:w="100" w:type="dxa"/>
              <w:bottom w:w="100" w:type="dxa"/>
              <w:right w:w="100" w:type="dxa"/>
            </w:tcMar>
          </w:tcPr>
          <w:p w14:paraId="7CF0D66E" w14:textId="77777777" w:rsidR="00BB10D5" w:rsidRPr="00BB10D5" w:rsidRDefault="00BB10D5" w:rsidP="00BB10D5">
            <w:pPr>
              <w:keepNext/>
              <w:widowControl w:val="0"/>
              <w:spacing w:line="276" w:lineRule="auto"/>
              <w:rPr>
                <w:rFonts w:asciiTheme="minorHAnsi" w:hAnsiTheme="minorHAnsi" w:cstheme="minorHAnsi"/>
                <w:sz w:val="22"/>
                <w:szCs w:val="22"/>
              </w:rPr>
            </w:pPr>
          </w:p>
        </w:tc>
      </w:tr>
      <w:tr w:rsidR="00BB10D5" w:rsidRPr="00BB10D5" w14:paraId="4F367F8E" w14:textId="77777777" w:rsidTr="0098706B">
        <w:trPr>
          <w:trHeight w:val="327"/>
        </w:trPr>
        <w:tc>
          <w:tcPr>
            <w:tcW w:w="1376" w:type="dxa"/>
            <w:shd w:val="clear" w:color="auto" w:fill="auto"/>
            <w:tcMar>
              <w:top w:w="100" w:type="dxa"/>
              <w:left w:w="100" w:type="dxa"/>
              <w:bottom w:w="100" w:type="dxa"/>
              <w:right w:w="100" w:type="dxa"/>
            </w:tcMar>
          </w:tcPr>
          <w:p w14:paraId="705220B7" w14:textId="77777777" w:rsidR="00BB10D5" w:rsidRPr="00BB10D5" w:rsidRDefault="00BB10D5" w:rsidP="00BB10D5">
            <w:pPr>
              <w:keepNext/>
              <w:widowControl w:val="0"/>
              <w:spacing w:line="276" w:lineRule="auto"/>
              <w:rPr>
                <w:rFonts w:asciiTheme="minorHAnsi" w:hAnsiTheme="minorHAnsi" w:cstheme="minorHAnsi"/>
                <w:sz w:val="22"/>
                <w:szCs w:val="22"/>
              </w:rPr>
            </w:pPr>
            <w:r w:rsidRPr="00BB10D5">
              <w:rPr>
                <w:rFonts w:asciiTheme="minorHAnsi" w:hAnsiTheme="minorHAnsi" w:cstheme="minorHAnsi"/>
                <w:sz w:val="22"/>
                <w:szCs w:val="22"/>
              </w:rPr>
              <w:t>...</w:t>
            </w:r>
          </w:p>
        </w:tc>
        <w:tc>
          <w:tcPr>
            <w:tcW w:w="4394" w:type="dxa"/>
            <w:shd w:val="clear" w:color="auto" w:fill="auto"/>
            <w:tcMar>
              <w:top w:w="100" w:type="dxa"/>
              <w:left w:w="100" w:type="dxa"/>
              <w:bottom w:w="100" w:type="dxa"/>
              <w:right w:w="100" w:type="dxa"/>
            </w:tcMar>
          </w:tcPr>
          <w:p w14:paraId="19BDF921" w14:textId="77777777" w:rsidR="00BB10D5" w:rsidRPr="00BB10D5" w:rsidRDefault="00BB10D5" w:rsidP="00BB10D5">
            <w:pPr>
              <w:keepNext/>
              <w:widowControl w:val="0"/>
              <w:spacing w:line="276" w:lineRule="auto"/>
              <w:rPr>
                <w:rFonts w:asciiTheme="minorHAnsi" w:hAnsiTheme="minorHAnsi" w:cstheme="minorHAnsi"/>
                <w:sz w:val="22"/>
                <w:szCs w:val="22"/>
              </w:rPr>
            </w:pPr>
          </w:p>
        </w:tc>
        <w:tc>
          <w:tcPr>
            <w:tcW w:w="4040" w:type="dxa"/>
            <w:shd w:val="clear" w:color="auto" w:fill="auto"/>
            <w:tcMar>
              <w:top w:w="100" w:type="dxa"/>
              <w:left w:w="100" w:type="dxa"/>
              <w:bottom w:w="100" w:type="dxa"/>
              <w:right w:w="100" w:type="dxa"/>
            </w:tcMar>
          </w:tcPr>
          <w:p w14:paraId="280B2927" w14:textId="77777777" w:rsidR="00BB10D5" w:rsidRPr="00BB10D5" w:rsidRDefault="00BB10D5" w:rsidP="00BB10D5">
            <w:pPr>
              <w:keepNext/>
              <w:widowControl w:val="0"/>
              <w:spacing w:line="276" w:lineRule="auto"/>
              <w:rPr>
                <w:rFonts w:asciiTheme="minorHAnsi" w:hAnsiTheme="minorHAnsi" w:cstheme="minorHAnsi"/>
                <w:sz w:val="22"/>
                <w:szCs w:val="22"/>
              </w:rPr>
            </w:pPr>
          </w:p>
        </w:tc>
      </w:tr>
    </w:tbl>
    <w:p w14:paraId="42C0C9AA" w14:textId="77777777" w:rsidR="00BB10D5" w:rsidRDefault="00BB10D5" w:rsidP="0098706B">
      <w:pPr>
        <w:ind w:right="-286"/>
        <w:jc w:val="both"/>
        <w:rPr>
          <w:rFonts w:asciiTheme="minorHAnsi" w:hAnsiTheme="minorHAnsi" w:cstheme="minorHAnsi"/>
          <w:sz w:val="22"/>
          <w:szCs w:val="22"/>
        </w:rPr>
      </w:pPr>
    </w:p>
    <w:p w14:paraId="48501A0A" w14:textId="77777777" w:rsidR="00E05E32" w:rsidRPr="00BD0C76" w:rsidRDefault="00E05E32">
      <w:pPr>
        <w:numPr>
          <w:ilvl w:val="1"/>
          <w:numId w:val="2"/>
        </w:numPr>
        <w:ind w:left="851" w:right="-286" w:hanging="425"/>
        <w:jc w:val="both"/>
        <w:rPr>
          <w:rFonts w:asciiTheme="minorHAnsi" w:hAnsiTheme="minorHAnsi" w:cstheme="minorHAnsi"/>
          <w:sz w:val="22"/>
          <w:szCs w:val="22"/>
        </w:rPr>
      </w:pPr>
      <w:r w:rsidRPr="00BD0C76">
        <w:rPr>
          <w:rFonts w:asciiTheme="minorHAnsi" w:hAnsiTheme="minorHAnsi" w:cstheme="minorHAnsi"/>
          <w:sz w:val="22"/>
          <w:szCs w:val="22"/>
        </w:rPr>
        <w:t>oferowany</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przedmiot</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zamówienia</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spełnia</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warunki</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określone</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w</w:t>
      </w:r>
      <w:r w:rsidR="00901F1F" w:rsidRPr="00BD0C76">
        <w:rPr>
          <w:rFonts w:asciiTheme="minorHAnsi" w:hAnsiTheme="minorHAnsi" w:cstheme="minorHAnsi"/>
          <w:sz w:val="22"/>
          <w:szCs w:val="22"/>
        </w:rPr>
        <w:t xml:space="preserve"> </w:t>
      </w:r>
      <w:r w:rsidRPr="00BD0C76">
        <w:rPr>
          <w:rFonts w:asciiTheme="minorHAnsi" w:hAnsiTheme="minorHAnsi" w:cstheme="minorHAnsi"/>
          <w:sz w:val="22"/>
          <w:szCs w:val="22"/>
        </w:rPr>
        <w:t>SIWZ,</w:t>
      </w:r>
    </w:p>
    <w:p w14:paraId="4403BAD6" w14:textId="0F244B4D" w:rsidR="00E05E32" w:rsidRPr="00BD0C76" w:rsidRDefault="00152073">
      <w:pPr>
        <w:numPr>
          <w:ilvl w:val="1"/>
          <w:numId w:val="2"/>
        </w:numPr>
        <w:ind w:left="851" w:right="-286" w:hanging="425"/>
        <w:jc w:val="both"/>
        <w:rPr>
          <w:rFonts w:asciiTheme="minorHAnsi" w:hAnsiTheme="minorHAnsi" w:cstheme="minorHAnsi"/>
          <w:sz w:val="22"/>
          <w:szCs w:val="22"/>
        </w:rPr>
      </w:pPr>
      <w:r w:rsidRPr="00BD0C76">
        <w:rPr>
          <w:rFonts w:asciiTheme="minorHAnsi" w:hAnsiTheme="minorHAnsi" w:cstheme="minorHAnsi"/>
          <w:sz w:val="22"/>
          <w:szCs w:val="22"/>
        </w:rPr>
        <w:t>reprezentowany przez mnie (przez nas) Wykonawca jest</w:t>
      </w:r>
      <w:r w:rsidR="00901F1F" w:rsidRPr="00BD0C76">
        <w:rPr>
          <w:rFonts w:asciiTheme="minorHAnsi" w:hAnsiTheme="minorHAnsi" w:cstheme="minorHAnsi"/>
          <w:sz w:val="22"/>
          <w:szCs w:val="22"/>
        </w:rPr>
        <w:t xml:space="preserve"> </w:t>
      </w:r>
      <w:r w:rsidR="00E05E32" w:rsidRPr="00BD0C76">
        <w:rPr>
          <w:rFonts w:asciiTheme="minorHAnsi" w:hAnsiTheme="minorHAnsi" w:cstheme="minorHAnsi"/>
          <w:sz w:val="22"/>
          <w:szCs w:val="22"/>
        </w:rPr>
        <w:t>małym/średnim/dużym</w:t>
      </w:r>
      <w:r w:rsidR="00901F1F" w:rsidRPr="00BD0C76">
        <w:rPr>
          <w:rFonts w:asciiTheme="minorHAnsi" w:hAnsiTheme="minorHAnsi" w:cstheme="minorHAnsi"/>
          <w:sz w:val="22"/>
          <w:szCs w:val="22"/>
        </w:rPr>
        <w:t xml:space="preserve"> </w:t>
      </w:r>
      <w:r w:rsidR="00E05E32" w:rsidRPr="00BD0C76">
        <w:rPr>
          <w:rFonts w:asciiTheme="minorHAnsi" w:hAnsiTheme="minorHAnsi" w:cstheme="minorHAnsi"/>
          <w:sz w:val="22"/>
          <w:szCs w:val="22"/>
        </w:rPr>
        <w:t>przedsiębiorcą</w:t>
      </w:r>
      <w:r w:rsidR="000C5FEB" w:rsidRPr="00BD0C76">
        <w:rPr>
          <w:rStyle w:val="Odwoanieprzypisudolnego"/>
          <w:rFonts w:asciiTheme="minorHAnsi" w:hAnsiTheme="minorHAnsi" w:cstheme="minorHAnsi"/>
          <w:sz w:val="22"/>
          <w:szCs w:val="22"/>
        </w:rPr>
        <w:footnoteReference w:id="6"/>
      </w:r>
      <w:r w:rsidR="0010010E" w:rsidRPr="00BD0C76">
        <w:rPr>
          <w:rFonts w:asciiTheme="minorHAnsi" w:hAnsiTheme="minorHAnsi" w:cstheme="minorHAnsi"/>
          <w:sz w:val="22"/>
          <w:szCs w:val="22"/>
        </w:rPr>
        <w:t>,</w:t>
      </w:r>
    </w:p>
    <w:p w14:paraId="5E238F56" w14:textId="31C5F7AD" w:rsidR="00F3483C" w:rsidRPr="00BD0C76" w:rsidRDefault="0010010E">
      <w:pPr>
        <w:pStyle w:val="Akapitzlist"/>
        <w:numPr>
          <w:ilvl w:val="1"/>
          <w:numId w:val="2"/>
        </w:numPr>
        <w:spacing w:line="240" w:lineRule="auto"/>
        <w:ind w:left="851" w:right="-286" w:hanging="425"/>
        <w:jc w:val="both"/>
        <w:rPr>
          <w:rFonts w:asciiTheme="minorHAnsi" w:hAnsiTheme="minorHAnsi" w:cstheme="minorHAnsi"/>
          <w:b/>
        </w:rPr>
      </w:pPr>
      <w:r w:rsidRPr="00BD0C76">
        <w:rPr>
          <w:rFonts w:asciiTheme="minorHAnsi" w:hAnsiTheme="minorHAnsi" w:cstheme="minorHAnsi"/>
          <w:sz w:val="22"/>
          <w:szCs w:val="22"/>
        </w:rPr>
        <w:t xml:space="preserve">Wypełniłem(wypełniliśmy)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w:t>
      </w:r>
      <w:r w:rsidRPr="00BD0C76">
        <w:rPr>
          <w:rFonts w:asciiTheme="minorHAnsi" w:hAnsiTheme="minorHAnsi" w:cstheme="minorHAnsi"/>
          <w:sz w:val="22"/>
          <w:szCs w:val="22"/>
        </w:rPr>
        <w:lastRenderedPageBreak/>
        <w:t>fizycznych, od których dane osobowe bezpośrednio lub pośrednio pozyskałem w celu złożenia oferty oraz zobowiązuje się wypełnić powyższe obowiązki informacyjne w odniesieniu do osób, których dane osobowe będą przekazywane Zamawiającemu w trakcie realizacji umowy.</w:t>
      </w:r>
    </w:p>
    <w:p w14:paraId="153ED027" w14:textId="77777777" w:rsidR="00E05E32" w:rsidRPr="00BD0C76" w:rsidRDefault="00901F1F">
      <w:pPr>
        <w:spacing w:line="276" w:lineRule="auto"/>
        <w:ind w:left="360" w:right="-286"/>
        <w:jc w:val="both"/>
        <w:rPr>
          <w:rFonts w:asciiTheme="minorHAnsi" w:hAnsiTheme="minorHAnsi" w:cstheme="minorHAnsi"/>
          <w:b/>
        </w:rPr>
      </w:pPr>
      <w:r w:rsidRPr="00BD0C76">
        <w:rPr>
          <w:rFonts w:asciiTheme="minorHAnsi" w:hAnsiTheme="minorHAnsi" w:cstheme="minorHAnsi"/>
          <w:b/>
        </w:rPr>
        <w:t xml:space="preserve"> </w:t>
      </w:r>
      <w:r w:rsidR="00E05E32" w:rsidRPr="00BD0C76">
        <w:rPr>
          <w:rFonts w:asciiTheme="minorHAnsi" w:hAnsiTheme="minorHAnsi" w:cstheme="minorHAnsi"/>
          <w:b/>
          <w:sz w:val="20"/>
        </w:rPr>
        <w:t>Podpis(y):</w:t>
      </w:r>
    </w:p>
    <w:tbl>
      <w:tblPr>
        <w:tblW w:w="1082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1618"/>
        <w:gridCol w:w="2794"/>
        <w:gridCol w:w="2551"/>
        <w:gridCol w:w="1662"/>
        <w:gridCol w:w="1651"/>
      </w:tblGrid>
      <w:tr w:rsidR="00E05E32" w:rsidRPr="00BD0C76" w14:paraId="2CA66B1A" w14:textId="77777777" w:rsidTr="00E56100">
        <w:trPr>
          <w:trHeight w:val="1110"/>
        </w:trPr>
        <w:tc>
          <w:tcPr>
            <w:tcW w:w="550" w:type="dxa"/>
          </w:tcPr>
          <w:p w14:paraId="25C42FF4" w14:textId="77777777" w:rsidR="00E05E32" w:rsidRPr="00BD0C76" w:rsidRDefault="00E05E32">
            <w:pPr>
              <w:spacing w:line="276" w:lineRule="auto"/>
              <w:ind w:right="-286"/>
              <w:jc w:val="both"/>
              <w:rPr>
                <w:rFonts w:asciiTheme="minorHAnsi" w:hAnsiTheme="minorHAnsi" w:cstheme="minorHAnsi"/>
                <w:b/>
                <w:sz w:val="20"/>
                <w:szCs w:val="20"/>
              </w:rPr>
            </w:pPr>
            <w:r w:rsidRPr="00BD0C76">
              <w:rPr>
                <w:rFonts w:asciiTheme="minorHAnsi" w:hAnsiTheme="minorHAnsi" w:cstheme="minorHAnsi"/>
                <w:b/>
                <w:sz w:val="20"/>
                <w:szCs w:val="20"/>
              </w:rPr>
              <w:t>Lp.</w:t>
            </w:r>
          </w:p>
        </w:tc>
        <w:tc>
          <w:tcPr>
            <w:tcW w:w="1618" w:type="dxa"/>
          </w:tcPr>
          <w:p w14:paraId="72705790" w14:textId="77777777" w:rsidR="00E05E32" w:rsidRPr="00BD0C76" w:rsidRDefault="00E05E32">
            <w:pPr>
              <w:spacing w:line="276" w:lineRule="auto"/>
              <w:ind w:right="-286"/>
              <w:rPr>
                <w:rFonts w:asciiTheme="minorHAnsi" w:hAnsiTheme="minorHAnsi" w:cstheme="minorHAnsi"/>
                <w:b/>
                <w:sz w:val="20"/>
                <w:szCs w:val="20"/>
              </w:rPr>
            </w:pPr>
            <w:r w:rsidRPr="00BD0C76">
              <w:rPr>
                <w:rFonts w:asciiTheme="minorHAnsi" w:hAnsiTheme="minorHAnsi" w:cstheme="minorHAnsi"/>
                <w:b/>
                <w:sz w:val="20"/>
                <w:szCs w:val="20"/>
              </w:rPr>
              <w:t>Nazwa(y)</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Wykonawcy(ów)</w:t>
            </w:r>
          </w:p>
        </w:tc>
        <w:tc>
          <w:tcPr>
            <w:tcW w:w="2794" w:type="dxa"/>
          </w:tcPr>
          <w:p w14:paraId="5ADC2ACB" w14:textId="35E331E2" w:rsidR="00E05E32" w:rsidRPr="00BD0C76" w:rsidRDefault="00E05E32">
            <w:pPr>
              <w:spacing w:line="276" w:lineRule="auto"/>
              <w:ind w:right="-286"/>
              <w:rPr>
                <w:rFonts w:asciiTheme="minorHAnsi" w:hAnsiTheme="minorHAnsi" w:cstheme="minorHAnsi"/>
                <w:b/>
                <w:sz w:val="20"/>
                <w:szCs w:val="20"/>
              </w:rPr>
            </w:pPr>
            <w:r w:rsidRPr="00BD0C76">
              <w:rPr>
                <w:rFonts w:asciiTheme="minorHAnsi" w:hAnsiTheme="minorHAnsi" w:cstheme="minorHAnsi"/>
                <w:b/>
                <w:sz w:val="20"/>
                <w:szCs w:val="20"/>
              </w:rPr>
              <w:t>Nazwisko</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i</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imię</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osoby</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(osób)</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upoważnionej(</w:t>
            </w:r>
            <w:proofErr w:type="spellStart"/>
            <w:r w:rsidRPr="00BD0C76">
              <w:rPr>
                <w:rFonts w:asciiTheme="minorHAnsi" w:hAnsiTheme="minorHAnsi" w:cstheme="minorHAnsi"/>
                <w:b/>
                <w:sz w:val="20"/>
                <w:szCs w:val="20"/>
              </w:rPr>
              <w:t>ych</w:t>
            </w:r>
            <w:proofErr w:type="spellEnd"/>
            <w:r w:rsidRPr="00BD0C76">
              <w:rPr>
                <w:rFonts w:asciiTheme="minorHAnsi" w:hAnsiTheme="minorHAnsi" w:cstheme="minorHAnsi"/>
                <w:b/>
                <w:sz w:val="20"/>
                <w:szCs w:val="20"/>
              </w:rPr>
              <w:t>)</w:t>
            </w:r>
            <w:r w:rsidR="00901F1F" w:rsidRPr="00BD0C76">
              <w:rPr>
                <w:rFonts w:asciiTheme="minorHAnsi" w:hAnsiTheme="minorHAnsi" w:cstheme="minorHAnsi"/>
                <w:b/>
                <w:sz w:val="20"/>
                <w:szCs w:val="20"/>
              </w:rPr>
              <w:t xml:space="preserve"> </w:t>
            </w:r>
            <w:r w:rsidR="007C4E7D">
              <w:rPr>
                <w:rFonts w:asciiTheme="minorHAnsi" w:hAnsiTheme="minorHAnsi" w:cstheme="minorHAnsi"/>
                <w:b/>
                <w:sz w:val="20"/>
                <w:szCs w:val="20"/>
              </w:rPr>
              <w:br/>
            </w:r>
            <w:r w:rsidRPr="00BD0C76">
              <w:rPr>
                <w:rFonts w:asciiTheme="minorHAnsi" w:hAnsiTheme="minorHAnsi" w:cstheme="minorHAnsi"/>
                <w:b/>
                <w:sz w:val="20"/>
                <w:szCs w:val="20"/>
              </w:rPr>
              <w:t>do</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podpisania</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niniejszej</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oferty</w:t>
            </w:r>
            <w:r w:rsidR="00901F1F" w:rsidRPr="00BD0C76">
              <w:rPr>
                <w:rFonts w:asciiTheme="minorHAnsi" w:hAnsiTheme="minorHAnsi" w:cstheme="minorHAnsi"/>
                <w:b/>
                <w:sz w:val="20"/>
                <w:szCs w:val="20"/>
              </w:rPr>
              <w:t xml:space="preserve"> </w:t>
            </w:r>
            <w:r w:rsidR="007C4E7D">
              <w:rPr>
                <w:rFonts w:asciiTheme="minorHAnsi" w:hAnsiTheme="minorHAnsi" w:cstheme="minorHAnsi"/>
                <w:b/>
                <w:sz w:val="20"/>
                <w:szCs w:val="20"/>
              </w:rPr>
              <w:br/>
            </w:r>
            <w:r w:rsidRPr="00BD0C76">
              <w:rPr>
                <w:rFonts w:asciiTheme="minorHAnsi" w:hAnsiTheme="minorHAnsi" w:cstheme="minorHAnsi"/>
                <w:b/>
                <w:sz w:val="20"/>
                <w:szCs w:val="20"/>
              </w:rPr>
              <w:t>w</w:t>
            </w:r>
            <w:r w:rsidR="007C4E7D">
              <w:rPr>
                <w:rFonts w:asciiTheme="minorHAnsi" w:hAnsiTheme="minorHAnsi" w:cstheme="minorHAnsi"/>
                <w:b/>
                <w:sz w:val="20"/>
                <w:szCs w:val="20"/>
              </w:rPr>
              <w:t xml:space="preserve"> </w:t>
            </w:r>
            <w:r w:rsidRPr="00BD0C76">
              <w:rPr>
                <w:rFonts w:asciiTheme="minorHAnsi" w:hAnsiTheme="minorHAnsi" w:cstheme="minorHAnsi"/>
                <w:b/>
                <w:sz w:val="20"/>
                <w:szCs w:val="20"/>
              </w:rPr>
              <w:t>imieniu</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Wykonawcy(ów)</w:t>
            </w:r>
            <w:r w:rsidR="00901F1F" w:rsidRPr="00BD0C76">
              <w:rPr>
                <w:rFonts w:asciiTheme="minorHAnsi" w:hAnsiTheme="minorHAnsi" w:cstheme="minorHAnsi"/>
                <w:b/>
                <w:sz w:val="20"/>
                <w:szCs w:val="20"/>
              </w:rPr>
              <w:t xml:space="preserve"> </w:t>
            </w:r>
          </w:p>
        </w:tc>
        <w:tc>
          <w:tcPr>
            <w:tcW w:w="2551" w:type="dxa"/>
          </w:tcPr>
          <w:p w14:paraId="4B6294C6" w14:textId="135F72CA" w:rsidR="00E05E32" w:rsidRPr="00BD0C76" w:rsidRDefault="00E05E32">
            <w:pPr>
              <w:spacing w:line="276" w:lineRule="auto"/>
              <w:ind w:right="-286"/>
              <w:rPr>
                <w:rFonts w:asciiTheme="minorHAnsi" w:hAnsiTheme="minorHAnsi" w:cstheme="minorHAnsi"/>
                <w:b/>
                <w:sz w:val="20"/>
                <w:szCs w:val="20"/>
              </w:rPr>
            </w:pPr>
            <w:r w:rsidRPr="00BD0C76">
              <w:rPr>
                <w:rFonts w:asciiTheme="minorHAnsi" w:hAnsiTheme="minorHAnsi" w:cstheme="minorHAnsi"/>
                <w:b/>
                <w:sz w:val="20"/>
                <w:szCs w:val="20"/>
              </w:rPr>
              <w:t>Podpis(y)</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osoby(osób)</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upoważnionej(</w:t>
            </w:r>
            <w:proofErr w:type="spellStart"/>
            <w:r w:rsidRPr="00BD0C76">
              <w:rPr>
                <w:rFonts w:asciiTheme="minorHAnsi" w:hAnsiTheme="minorHAnsi" w:cstheme="minorHAnsi"/>
                <w:b/>
                <w:sz w:val="20"/>
                <w:szCs w:val="20"/>
              </w:rPr>
              <w:t>ych</w:t>
            </w:r>
            <w:proofErr w:type="spellEnd"/>
            <w:r w:rsidRPr="00BD0C76">
              <w:rPr>
                <w:rFonts w:asciiTheme="minorHAnsi" w:hAnsiTheme="minorHAnsi" w:cstheme="minorHAnsi"/>
                <w:b/>
                <w:sz w:val="20"/>
                <w:szCs w:val="20"/>
              </w:rPr>
              <w:t>)</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do</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podpisania</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niniejszej</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oferty</w:t>
            </w:r>
            <w:r w:rsidR="00901F1F" w:rsidRPr="00BD0C76">
              <w:rPr>
                <w:rFonts w:asciiTheme="minorHAnsi" w:hAnsiTheme="minorHAnsi" w:cstheme="minorHAnsi"/>
                <w:b/>
                <w:sz w:val="20"/>
                <w:szCs w:val="20"/>
              </w:rPr>
              <w:t xml:space="preserve"> </w:t>
            </w:r>
            <w:r w:rsidR="007C4E7D">
              <w:rPr>
                <w:rFonts w:asciiTheme="minorHAnsi" w:hAnsiTheme="minorHAnsi" w:cstheme="minorHAnsi"/>
                <w:b/>
                <w:sz w:val="20"/>
                <w:szCs w:val="20"/>
              </w:rPr>
              <w:br/>
            </w:r>
            <w:r w:rsidRPr="00BD0C76">
              <w:rPr>
                <w:rFonts w:asciiTheme="minorHAnsi" w:hAnsiTheme="minorHAnsi" w:cstheme="minorHAnsi"/>
                <w:b/>
                <w:sz w:val="20"/>
                <w:szCs w:val="20"/>
              </w:rPr>
              <w:t>w</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imieniu</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Wykonawcy(ów)</w:t>
            </w:r>
          </w:p>
        </w:tc>
        <w:tc>
          <w:tcPr>
            <w:tcW w:w="1662" w:type="dxa"/>
          </w:tcPr>
          <w:p w14:paraId="1FF24068" w14:textId="77777777" w:rsidR="00E05E32" w:rsidRPr="00BD0C76" w:rsidRDefault="00E05E32">
            <w:pPr>
              <w:spacing w:line="276" w:lineRule="auto"/>
              <w:ind w:right="-286"/>
              <w:rPr>
                <w:rFonts w:asciiTheme="minorHAnsi" w:hAnsiTheme="minorHAnsi" w:cstheme="minorHAnsi"/>
                <w:b/>
                <w:sz w:val="20"/>
                <w:szCs w:val="20"/>
              </w:rPr>
            </w:pPr>
            <w:r w:rsidRPr="00BD0C76">
              <w:rPr>
                <w:rFonts w:asciiTheme="minorHAnsi" w:hAnsiTheme="minorHAnsi" w:cstheme="minorHAnsi"/>
                <w:b/>
                <w:sz w:val="20"/>
                <w:szCs w:val="20"/>
              </w:rPr>
              <w:t>Pieczęć(</w:t>
            </w:r>
            <w:proofErr w:type="spellStart"/>
            <w:r w:rsidRPr="00BD0C76">
              <w:rPr>
                <w:rFonts w:asciiTheme="minorHAnsi" w:hAnsiTheme="minorHAnsi" w:cstheme="minorHAnsi"/>
                <w:b/>
                <w:sz w:val="20"/>
                <w:szCs w:val="20"/>
              </w:rPr>
              <w:t>cie</w:t>
            </w:r>
            <w:proofErr w:type="spellEnd"/>
            <w:r w:rsidRPr="00BD0C76">
              <w:rPr>
                <w:rFonts w:asciiTheme="minorHAnsi" w:hAnsiTheme="minorHAnsi" w:cstheme="minorHAnsi"/>
                <w:b/>
                <w:sz w:val="20"/>
                <w:szCs w:val="20"/>
              </w:rPr>
              <w:t>)</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Wykonawcy(ów)</w:t>
            </w:r>
            <w:r w:rsidR="00901F1F" w:rsidRPr="00BD0C76">
              <w:rPr>
                <w:rFonts w:asciiTheme="minorHAnsi" w:hAnsiTheme="minorHAnsi" w:cstheme="minorHAnsi"/>
                <w:b/>
                <w:sz w:val="20"/>
                <w:szCs w:val="20"/>
              </w:rPr>
              <w:t xml:space="preserve"> </w:t>
            </w:r>
          </w:p>
        </w:tc>
        <w:tc>
          <w:tcPr>
            <w:tcW w:w="1651" w:type="dxa"/>
          </w:tcPr>
          <w:p w14:paraId="2B9D8C68" w14:textId="77777777" w:rsidR="00E05E32" w:rsidRPr="00BD0C76" w:rsidRDefault="00E05E32">
            <w:pPr>
              <w:spacing w:line="276" w:lineRule="auto"/>
              <w:ind w:right="-286"/>
              <w:rPr>
                <w:rFonts w:asciiTheme="minorHAnsi" w:hAnsiTheme="minorHAnsi" w:cstheme="minorHAnsi"/>
                <w:b/>
                <w:sz w:val="20"/>
                <w:szCs w:val="20"/>
              </w:rPr>
            </w:pPr>
            <w:r w:rsidRPr="00BD0C76">
              <w:rPr>
                <w:rFonts w:asciiTheme="minorHAnsi" w:hAnsiTheme="minorHAnsi" w:cstheme="minorHAnsi"/>
                <w:b/>
                <w:sz w:val="20"/>
                <w:szCs w:val="20"/>
              </w:rPr>
              <w:t>Miejscowość</w:t>
            </w:r>
            <w:r w:rsidR="00901F1F" w:rsidRPr="00BD0C76">
              <w:rPr>
                <w:rFonts w:asciiTheme="minorHAnsi" w:hAnsiTheme="minorHAnsi" w:cstheme="minorHAnsi"/>
                <w:b/>
                <w:sz w:val="20"/>
                <w:szCs w:val="20"/>
              </w:rPr>
              <w:t xml:space="preserve"> </w:t>
            </w:r>
          </w:p>
          <w:p w14:paraId="56203537" w14:textId="77777777" w:rsidR="00E05E32" w:rsidRPr="00BD0C76" w:rsidRDefault="00E05E32">
            <w:pPr>
              <w:spacing w:line="276" w:lineRule="auto"/>
              <w:ind w:right="-286"/>
              <w:rPr>
                <w:rFonts w:asciiTheme="minorHAnsi" w:hAnsiTheme="minorHAnsi" w:cstheme="minorHAnsi"/>
                <w:b/>
                <w:sz w:val="20"/>
                <w:szCs w:val="20"/>
              </w:rPr>
            </w:pPr>
            <w:r w:rsidRPr="00BD0C76">
              <w:rPr>
                <w:rFonts w:asciiTheme="minorHAnsi" w:hAnsiTheme="minorHAnsi" w:cstheme="minorHAnsi"/>
                <w:b/>
                <w:sz w:val="20"/>
                <w:szCs w:val="20"/>
              </w:rPr>
              <w:t>i</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data</w:t>
            </w:r>
          </w:p>
        </w:tc>
      </w:tr>
      <w:tr w:rsidR="00E05E32" w:rsidRPr="00BD0C76" w14:paraId="6EEF15DE" w14:textId="77777777" w:rsidTr="00E56100">
        <w:trPr>
          <w:trHeight w:val="315"/>
        </w:trPr>
        <w:tc>
          <w:tcPr>
            <w:tcW w:w="550" w:type="dxa"/>
          </w:tcPr>
          <w:p w14:paraId="0767A269" w14:textId="77777777" w:rsidR="00E05E32" w:rsidRPr="00BD0C76" w:rsidRDefault="00E05E32">
            <w:pPr>
              <w:numPr>
                <w:ilvl w:val="0"/>
                <w:numId w:val="45"/>
              </w:numPr>
              <w:spacing w:line="276" w:lineRule="auto"/>
              <w:ind w:right="-286"/>
              <w:jc w:val="both"/>
              <w:rPr>
                <w:rFonts w:asciiTheme="minorHAnsi" w:hAnsiTheme="minorHAnsi" w:cstheme="minorHAnsi"/>
                <w:b/>
              </w:rPr>
            </w:pPr>
          </w:p>
        </w:tc>
        <w:tc>
          <w:tcPr>
            <w:tcW w:w="1618" w:type="dxa"/>
          </w:tcPr>
          <w:p w14:paraId="2DCE4114" w14:textId="77777777" w:rsidR="00E05E32" w:rsidRPr="00BD0C76" w:rsidRDefault="00E05E32">
            <w:pPr>
              <w:spacing w:line="276" w:lineRule="auto"/>
              <w:ind w:right="-286"/>
              <w:jc w:val="both"/>
              <w:rPr>
                <w:rFonts w:asciiTheme="minorHAnsi" w:hAnsiTheme="minorHAnsi" w:cstheme="minorHAnsi"/>
                <w:b/>
              </w:rPr>
            </w:pPr>
          </w:p>
        </w:tc>
        <w:tc>
          <w:tcPr>
            <w:tcW w:w="2794" w:type="dxa"/>
          </w:tcPr>
          <w:p w14:paraId="5CA3792D" w14:textId="77777777" w:rsidR="00E05E32" w:rsidRPr="00BD0C76" w:rsidRDefault="00E05E32">
            <w:pPr>
              <w:spacing w:line="276" w:lineRule="auto"/>
              <w:ind w:right="-286" w:firstLine="708"/>
              <w:jc w:val="both"/>
              <w:rPr>
                <w:rFonts w:asciiTheme="minorHAnsi" w:hAnsiTheme="minorHAnsi" w:cstheme="minorHAnsi"/>
                <w:b/>
              </w:rPr>
            </w:pPr>
          </w:p>
        </w:tc>
        <w:tc>
          <w:tcPr>
            <w:tcW w:w="2551" w:type="dxa"/>
          </w:tcPr>
          <w:p w14:paraId="066C962F" w14:textId="77777777" w:rsidR="00E05E32" w:rsidRPr="00BD0C76" w:rsidRDefault="00E05E32">
            <w:pPr>
              <w:spacing w:line="276" w:lineRule="auto"/>
              <w:ind w:right="-286"/>
              <w:jc w:val="both"/>
              <w:rPr>
                <w:rFonts w:asciiTheme="minorHAnsi" w:hAnsiTheme="minorHAnsi" w:cstheme="minorHAnsi"/>
                <w:b/>
              </w:rPr>
            </w:pPr>
          </w:p>
        </w:tc>
        <w:tc>
          <w:tcPr>
            <w:tcW w:w="1662" w:type="dxa"/>
          </w:tcPr>
          <w:p w14:paraId="0ECA2C98" w14:textId="77777777" w:rsidR="00E05E32" w:rsidRPr="00BD0C76" w:rsidRDefault="00E05E32">
            <w:pPr>
              <w:spacing w:line="276" w:lineRule="auto"/>
              <w:ind w:right="-286"/>
              <w:jc w:val="both"/>
              <w:rPr>
                <w:rFonts w:asciiTheme="minorHAnsi" w:hAnsiTheme="minorHAnsi" w:cstheme="minorHAnsi"/>
                <w:b/>
              </w:rPr>
            </w:pPr>
          </w:p>
        </w:tc>
        <w:tc>
          <w:tcPr>
            <w:tcW w:w="1651" w:type="dxa"/>
          </w:tcPr>
          <w:p w14:paraId="7D1D7A70" w14:textId="77777777" w:rsidR="00E05E32" w:rsidRPr="00BD0C76" w:rsidRDefault="00E05E32">
            <w:pPr>
              <w:spacing w:line="276" w:lineRule="auto"/>
              <w:ind w:right="-286"/>
              <w:jc w:val="both"/>
              <w:rPr>
                <w:rFonts w:asciiTheme="minorHAnsi" w:hAnsiTheme="minorHAnsi" w:cstheme="minorHAnsi"/>
                <w:b/>
              </w:rPr>
            </w:pPr>
          </w:p>
        </w:tc>
      </w:tr>
      <w:tr w:rsidR="00E05E32" w:rsidRPr="00BD0C76" w14:paraId="5625BF2B" w14:textId="77777777" w:rsidTr="00E56100">
        <w:trPr>
          <w:trHeight w:val="333"/>
        </w:trPr>
        <w:tc>
          <w:tcPr>
            <w:tcW w:w="550" w:type="dxa"/>
          </w:tcPr>
          <w:p w14:paraId="6526D72A" w14:textId="77777777" w:rsidR="00E05E32" w:rsidRPr="00BD0C76" w:rsidRDefault="00E05E32">
            <w:pPr>
              <w:numPr>
                <w:ilvl w:val="0"/>
                <w:numId w:val="45"/>
              </w:numPr>
              <w:spacing w:line="276" w:lineRule="auto"/>
              <w:ind w:right="-286"/>
              <w:jc w:val="both"/>
              <w:rPr>
                <w:rFonts w:asciiTheme="minorHAnsi" w:hAnsiTheme="minorHAnsi" w:cstheme="minorHAnsi"/>
                <w:b/>
              </w:rPr>
            </w:pPr>
          </w:p>
        </w:tc>
        <w:tc>
          <w:tcPr>
            <w:tcW w:w="1618" w:type="dxa"/>
          </w:tcPr>
          <w:p w14:paraId="1E19474B" w14:textId="77777777" w:rsidR="00E05E32" w:rsidRPr="00BD0C76" w:rsidRDefault="00E05E32">
            <w:pPr>
              <w:spacing w:line="276" w:lineRule="auto"/>
              <w:ind w:right="-286"/>
              <w:jc w:val="both"/>
              <w:rPr>
                <w:rFonts w:asciiTheme="minorHAnsi" w:hAnsiTheme="minorHAnsi" w:cstheme="minorHAnsi"/>
                <w:b/>
              </w:rPr>
            </w:pPr>
          </w:p>
        </w:tc>
        <w:tc>
          <w:tcPr>
            <w:tcW w:w="2794" w:type="dxa"/>
          </w:tcPr>
          <w:p w14:paraId="4AD0C457" w14:textId="77777777" w:rsidR="00E05E32" w:rsidRPr="00BD0C76" w:rsidRDefault="00E05E32">
            <w:pPr>
              <w:spacing w:line="276" w:lineRule="auto"/>
              <w:ind w:right="-286"/>
              <w:jc w:val="both"/>
              <w:rPr>
                <w:rFonts w:asciiTheme="minorHAnsi" w:hAnsiTheme="minorHAnsi" w:cstheme="minorHAnsi"/>
                <w:b/>
              </w:rPr>
            </w:pPr>
          </w:p>
        </w:tc>
        <w:tc>
          <w:tcPr>
            <w:tcW w:w="2551" w:type="dxa"/>
          </w:tcPr>
          <w:p w14:paraId="46090B02" w14:textId="77777777" w:rsidR="00E05E32" w:rsidRPr="00BD0C76" w:rsidRDefault="00E05E32">
            <w:pPr>
              <w:spacing w:line="276" w:lineRule="auto"/>
              <w:ind w:right="-286"/>
              <w:jc w:val="both"/>
              <w:rPr>
                <w:rFonts w:asciiTheme="minorHAnsi" w:hAnsiTheme="minorHAnsi" w:cstheme="minorHAnsi"/>
                <w:b/>
              </w:rPr>
            </w:pPr>
          </w:p>
        </w:tc>
        <w:tc>
          <w:tcPr>
            <w:tcW w:w="1662" w:type="dxa"/>
          </w:tcPr>
          <w:p w14:paraId="63F8178D" w14:textId="77777777" w:rsidR="00E05E32" w:rsidRPr="00BD0C76" w:rsidRDefault="00E05E32">
            <w:pPr>
              <w:spacing w:line="276" w:lineRule="auto"/>
              <w:ind w:right="-286"/>
              <w:jc w:val="both"/>
              <w:rPr>
                <w:rFonts w:asciiTheme="minorHAnsi" w:hAnsiTheme="minorHAnsi" w:cstheme="minorHAnsi"/>
                <w:b/>
              </w:rPr>
            </w:pPr>
          </w:p>
        </w:tc>
        <w:tc>
          <w:tcPr>
            <w:tcW w:w="1651" w:type="dxa"/>
          </w:tcPr>
          <w:p w14:paraId="3FAC7588" w14:textId="77777777" w:rsidR="00E05E32" w:rsidRPr="00BD0C76" w:rsidRDefault="00E05E32">
            <w:pPr>
              <w:spacing w:line="276" w:lineRule="auto"/>
              <w:ind w:right="-286"/>
              <w:jc w:val="both"/>
              <w:rPr>
                <w:rFonts w:asciiTheme="minorHAnsi" w:hAnsiTheme="minorHAnsi" w:cstheme="minorHAnsi"/>
                <w:b/>
              </w:rPr>
            </w:pPr>
          </w:p>
        </w:tc>
      </w:tr>
    </w:tbl>
    <w:p w14:paraId="15DD6C97" w14:textId="77777777" w:rsidR="009316E7" w:rsidRDefault="009316E7">
      <w:pPr>
        <w:spacing w:line="276" w:lineRule="auto"/>
        <w:ind w:right="-286"/>
        <w:contextualSpacing/>
        <w:jc w:val="both"/>
        <w:rPr>
          <w:b/>
          <w:bCs/>
          <w:sz w:val="22"/>
          <w:szCs w:val="22"/>
          <w:lang w:eastAsia="ar-SA"/>
        </w:rPr>
      </w:pPr>
    </w:p>
    <w:p w14:paraId="6A9BAD2D" w14:textId="77777777" w:rsidR="009316E7" w:rsidRDefault="009316E7">
      <w:pPr>
        <w:spacing w:line="276" w:lineRule="auto"/>
        <w:ind w:right="-286"/>
        <w:contextualSpacing/>
        <w:jc w:val="both"/>
        <w:rPr>
          <w:b/>
          <w:bCs/>
          <w:sz w:val="22"/>
          <w:szCs w:val="22"/>
          <w:lang w:eastAsia="ar-SA"/>
        </w:rPr>
      </w:pPr>
    </w:p>
    <w:p w14:paraId="35941FAB" w14:textId="77777777" w:rsidR="00BB10D5" w:rsidRDefault="00BB10D5">
      <w:pPr>
        <w:spacing w:line="276" w:lineRule="auto"/>
        <w:ind w:right="-286"/>
        <w:contextualSpacing/>
        <w:jc w:val="both"/>
        <w:rPr>
          <w:b/>
          <w:bCs/>
          <w:sz w:val="22"/>
          <w:szCs w:val="22"/>
          <w:lang w:eastAsia="ar-SA"/>
        </w:rPr>
      </w:pPr>
    </w:p>
    <w:p w14:paraId="0E8FAF2D" w14:textId="77777777" w:rsidR="00BB10D5" w:rsidRDefault="00BB10D5">
      <w:pPr>
        <w:spacing w:line="276" w:lineRule="auto"/>
        <w:ind w:right="-286"/>
        <w:contextualSpacing/>
        <w:jc w:val="both"/>
        <w:rPr>
          <w:b/>
          <w:bCs/>
          <w:sz w:val="22"/>
          <w:szCs w:val="22"/>
          <w:lang w:eastAsia="ar-SA"/>
        </w:rPr>
      </w:pPr>
    </w:p>
    <w:p w14:paraId="394012D6" w14:textId="77777777" w:rsidR="00BB10D5" w:rsidRDefault="00BB10D5">
      <w:pPr>
        <w:spacing w:line="276" w:lineRule="auto"/>
        <w:ind w:right="-286"/>
        <w:contextualSpacing/>
        <w:jc w:val="both"/>
        <w:rPr>
          <w:b/>
          <w:bCs/>
          <w:sz w:val="22"/>
          <w:szCs w:val="22"/>
          <w:lang w:eastAsia="ar-SA"/>
        </w:rPr>
      </w:pPr>
    </w:p>
    <w:p w14:paraId="6A1F6C23" w14:textId="77777777" w:rsidR="00BB10D5" w:rsidRDefault="00BB10D5">
      <w:pPr>
        <w:spacing w:line="276" w:lineRule="auto"/>
        <w:ind w:right="-286"/>
        <w:contextualSpacing/>
        <w:jc w:val="both"/>
        <w:rPr>
          <w:b/>
          <w:bCs/>
          <w:sz w:val="22"/>
          <w:szCs w:val="22"/>
          <w:lang w:eastAsia="ar-SA"/>
        </w:rPr>
      </w:pPr>
    </w:p>
    <w:p w14:paraId="52847718" w14:textId="77777777" w:rsidR="00BB10D5" w:rsidRDefault="00BB10D5">
      <w:pPr>
        <w:spacing w:line="276" w:lineRule="auto"/>
        <w:ind w:right="-286"/>
        <w:contextualSpacing/>
        <w:jc w:val="both"/>
        <w:rPr>
          <w:b/>
          <w:bCs/>
          <w:sz w:val="22"/>
          <w:szCs w:val="22"/>
          <w:lang w:eastAsia="ar-SA"/>
        </w:rPr>
      </w:pPr>
    </w:p>
    <w:p w14:paraId="3ED9C1A4" w14:textId="77777777" w:rsidR="00BB10D5" w:rsidRDefault="00BB10D5">
      <w:pPr>
        <w:spacing w:line="276" w:lineRule="auto"/>
        <w:ind w:right="-286"/>
        <w:contextualSpacing/>
        <w:jc w:val="both"/>
        <w:rPr>
          <w:b/>
          <w:bCs/>
          <w:sz w:val="22"/>
          <w:szCs w:val="22"/>
          <w:lang w:eastAsia="ar-SA"/>
        </w:rPr>
      </w:pPr>
    </w:p>
    <w:p w14:paraId="42E675F6" w14:textId="77777777" w:rsidR="00BB10D5" w:rsidRDefault="00BB10D5">
      <w:pPr>
        <w:spacing w:line="276" w:lineRule="auto"/>
        <w:ind w:right="-286"/>
        <w:contextualSpacing/>
        <w:jc w:val="both"/>
        <w:rPr>
          <w:b/>
          <w:bCs/>
          <w:sz w:val="22"/>
          <w:szCs w:val="22"/>
          <w:lang w:eastAsia="ar-SA"/>
        </w:rPr>
      </w:pPr>
    </w:p>
    <w:p w14:paraId="1E483FDA" w14:textId="77777777" w:rsidR="00BB10D5" w:rsidRDefault="00BB10D5">
      <w:pPr>
        <w:spacing w:line="276" w:lineRule="auto"/>
        <w:ind w:right="-286"/>
        <w:contextualSpacing/>
        <w:jc w:val="both"/>
        <w:rPr>
          <w:b/>
          <w:bCs/>
          <w:sz w:val="22"/>
          <w:szCs w:val="22"/>
          <w:lang w:eastAsia="ar-SA"/>
        </w:rPr>
      </w:pPr>
    </w:p>
    <w:p w14:paraId="54C64DBC" w14:textId="77777777" w:rsidR="00BB10D5" w:rsidRDefault="00BB10D5">
      <w:pPr>
        <w:spacing w:line="276" w:lineRule="auto"/>
        <w:ind w:right="-286"/>
        <w:contextualSpacing/>
        <w:jc w:val="both"/>
        <w:rPr>
          <w:b/>
          <w:bCs/>
          <w:sz w:val="22"/>
          <w:szCs w:val="22"/>
          <w:lang w:eastAsia="ar-SA"/>
        </w:rPr>
      </w:pPr>
    </w:p>
    <w:p w14:paraId="56A10055" w14:textId="77777777" w:rsidR="00BB10D5" w:rsidRDefault="00BB10D5">
      <w:pPr>
        <w:spacing w:line="276" w:lineRule="auto"/>
        <w:ind w:right="-286"/>
        <w:contextualSpacing/>
        <w:jc w:val="both"/>
        <w:rPr>
          <w:b/>
          <w:bCs/>
          <w:sz w:val="22"/>
          <w:szCs w:val="22"/>
          <w:lang w:eastAsia="ar-SA"/>
        </w:rPr>
      </w:pPr>
    </w:p>
    <w:p w14:paraId="7996B150" w14:textId="77777777" w:rsidR="00BB10D5" w:rsidRDefault="00BB10D5">
      <w:pPr>
        <w:spacing w:line="276" w:lineRule="auto"/>
        <w:ind w:right="-286"/>
        <w:contextualSpacing/>
        <w:jc w:val="both"/>
        <w:rPr>
          <w:b/>
          <w:bCs/>
          <w:sz w:val="22"/>
          <w:szCs w:val="22"/>
          <w:lang w:eastAsia="ar-SA"/>
        </w:rPr>
      </w:pPr>
    </w:p>
    <w:p w14:paraId="251D549B" w14:textId="77777777" w:rsidR="00BB10D5" w:rsidRDefault="00BB10D5">
      <w:pPr>
        <w:spacing w:line="276" w:lineRule="auto"/>
        <w:ind w:right="-286"/>
        <w:contextualSpacing/>
        <w:jc w:val="both"/>
        <w:rPr>
          <w:b/>
          <w:bCs/>
          <w:sz w:val="22"/>
          <w:szCs w:val="22"/>
          <w:lang w:eastAsia="ar-SA"/>
        </w:rPr>
      </w:pPr>
    </w:p>
    <w:p w14:paraId="7143929A" w14:textId="77777777" w:rsidR="00BB10D5" w:rsidRDefault="00BB10D5">
      <w:pPr>
        <w:spacing w:line="276" w:lineRule="auto"/>
        <w:ind w:right="-286"/>
        <w:contextualSpacing/>
        <w:jc w:val="both"/>
        <w:rPr>
          <w:b/>
          <w:bCs/>
          <w:sz w:val="22"/>
          <w:szCs w:val="22"/>
          <w:lang w:eastAsia="ar-SA"/>
        </w:rPr>
      </w:pPr>
    </w:p>
    <w:p w14:paraId="485C050C" w14:textId="77777777" w:rsidR="00BB10D5" w:rsidRDefault="00BB10D5">
      <w:pPr>
        <w:spacing w:line="276" w:lineRule="auto"/>
        <w:ind w:right="-286"/>
        <w:contextualSpacing/>
        <w:jc w:val="both"/>
        <w:rPr>
          <w:b/>
          <w:bCs/>
          <w:sz w:val="22"/>
          <w:szCs w:val="22"/>
          <w:lang w:eastAsia="ar-SA"/>
        </w:rPr>
      </w:pPr>
    </w:p>
    <w:p w14:paraId="0D3A74CE" w14:textId="77777777" w:rsidR="00BB10D5" w:rsidRDefault="00BB10D5">
      <w:pPr>
        <w:spacing w:line="276" w:lineRule="auto"/>
        <w:ind w:right="-286"/>
        <w:contextualSpacing/>
        <w:jc w:val="both"/>
        <w:rPr>
          <w:b/>
          <w:bCs/>
          <w:sz w:val="22"/>
          <w:szCs w:val="22"/>
          <w:lang w:eastAsia="ar-SA"/>
        </w:rPr>
      </w:pPr>
    </w:p>
    <w:p w14:paraId="169FB557" w14:textId="77777777" w:rsidR="00BB10D5" w:rsidRDefault="00BB10D5">
      <w:pPr>
        <w:spacing w:line="276" w:lineRule="auto"/>
        <w:ind w:right="-286"/>
        <w:contextualSpacing/>
        <w:jc w:val="both"/>
        <w:rPr>
          <w:b/>
          <w:bCs/>
          <w:sz w:val="22"/>
          <w:szCs w:val="22"/>
          <w:lang w:eastAsia="ar-SA"/>
        </w:rPr>
      </w:pPr>
    </w:p>
    <w:p w14:paraId="07FC8E6B" w14:textId="77777777" w:rsidR="00BB10D5" w:rsidRDefault="00BB10D5">
      <w:pPr>
        <w:spacing w:line="276" w:lineRule="auto"/>
        <w:ind w:right="-286"/>
        <w:contextualSpacing/>
        <w:jc w:val="both"/>
        <w:rPr>
          <w:b/>
          <w:bCs/>
          <w:sz w:val="22"/>
          <w:szCs w:val="22"/>
          <w:lang w:eastAsia="ar-SA"/>
        </w:rPr>
      </w:pPr>
    </w:p>
    <w:p w14:paraId="7EF0611B" w14:textId="77777777" w:rsidR="00BB10D5" w:rsidRDefault="00BB10D5">
      <w:pPr>
        <w:spacing w:line="276" w:lineRule="auto"/>
        <w:ind w:right="-286"/>
        <w:contextualSpacing/>
        <w:jc w:val="both"/>
        <w:rPr>
          <w:b/>
          <w:bCs/>
          <w:sz w:val="22"/>
          <w:szCs w:val="22"/>
          <w:lang w:eastAsia="ar-SA"/>
        </w:rPr>
      </w:pPr>
    </w:p>
    <w:p w14:paraId="66CA3886" w14:textId="77777777" w:rsidR="00BB10D5" w:rsidRDefault="00BB10D5">
      <w:pPr>
        <w:spacing w:line="276" w:lineRule="auto"/>
        <w:ind w:right="-286"/>
        <w:contextualSpacing/>
        <w:jc w:val="both"/>
        <w:rPr>
          <w:b/>
          <w:bCs/>
          <w:sz w:val="22"/>
          <w:szCs w:val="22"/>
          <w:lang w:eastAsia="ar-SA"/>
        </w:rPr>
      </w:pPr>
    </w:p>
    <w:p w14:paraId="76E76649" w14:textId="77777777" w:rsidR="00BB10D5" w:rsidRDefault="00BB10D5">
      <w:pPr>
        <w:spacing w:line="276" w:lineRule="auto"/>
        <w:ind w:right="-286"/>
        <w:contextualSpacing/>
        <w:jc w:val="both"/>
        <w:rPr>
          <w:b/>
          <w:bCs/>
          <w:sz w:val="22"/>
          <w:szCs w:val="22"/>
          <w:lang w:eastAsia="ar-SA"/>
        </w:rPr>
      </w:pPr>
    </w:p>
    <w:p w14:paraId="264BF728" w14:textId="77777777" w:rsidR="00BB10D5" w:rsidRDefault="00BB10D5">
      <w:pPr>
        <w:spacing w:line="276" w:lineRule="auto"/>
        <w:ind w:right="-286"/>
        <w:contextualSpacing/>
        <w:jc w:val="both"/>
        <w:rPr>
          <w:b/>
          <w:bCs/>
          <w:sz w:val="22"/>
          <w:szCs w:val="22"/>
          <w:lang w:eastAsia="ar-SA"/>
        </w:rPr>
      </w:pPr>
    </w:p>
    <w:p w14:paraId="4B557E17" w14:textId="77777777" w:rsidR="00BB10D5" w:rsidRDefault="00BB10D5">
      <w:pPr>
        <w:spacing w:line="276" w:lineRule="auto"/>
        <w:ind w:right="-286"/>
        <w:contextualSpacing/>
        <w:jc w:val="both"/>
        <w:rPr>
          <w:b/>
          <w:bCs/>
          <w:sz w:val="22"/>
          <w:szCs w:val="22"/>
          <w:lang w:eastAsia="ar-SA"/>
        </w:rPr>
      </w:pPr>
    </w:p>
    <w:p w14:paraId="29D319EA" w14:textId="77777777" w:rsidR="00BB10D5" w:rsidRDefault="00BB10D5">
      <w:pPr>
        <w:spacing w:line="276" w:lineRule="auto"/>
        <w:ind w:right="-286"/>
        <w:contextualSpacing/>
        <w:jc w:val="both"/>
        <w:rPr>
          <w:b/>
          <w:bCs/>
          <w:sz w:val="22"/>
          <w:szCs w:val="22"/>
          <w:lang w:eastAsia="ar-SA"/>
        </w:rPr>
      </w:pPr>
    </w:p>
    <w:p w14:paraId="2295EC84" w14:textId="77777777" w:rsidR="00BB10D5" w:rsidRDefault="00BB10D5">
      <w:pPr>
        <w:spacing w:line="276" w:lineRule="auto"/>
        <w:ind w:right="-286"/>
        <w:contextualSpacing/>
        <w:jc w:val="both"/>
        <w:rPr>
          <w:b/>
          <w:bCs/>
          <w:sz w:val="22"/>
          <w:szCs w:val="22"/>
          <w:lang w:eastAsia="ar-SA"/>
        </w:rPr>
      </w:pPr>
    </w:p>
    <w:p w14:paraId="6C9F5ADE" w14:textId="77777777" w:rsidR="00BB10D5" w:rsidRDefault="00BB10D5">
      <w:pPr>
        <w:spacing w:line="276" w:lineRule="auto"/>
        <w:ind w:right="-286"/>
        <w:contextualSpacing/>
        <w:jc w:val="both"/>
        <w:rPr>
          <w:b/>
          <w:bCs/>
          <w:sz w:val="22"/>
          <w:szCs w:val="22"/>
          <w:lang w:eastAsia="ar-SA"/>
        </w:rPr>
      </w:pPr>
    </w:p>
    <w:p w14:paraId="386DEB76" w14:textId="77777777" w:rsidR="00BB10D5" w:rsidRDefault="00BB10D5">
      <w:pPr>
        <w:spacing w:line="276" w:lineRule="auto"/>
        <w:ind w:right="-286"/>
        <w:contextualSpacing/>
        <w:jc w:val="both"/>
        <w:rPr>
          <w:b/>
          <w:bCs/>
          <w:sz w:val="22"/>
          <w:szCs w:val="22"/>
          <w:lang w:eastAsia="ar-SA"/>
        </w:rPr>
      </w:pPr>
    </w:p>
    <w:p w14:paraId="6BEEEE99" w14:textId="77777777" w:rsidR="00BB10D5" w:rsidRDefault="00BB10D5">
      <w:pPr>
        <w:spacing w:line="276" w:lineRule="auto"/>
        <w:ind w:right="-286"/>
        <w:contextualSpacing/>
        <w:jc w:val="both"/>
        <w:rPr>
          <w:b/>
          <w:bCs/>
          <w:sz w:val="22"/>
          <w:szCs w:val="22"/>
          <w:lang w:eastAsia="ar-SA"/>
        </w:rPr>
      </w:pPr>
    </w:p>
    <w:p w14:paraId="48445087" w14:textId="77777777" w:rsidR="00BB10D5" w:rsidRDefault="00BB10D5">
      <w:pPr>
        <w:spacing w:line="276" w:lineRule="auto"/>
        <w:ind w:right="-286"/>
        <w:contextualSpacing/>
        <w:jc w:val="both"/>
        <w:rPr>
          <w:b/>
          <w:bCs/>
          <w:sz w:val="22"/>
          <w:szCs w:val="22"/>
          <w:lang w:eastAsia="ar-SA"/>
        </w:rPr>
      </w:pPr>
    </w:p>
    <w:p w14:paraId="7FD22913" w14:textId="77777777" w:rsidR="00BB10D5" w:rsidRDefault="00BB10D5">
      <w:pPr>
        <w:spacing w:line="276" w:lineRule="auto"/>
        <w:ind w:right="-286"/>
        <w:contextualSpacing/>
        <w:jc w:val="both"/>
        <w:rPr>
          <w:b/>
          <w:bCs/>
          <w:sz w:val="22"/>
          <w:szCs w:val="22"/>
          <w:lang w:eastAsia="ar-SA"/>
        </w:rPr>
      </w:pPr>
    </w:p>
    <w:p w14:paraId="3C7EBC88" w14:textId="77777777" w:rsidR="00BB10D5" w:rsidRDefault="00BB10D5">
      <w:pPr>
        <w:spacing w:line="276" w:lineRule="auto"/>
        <w:ind w:right="-286"/>
        <w:contextualSpacing/>
        <w:jc w:val="both"/>
        <w:rPr>
          <w:b/>
          <w:bCs/>
          <w:sz w:val="22"/>
          <w:szCs w:val="22"/>
          <w:lang w:eastAsia="ar-SA"/>
        </w:rPr>
      </w:pPr>
    </w:p>
    <w:p w14:paraId="65138658" w14:textId="77777777" w:rsidR="00BB10D5" w:rsidRDefault="00BB10D5">
      <w:pPr>
        <w:spacing w:line="276" w:lineRule="auto"/>
        <w:ind w:right="-286"/>
        <w:contextualSpacing/>
        <w:jc w:val="both"/>
        <w:rPr>
          <w:b/>
          <w:bCs/>
          <w:sz w:val="22"/>
          <w:szCs w:val="22"/>
          <w:lang w:eastAsia="ar-SA"/>
        </w:rPr>
      </w:pPr>
    </w:p>
    <w:p w14:paraId="3915CF1C" w14:textId="77777777" w:rsidR="00BB10D5" w:rsidRDefault="00BB10D5">
      <w:pPr>
        <w:spacing w:line="276" w:lineRule="auto"/>
        <w:ind w:right="-286"/>
        <w:contextualSpacing/>
        <w:jc w:val="both"/>
        <w:rPr>
          <w:b/>
          <w:bCs/>
          <w:sz w:val="22"/>
          <w:szCs w:val="22"/>
          <w:lang w:eastAsia="ar-SA"/>
        </w:rPr>
      </w:pPr>
    </w:p>
    <w:p w14:paraId="14B749A7" w14:textId="77777777" w:rsidR="00BB10D5" w:rsidRDefault="00BB10D5">
      <w:pPr>
        <w:spacing w:line="276" w:lineRule="auto"/>
        <w:ind w:right="-286"/>
        <w:contextualSpacing/>
        <w:jc w:val="both"/>
        <w:rPr>
          <w:b/>
          <w:bCs/>
          <w:sz w:val="22"/>
          <w:szCs w:val="22"/>
          <w:lang w:eastAsia="ar-SA"/>
        </w:rPr>
      </w:pPr>
    </w:p>
    <w:p w14:paraId="04A34A3E" w14:textId="77777777" w:rsidR="00D40ADA" w:rsidRDefault="00D40ADA" w:rsidP="0024317B">
      <w:pPr>
        <w:spacing w:line="276" w:lineRule="auto"/>
        <w:ind w:right="-286"/>
        <w:contextualSpacing/>
        <w:jc w:val="both"/>
        <w:rPr>
          <w:b/>
          <w:bCs/>
          <w:sz w:val="22"/>
          <w:szCs w:val="22"/>
          <w:lang w:eastAsia="ar-SA"/>
        </w:rPr>
      </w:pPr>
    </w:p>
    <w:p w14:paraId="5931D5CA" w14:textId="77777777" w:rsidR="00422881" w:rsidRDefault="00422881" w:rsidP="0024317B">
      <w:pPr>
        <w:spacing w:line="276" w:lineRule="auto"/>
        <w:ind w:right="-286"/>
        <w:contextualSpacing/>
        <w:jc w:val="both"/>
        <w:rPr>
          <w:b/>
          <w:bCs/>
          <w:sz w:val="22"/>
          <w:szCs w:val="22"/>
          <w:lang w:eastAsia="ar-SA"/>
        </w:rPr>
        <w:sectPr w:rsidR="00422881" w:rsidSect="00252C7B">
          <w:footerReference w:type="default" r:id="rId16"/>
          <w:pgSz w:w="11906" w:h="16838"/>
          <w:pgMar w:top="1134" w:right="1418" w:bottom="1134" w:left="1418" w:header="357" w:footer="709" w:gutter="0"/>
          <w:cols w:space="708"/>
          <w:docGrid w:linePitch="360"/>
        </w:sectPr>
      </w:pPr>
    </w:p>
    <w:p w14:paraId="19E23305" w14:textId="7E997439" w:rsidR="0021406E" w:rsidRDefault="0021406E" w:rsidP="0024317B">
      <w:pPr>
        <w:spacing w:line="276" w:lineRule="auto"/>
        <w:ind w:right="-286"/>
        <w:contextualSpacing/>
        <w:jc w:val="both"/>
        <w:rPr>
          <w:b/>
          <w:bCs/>
          <w:sz w:val="22"/>
          <w:szCs w:val="22"/>
          <w:lang w:eastAsia="ar-SA"/>
        </w:rPr>
      </w:pPr>
      <w:r>
        <w:rPr>
          <w:b/>
          <w:bCs/>
          <w:sz w:val="22"/>
          <w:szCs w:val="22"/>
          <w:lang w:eastAsia="ar-SA"/>
        </w:rPr>
        <w:lastRenderedPageBreak/>
        <w:t>Załącznik nr 1 do Formularza oferty</w:t>
      </w:r>
      <w:r w:rsidR="005F0056">
        <w:rPr>
          <w:b/>
          <w:bCs/>
          <w:sz w:val="22"/>
          <w:szCs w:val="22"/>
          <w:lang w:eastAsia="ar-SA"/>
        </w:rPr>
        <w:t xml:space="preserve">        </w:t>
      </w:r>
    </w:p>
    <w:p w14:paraId="24D4464B" w14:textId="600CABC3" w:rsidR="005F0056" w:rsidRDefault="005F0056" w:rsidP="0024317B">
      <w:pPr>
        <w:spacing w:line="276" w:lineRule="auto"/>
        <w:ind w:right="-286"/>
        <w:contextualSpacing/>
        <w:jc w:val="both"/>
        <w:rPr>
          <w:b/>
          <w:bCs/>
          <w:sz w:val="22"/>
          <w:szCs w:val="22"/>
          <w:lang w:eastAsia="ar-SA"/>
        </w:rPr>
      </w:pPr>
      <w:r>
        <w:rPr>
          <w:b/>
          <w:bCs/>
          <w:sz w:val="22"/>
          <w:szCs w:val="22"/>
          <w:lang w:eastAsia="ar-SA"/>
        </w:rPr>
        <w:t>UA.271.1.14.2019</w:t>
      </w:r>
    </w:p>
    <w:tbl>
      <w:tblPr>
        <w:tblW w:w="9240" w:type="dxa"/>
        <w:tblInd w:w="-5" w:type="dxa"/>
        <w:tblLayout w:type="fixed"/>
        <w:tblLook w:val="04A0" w:firstRow="1" w:lastRow="0" w:firstColumn="1" w:lastColumn="0" w:noHBand="0" w:noVBand="1"/>
      </w:tblPr>
      <w:tblGrid>
        <w:gridCol w:w="712"/>
        <w:gridCol w:w="3370"/>
        <w:gridCol w:w="2725"/>
        <w:gridCol w:w="2404"/>
        <w:gridCol w:w="20"/>
        <w:gridCol w:w="9"/>
      </w:tblGrid>
      <w:tr w:rsidR="0021406E" w:rsidRPr="0021406E" w14:paraId="0F95FB5E" w14:textId="77777777" w:rsidTr="00604AD9">
        <w:trPr>
          <w:gridAfter w:val="1"/>
          <w:wAfter w:w="9" w:type="dxa"/>
          <w:trHeight w:val="746"/>
        </w:trPr>
        <w:tc>
          <w:tcPr>
            <w:tcW w:w="9231" w:type="dxa"/>
            <w:gridSpan w:val="5"/>
            <w:tcBorders>
              <w:top w:val="nil"/>
              <w:left w:val="nil"/>
              <w:bottom w:val="single" w:sz="4" w:space="0" w:color="000000"/>
              <w:right w:val="nil"/>
            </w:tcBorders>
          </w:tcPr>
          <w:p w14:paraId="3CE4C289" w14:textId="77777777" w:rsidR="0021406E" w:rsidRPr="0021406E" w:rsidRDefault="0021406E" w:rsidP="00C1170F">
            <w:pPr>
              <w:suppressAutoHyphens/>
              <w:snapToGrid w:val="0"/>
              <w:spacing w:line="256" w:lineRule="auto"/>
              <w:rPr>
                <w:rFonts w:asciiTheme="minorHAnsi" w:eastAsia="Times New Roman" w:hAnsiTheme="minorHAnsi" w:cstheme="minorHAnsi"/>
                <w:b/>
                <w:lang w:eastAsia="ar-SA"/>
              </w:rPr>
            </w:pPr>
          </w:p>
          <w:p w14:paraId="2F07C91A" w14:textId="7DF4A1CC" w:rsidR="0021406E" w:rsidRPr="0021406E" w:rsidRDefault="0021406E" w:rsidP="0021406E">
            <w:pPr>
              <w:suppressAutoHyphens/>
              <w:spacing w:line="256" w:lineRule="auto"/>
              <w:jc w:val="center"/>
              <w:rPr>
                <w:rFonts w:asciiTheme="minorHAnsi" w:eastAsia="Times New Roman" w:hAnsiTheme="minorHAnsi" w:cstheme="minorHAnsi"/>
                <w:b/>
                <w:sz w:val="28"/>
                <w:szCs w:val="28"/>
                <w:lang w:eastAsia="ar-SA"/>
              </w:rPr>
            </w:pPr>
            <w:r w:rsidRPr="0021406E">
              <w:rPr>
                <w:rFonts w:asciiTheme="minorHAnsi" w:eastAsia="Times New Roman" w:hAnsiTheme="minorHAnsi" w:cstheme="minorHAnsi"/>
                <w:b/>
                <w:sz w:val="28"/>
                <w:szCs w:val="28"/>
                <w:lang w:eastAsia="ar-SA"/>
              </w:rPr>
              <w:t>Wykaz parametrów technicznych oferowanego Towaru</w:t>
            </w:r>
            <w:r w:rsidR="00654244">
              <w:rPr>
                <w:rFonts w:asciiTheme="minorHAnsi" w:eastAsia="Times New Roman" w:hAnsiTheme="minorHAnsi" w:cstheme="minorHAnsi"/>
                <w:b/>
                <w:sz w:val="28"/>
                <w:szCs w:val="28"/>
                <w:lang w:eastAsia="ar-SA"/>
              </w:rPr>
              <w:t xml:space="preserve"> – </w:t>
            </w:r>
            <w:r w:rsidR="004F64FB">
              <w:rPr>
                <w:rFonts w:asciiTheme="minorHAnsi" w:eastAsia="Times New Roman" w:hAnsiTheme="minorHAnsi" w:cstheme="minorHAnsi"/>
                <w:b/>
                <w:sz w:val="28"/>
                <w:szCs w:val="28"/>
                <w:lang w:eastAsia="ar-SA"/>
              </w:rPr>
              <w:t xml:space="preserve">fabrycznie nowej </w:t>
            </w:r>
            <w:r w:rsidR="00654244">
              <w:rPr>
                <w:rFonts w:asciiTheme="minorHAnsi" w:eastAsia="Times New Roman" w:hAnsiTheme="minorHAnsi" w:cstheme="minorHAnsi"/>
                <w:b/>
                <w:sz w:val="28"/>
                <w:szCs w:val="28"/>
                <w:lang w:eastAsia="ar-SA"/>
              </w:rPr>
              <w:t>ładowarki teleskopowej</w:t>
            </w:r>
          </w:p>
          <w:p w14:paraId="58BAC149" w14:textId="77777777" w:rsidR="0021406E" w:rsidRPr="0021406E" w:rsidRDefault="0021406E" w:rsidP="0021406E">
            <w:pPr>
              <w:suppressAutoHyphens/>
              <w:spacing w:line="256" w:lineRule="auto"/>
              <w:rPr>
                <w:rFonts w:asciiTheme="minorHAnsi" w:eastAsia="Times New Roman" w:hAnsiTheme="minorHAnsi" w:cstheme="minorHAnsi"/>
                <w:b/>
                <w:lang w:eastAsia="ar-SA"/>
              </w:rPr>
            </w:pPr>
          </w:p>
        </w:tc>
      </w:tr>
      <w:tr w:rsidR="0021406E" w:rsidRPr="0021406E" w14:paraId="5EE1C978" w14:textId="77777777" w:rsidTr="00604AD9">
        <w:trPr>
          <w:trHeight w:val="1236"/>
        </w:trPr>
        <w:tc>
          <w:tcPr>
            <w:tcW w:w="9240" w:type="dxa"/>
            <w:gridSpan w:val="6"/>
            <w:tcBorders>
              <w:top w:val="single" w:sz="4" w:space="0" w:color="000000"/>
              <w:left w:val="single" w:sz="4" w:space="0" w:color="000000"/>
              <w:bottom w:val="single" w:sz="4" w:space="0" w:color="000000"/>
              <w:right w:val="single" w:sz="4" w:space="0" w:color="000000"/>
            </w:tcBorders>
          </w:tcPr>
          <w:p w14:paraId="07D90391" w14:textId="77777777" w:rsidR="0021406E" w:rsidRPr="0021406E" w:rsidRDefault="0021406E" w:rsidP="0021406E">
            <w:pPr>
              <w:suppressAutoHyphens/>
              <w:snapToGrid w:val="0"/>
              <w:spacing w:line="256" w:lineRule="auto"/>
              <w:rPr>
                <w:rFonts w:asciiTheme="minorHAnsi" w:eastAsia="Times New Roman" w:hAnsiTheme="minorHAnsi" w:cstheme="minorHAnsi"/>
                <w:b/>
                <w:lang w:eastAsia="ar-SA"/>
              </w:rPr>
            </w:pPr>
            <w:r w:rsidRPr="0021406E">
              <w:rPr>
                <w:rFonts w:asciiTheme="minorHAnsi" w:eastAsia="Times New Roman" w:hAnsiTheme="minorHAnsi" w:cstheme="minorHAnsi"/>
                <w:b/>
                <w:lang w:eastAsia="ar-SA"/>
              </w:rPr>
              <w:t>Nazwa</w:t>
            </w:r>
          </w:p>
          <w:p w14:paraId="2B6A90EB" w14:textId="77777777" w:rsidR="0021406E" w:rsidRPr="0021406E" w:rsidRDefault="0021406E" w:rsidP="0021406E">
            <w:pPr>
              <w:suppressAutoHyphens/>
              <w:spacing w:line="256" w:lineRule="auto"/>
              <w:rPr>
                <w:rFonts w:asciiTheme="minorHAnsi" w:eastAsia="Times New Roman" w:hAnsiTheme="minorHAnsi" w:cstheme="minorHAnsi"/>
                <w:b/>
                <w:lang w:eastAsia="ar-SA"/>
              </w:rPr>
            </w:pPr>
            <w:r w:rsidRPr="0021406E">
              <w:rPr>
                <w:rFonts w:asciiTheme="minorHAnsi" w:eastAsia="Times New Roman" w:hAnsiTheme="minorHAnsi" w:cstheme="minorHAnsi"/>
                <w:b/>
                <w:lang w:eastAsia="ar-SA"/>
              </w:rPr>
              <w:t>Producenta:</w:t>
            </w:r>
          </w:p>
          <w:p w14:paraId="32464689" w14:textId="77777777" w:rsidR="0021406E" w:rsidRPr="0021406E" w:rsidRDefault="0021406E" w:rsidP="0021406E">
            <w:pPr>
              <w:suppressAutoHyphens/>
              <w:snapToGrid w:val="0"/>
              <w:spacing w:line="256" w:lineRule="auto"/>
              <w:rPr>
                <w:rFonts w:asciiTheme="minorHAnsi" w:eastAsia="Times New Roman" w:hAnsiTheme="minorHAnsi" w:cstheme="minorHAnsi"/>
                <w:b/>
                <w:lang w:eastAsia="ar-SA"/>
              </w:rPr>
            </w:pPr>
          </w:p>
          <w:p w14:paraId="003A7D33" w14:textId="77777777" w:rsidR="0021406E" w:rsidRPr="0021406E" w:rsidRDefault="0021406E" w:rsidP="0021406E">
            <w:pPr>
              <w:suppressAutoHyphens/>
              <w:spacing w:line="256" w:lineRule="auto"/>
              <w:rPr>
                <w:rFonts w:asciiTheme="minorHAnsi" w:eastAsia="Times New Roman" w:hAnsiTheme="minorHAnsi" w:cstheme="minorHAnsi"/>
                <w:b/>
                <w:lang w:eastAsia="ar-SA"/>
              </w:rPr>
            </w:pPr>
          </w:p>
        </w:tc>
      </w:tr>
      <w:tr w:rsidR="0021406E" w:rsidRPr="0021406E" w14:paraId="5C260E4A" w14:textId="77777777" w:rsidTr="00604AD9">
        <w:trPr>
          <w:trHeight w:val="534"/>
        </w:trPr>
        <w:tc>
          <w:tcPr>
            <w:tcW w:w="9240" w:type="dxa"/>
            <w:gridSpan w:val="6"/>
            <w:tcBorders>
              <w:top w:val="single" w:sz="4" w:space="0" w:color="000000"/>
              <w:left w:val="single" w:sz="4" w:space="0" w:color="000000"/>
              <w:bottom w:val="single" w:sz="4" w:space="0" w:color="000000"/>
              <w:right w:val="single" w:sz="4" w:space="0" w:color="000000"/>
            </w:tcBorders>
          </w:tcPr>
          <w:p w14:paraId="16FAE66D" w14:textId="77777777" w:rsidR="0021406E" w:rsidRPr="0021406E" w:rsidRDefault="0021406E" w:rsidP="0021406E">
            <w:pPr>
              <w:suppressAutoHyphens/>
              <w:snapToGrid w:val="0"/>
              <w:spacing w:line="256" w:lineRule="auto"/>
              <w:rPr>
                <w:rFonts w:asciiTheme="minorHAnsi" w:eastAsia="Times New Roman" w:hAnsiTheme="minorHAnsi" w:cstheme="minorHAnsi"/>
                <w:b/>
                <w:lang w:eastAsia="ar-SA"/>
              </w:rPr>
            </w:pPr>
            <w:r w:rsidRPr="0021406E">
              <w:rPr>
                <w:rFonts w:asciiTheme="minorHAnsi" w:eastAsia="Times New Roman" w:hAnsiTheme="minorHAnsi" w:cstheme="minorHAnsi"/>
                <w:b/>
                <w:lang w:eastAsia="ar-SA"/>
              </w:rPr>
              <w:t>Typ:</w:t>
            </w:r>
          </w:p>
          <w:p w14:paraId="32669FB1" w14:textId="77777777" w:rsidR="0021406E" w:rsidRPr="0021406E" w:rsidRDefault="0021406E" w:rsidP="0021406E">
            <w:pPr>
              <w:suppressAutoHyphens/>
              <w:snapToGrid w:val="0"/>
              <w:spacing w:line="256" w:lineRule="auto"/>
              <w:rPr>
                <w:rFonts w:asciiTheme="minorHAnsi" w:eastAsia="Times New Roman" w:hAnsiTheme="minorHAnsi" w:cstheme="minorHAnsi"/>
                <w:b/>
                <w:lang w:eastAsia="ar-SA"/>
              </w:rPr>
            </w:pPr>
          </w:p>
          <w:p w14:paraId="45B8C338" w14:textId="77777777" w:rsidR="0021406E" w:rsidRPr="0021406E" w:rsidRDefault="0021406E" w:rsidP="0021406E">
            <w:pPr>
              <w:suppressAutoHyphens/>
              <w:spacing w:line="256" w:lineRule="auto"/>
              <w:rPr>
                <w:rFonts w:asciiTheme="minorHAnsi" w:eastAsia="Times New Roman" w:hAnsiTheme="minorHAnsi" w:cstheme="minorHAnsi"/>
                <w:b/>
                <w:lang w:eastAsia="ar-SA"/>
              </w:rPr>
            </w:pPr>
          </w:p>
        </w:tc>
      </w:tr>
      <w:tr w:rsidR="0021406E" w:rsidRPr="0021406E" w14:paraId="745E0A1F" w14:textId="77777777" w:rsidTr="00AA37A1">
        <w:trPr>
          <w:trHeight w:val="1078"/>
        </w:trPr>
        <w:tc>
          <w:tcPr>
            <w:tcW w:w="9240" w:type="dxa"/>
            <w:gridSpan w:val="6"/>
            <w:tcBorders>
              <w:top w:val="single" w:sz="4" w:space="0" w:color="000000"/>
              <w:left w:val="single" w:sz="4" w:space="0" w:color="000000"/>
              <w:bottom w:val="single" w:sz="4" w:space="0" w:color="000000"/>
              <w:right w:val="single" w:sz="4" w:space="0" w:color="000000"/>
            </w:tcBorders>
          </w:tcPr>
          <w:p w14:paraId="3AFF09A5" w14:textId="77777777" w:rsidR="0021406E" w:rsidRPr="0021406E" w:rsidRDefault="0021406E" w:rsidP="0021406E">
            <w:pPr>
              <w:suppressAutoHyphens/>
              <w:snapToGrid w:val="0"/>
              <w:spacing w:line="256" w:lineRule="auto"/>
              <w:rPr>
                <w:rFonts w:asciiTheme="minorHAnsi" w:eastAsia="Times New Roman" w:hAnsiTheme="minorHAnsi" w:cstheme="minorHAnsi"/>
                <w:b/>
                <w:lang w:eastAsia="ar-SA"/>
              </w:rPr>
            </w:pPr>
            <w:r w:rsidRPr="0021406E">
              <w:rPr>
                <w:rFonts w:asciiTheme="minorHAnsi" w:eastAsia="Times New Roman" w:hAnsiTheme="minorHAnsi" w:cstheme="minorHAnsi"/>
                <w:b/>
                <w:lang w:eastAsia="ar-SA"/>
              </w:rPr>
              <w:t>Model:</w:t>
            </w:r>
          </w:p>
          <w:p w14:paraId="6521D3D5" w14:textId="77777777" w:rsidR="0021406E" w:rsidRPr="0021406E" w:rsidRDefault="0021406E" w:rsidP="0021406E">
            <w:pPr>
              <w:suppressAutoHyphens/>
              <w:snapToGrid w:val="0"/>
              <w:spacing w:line="256" w:lineRule="auto"/>
              <w:rPr>
                <w:rFonts w:asciiTheme="minorHAnsi" w:eastAsia="Times New Roman" w:hAnsiTheme="minorHAnsi" w:cstheme="minorHAnsi"/>
                <w:b/>
                <w:lang w:eastAsia="ar-SA"/>
              </w:rPr>
            </w:pPr>
          </w:p>
          <w:p w14:paraId="5DC88ADD" w14:textId="77777777" w:rsidR="0021406E" w:rsidRPr="0021406E" w:rsidRDefault="0021406E" w:rsidP="0021406E">
            <w:pPr>
              <w:suppressAutoHyphens/>
              <w:spacing w:line="256" w:lineRule="auto"/>
              <w:rPr>
                <w:rFonts w:asciiTheme="minorHAnsi" w:eastAsia="Times New Roman" w:hAnsiTheme="minorHAnsi" w:cstheme="minorHAnsi"/>
                <w:b/>
                <w:lang w:eastAsia="ar-SA"/>
              </w:rPr>
            </w:pPr>
          </w:p>
          <w:p w14:paraId="71841D1E" w14:textId="77777777" w:rsidR="0021406E" w:rsidRPr="0021406E" w:rsidRDefault="0021406E" w:rsidP="0021406E">
            <w:pPr>
              <w:suppressAutoHyphens/>
              <w:spacing w:line="256" w:lineRule="auto"/>
              <w:rPr>
                <w:rFonts w:asciiTheme="minorHAnsi" w:eastAsia="Times New Roman" w:hAnsiTheme="minorHAnsi" w:cstheme="minorHAnsi"/>
                <w:b/>
                <w:lang w:eastAsia="ar-SA"/>
              </w:rPr>
            </w:pPr>
          </w:p>
        </w:tc>
      </w:tr>
      <w:tr w:rsidR="0021406E" w:rsidRPr="0021406E" w14:paraId="6FB69422" w14:textId="77777777" w:rsidTr="00604AD9">
        <w:trPr>
          <w:gridAfter w:val="2"/>
          <w:wAfter w:w="29" w:type="dxa"/>
          <w:trHeight w:val="680"/>
        </w:trPr>
        <w:tc>
          <w:tcPr>
            <w:tcW w:w="712" w:type="dxa"/>
            <w:tcBorders>
              <w:top w:val="single" w:sz="4" w:space="0" w:color="000000"/>
              <w:left w:val="single" w:sz="4" w:space="0" w:color="000000"/>
              <w:bottom w:val="single" w:sz="4" w:space="0" w:color="000000"/>
              <w:right w:val="nil"/>
            </w:tcBorders>
            <w:hideMark/>
          </w:tcPr>
          <w:p w14:paraId="56B73BC6" w14:textId="77777777" w:rsidR="0021406E" w:rsidRPr="0021406E" w:rsidRDefault="0021406E" w:rsidP="0021406E">
            <w:pPr>
              <w:suppressAutoHyphens/>
              <w:snapToGrid w:val="0"/>
              <w:spacing w:line="256" w:lineRule="auto"/>
              <w:jc w:val="center"/>
              <w:rPr>
                <w:rFonts w:asciiTheme="minorHAnsi" w:eastAsia="Times New Roman" w:hAnsiTheme="minorHAnsi" w:cstheme="minorHAnsi"/>
                <w:b/>
                <w:lang w:eastAsia="ar-SA"/>
              </w:rPr>
            </w:pPr>
            <w:r w:rsidRPr="0021406E">
              <w:rPr>
                <w:rFonts w:asciiTheme="minorHAnsi" w:eastAsia="Times New Roman" w:hAnsiTheme="minorHAnsi" w:cstheme="minorHAnsi"/>
                <w:b/>
                <w:lang w:eastAsia="ar-SA"/>
              </w:rPr>
              <w:t>L.p.</w:t>
            </w:r>
          </w:p>
        </w:tc>
        <w:tc>
          <w:tcPr>
            <w:tcW w:w="3370" w:type="dxa"/>
            <w:tcBorders>
              <w:top w:val="single" w:sz="4" w:space="0" w:color="000000"/>
              <w:left w:val="single" w:sz="4" w:space="0" w:color="000000"/>
              <w:bottom w:val="single" w:sz="4" w:space="0" w:color="000000"/>
              <w:right w:val="nil"/>
            </w:tcBorders>
          </w:tcPr>
          <w:p w14:paraId="4E7D0627" w14:textId="77777777" w:rsidR="0021406E" w:rsidRPr="0021406E" w:rsidRDefault="0021406E" w:rsidP="0021406E">
            <w:pPr>
              <w:suppressAutoHyphens/>
              <w:snapToGrid w:val="0"/>
              <w:spacing w:line="256" w:lineRule="auto"/>
              <w:jc w:val="center"/>
              <w:rPr>
                <w:rFonts w:asciiTheme="minorHAnsi" w:eastAsia="Times New Roman" w:hAnsiTheme="minorHAnsi" w:cstheme="minorHAnsi"/>
                <w:b/>
                <w:lang w:eastAsia="ar-SA"/>
              </w:rPr>
            </w:pPr>
            <w:r w:rsidRPr="0021406E">
              <w:rPr>
                <w:rFonts w:asciiTheme="minorHAnsi" w:eastAsia="Times New Roman" w:hAnsiTheme="minorHAnsi" w:cstheme="minorHAnsi"/>
                <w:b/>
                <w:lang w:eastAsia="ar-SA"/>
              </w:rPr>
              <w:t>Parametry wymagane przez Zamawiającego</w:t>
            </w:r>
          </w:p>
          <w:p w14:paraId="2D61DD3C" w14:textId="77777777" w:rsidR="0021406E" w:rsidRPr="0021406E" w:rsidRDefault="0021406E" w:rsidP="0021406E">
            <w:pPr>
              <w:suppressAutoHyphens/>
              <w:snapToGrid w:val="0"/>
              <w:spacing w:line="256" w:lineRule="auto"/>
              <w:jc w:val="center"/>
              <w:rPr>
                <w:rFonts w:asciiTheme="minorHAnsi" w:eastAsia="Times New Roman" w:hAnsiTheme="minorHAnsi" w:cstheme="minorHAnsi"/>
                <w:b/>
                <w:lang w:eastAsia="ar-SA"/>
              </w:rPr>
            </w:pPr>
          </w:p>
        </w:tc>
        <w:tc>
          <w:tcPr>
            <w:tcW w:w="2725" w:type="dxa"/>
            <w:tcBorders>
              <w:top w:val="single" w:sz="4" w:space="0" w:color="000000"/>
              <w:left w:val="single" w:sz="4" w:space="0" w:color="000000"/>
              <w:bottom w:val="single" w:sz="4" w:space="0" w:color="000000"/>
              <w:right w:val="nil"/>
            </w:tcBorders>
            <w:hideMark/>
          </w:tcPr>
          <w:p w14:paraId="1E712330" w14:textId="77777777" w:rsidR="0021406E" w:rsidRPr="0021406E" w:rsidRDefault="0021406E" w:rsidP="0021406E">
            <w:pPr>
              <w:suppressAutoHyphens/>
              <w:snapToGrid w:val="0"/>
              <w:spacing w:line="256" w:lineRule="auto"/>
              <w:jc w:val="center"/>
              <w:rPr>
                <w:rFonts w:asciiTheme="minorHAnsi" w:eastAsia="Times New Roman" w:hAnsiTheme="minorHAnsi" w:cstheme="minorHAnsi"/>
                <w:b/>
                <w:lang w:eastAsia="ar-SA"/>
              </w:rPr>
            </w:pPr>
            <w:r w:rsidRPr="0021406E">
              <w:rPr>
                <w:rFonts w:asciiTheme="minorHAnsi" w:eastAsia="Times New Roman" w:hAnsiTheme="minorHAnsi" w:cstheme="minorHAnsi"/>
                <w:b/>
                <w:lang w:eastAsia="ar-SA"/>
              </w:rPr>
              <w:t>Parametry oferowane przez Wykonawcę</w:t>
            </w:r>
          </w:p>
        </w:tc>
        <w:tc>
          <w:tcPr>
            <w:tcW w:w="2404" w:type="dxa"/>
            <w:tcBorders>
              <w:top w:val="single" w:sz="4" w:space="0" w:color="000000"/>
              <w:left w:val="single" w:sz="4" w:space="0" w:color="000000"/>
              <w:bottom w:val="single" w:sz="4" w:space="0" w:color="000000"/>
              <w:right w:val="single" w:sz="4" w:space="0" w:color="000000"/>
            </w:tcBorders>
            <w:hideMark/>
          </w:tcPr>
          <w:p w14:paraId="755F9A7D" w14:textId="77777777" w:rsidR="0021406E" w:rsidRPr="0021406E" w:rsidRDefault="0021406E" w:rsidP="0021406E">
            <w:pPr>
              <w:suppressAutoHyphens/>
              <w:snapToGrid w:val="0"/>
              <w:spacing w:line="256" w:lineRule="auto"/>
              <w:jc w:val="center"/>
              <w:rPr>
                <w:rFonts w:asciiTheme="minorHAnsi" w:eastAsia="Times New Roman" w:hAnsiTheme="minorHAnsi" w:cstheme="minorHAnsi"/>
                <w:b/>
                <w:lang w:eastAsia="ar-SA"/>
              </w:rPr>
            </w:pPr>
            <w:r w:rsidRPr="0021406E">
              <w:rPr>
                <w:rFonts w:asciiTheme="minorHAnsi" w:eastAsia="Times New Roman" w:hAnsiTheme="minorHAnsi" w:cstheme="minorHAnsi"/>
                <w:b/>
                <w:lang w:eastAsia="ar-SA"/>
              </w:rPr>
              <w:t>Uwagi</w:t>
            </w:r>
          </w:p>
        </w:tc>
      </w:tr>
      <w:tr w:rsidR="0021406E" w:rsidRPr="0021406E" w14:paraId="69A9377D" w14:textId="77777777" w:rsidTr="00604AD9">
        <w:trPr>
          <w:gridAfter w:val="2"/>
          <w:wAfter w:w="29" w:type="dxa"/>
          <w:trHeight w:val="646"/>
        </w:trPr>
        <w:tc>
          <w:tcPr>
            <w:tcW w:w="712" w:type="dxa"/>
            <w:tcBorders>
              <w:top w:val="single" w:sz="4" w:space="0" w:color="000000"/>
              <w:left w:val="single" w:sz="4" w:space="0" w:color="000000"/>
              <w:bottom w:val="single" w:sz="4" w:space="0" w:color="000000"/>
              <w:right w:val="nil"/>
            </w:tcBorders>
          </w:tcPr>
          <w:p w14:paraId="4A5DDDC1"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p w14:paraId="0E110344" w14:textId="77777777" w:rsidR="0021406E" w:rsidRPr="0021406E" w:rsidRDefault="0021406E" w:rsidP="0021406E">
            <w:pPr>
              <w:suppressAutoHyphens/>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1.</w:t>
            </w:r>
          </w:p>
        </w:tc>
        <w:tc>
          <w:tcPr>
            <w:tcW w:w="3370" w:type="dxa"/>
            <w:tcBorders>
              <w:top w:val="single" w:sz="4" w:space="0" w:color="000000"/>
              <w:left w:val="single" w:sz="4" w:space="0" w:color="000000"/>
              <w:bottom w:val="single" w:sz="4" w:space="0" w:color="000000"/>
              <w:right w:val="nil"/>
            </w:tcBorders>
            <w:hideMark/>
          </w:tcPr>
          <w:p w14:paraId="3DB70C7D" w14:textId="027B18E3" w:rsidR="0021406E" w:rsidRPr="0021406E" w:rsidRDefault="0021406E" w:rsidP="00B718E1">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 xml:space="preserve">Ładowarka fabrycznie nowa z rokiem produkcji </w:t>
            </w:r>
            <w:r w:rsidRPr="0021406E">
              <w:rPr>
                <w:rFonts w:asciiTheme="minorHAnsi" w:eastAsia="Times New Roman" w:hAnsiTheme="minorHAnsi" w:cstheme="minorHAnsi"/>
                <w:b/>
                <w:bCs/>
                <w:lang w:eastAsia="ar-SA"/>
              </w:rPr>
              <w:t>nie niższym niż 2019</w:t>
            </w:r>
            <w:r w:rsidRPr="0021406E">
              <w:rPr>
                <w:rFonts w:asciiTheme="minorHAnsi" w:eastAsia="Times New Roman" w:hAnsiTheme="minorHAnsi" w:cstheme="minorHAnsi"/>
                <w:lang w:eastAsia="ar-SA"/>
              </w:rPr>
              <w:t xml:space="preserve"> z </w:t>
            </w:r>
            <w:r w:rsidR="00AE5FB7" w:rsidRPr="00AE5FB7">
              <w:rPr>
                <w:rFonts w:asciiTheme="minorHAnsi" w:eastAsia="Times New Roman" w:hAnsiTheme="minorHAnsi" w:cstheme="minorHAnsi"/>
                <w:lang w:eastAsia="ar-SA"/>
              </w:rPr>
              <w:t xml:space="preserve">gwarancją jakości, która rozpocznie się </w:t>
            </w:r>
            <w:r w:rsidR="00AE5FB7" w:rsidRPr="00AE5FB7">
              <w:rPr>
                <w:rFonts w:asciiTheme="minorHAnsi" w:eastAsia="Times New Roman" w:hAnsiTheme="minorHAnsi" w:cstheme="minorHAnsi"/>
                <w:iCs/>
                <w:lang w:eastAsia="ar-SA"/>
              </w:rPr>
              <w:t>od dnia podpisania przez obie strony protokołu zdawczo-odbiorczego</w:t>
            </w:r>
            <w:r w:rsidR="00AE5FB7" w:rsidRPr="00AE5FB7">
              <w:rPr>
                <w:rFonts w:asciiTheme="minorHAnsi" w:eastAsia="Times New Roman" w:hAnsiTheme="minorHAnsi" w:cstheme="minorHAnsi"/>
                <w:lang w:eastAsia="ar-SA"/>
              </w:rPr>
              <w:t>,</w:t>
            </w:r>
          </w:p>
        </w:tc>
        <w:tc>
          <w:tcPr>
            <w:tcW w:w="2725" w:type="dxa"/>
            <w:tcBorders>
              <w:top w:val="single" w:sz="4" w:space="0" w:color="000000"/>
              <w:left w:val="single" w:sz="4" w:space="0" w:color="000000"/>
              <w:bottom w:val="single" w:sz="4" w:space="0" w:color="000000"/>
              <w:right w:val="nil"/>
            </w:tcBorders>
          </w:tcPr>
          <w:p w14:paraId="3266E782"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p w14:paraId="30CC46BC"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27C27257"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55C8E24A"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tcPr>
          <w:p w14:paraId="1BC2A5FB"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p w14:paraId="1566536C" w14:textId="77777777" w:rsidR="0021406E" w:rsidRPr="0021406E" w:rsidRDefault="0021406E" w:rsidP="0021406E">
            <w:pPr>
              <w:suppressAutoHyphens/>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2.</w:t>
            </w:r>
          </w:p>
        </w:tc>
        <w:tc>
          <w:tcPr>
            <w:tcW w:w="3370" w:type="dxa"/>
            <w:tcBorders>
              <w:top w:val="single" w:sz="4" w:space="0" w:color="000000"/>
              <w:left w:val="single" w:sz="4" w:space="0" w:color="000000"/>
              <w:bottom w:val="single" w:sz="4" w:space="0" w:color="000000"/>
              <w:right w:val="nil"/>
            </w:tcBorders>
            <w:hideMark/>
          </w:tcPr>
          <w:p w14:paraId="119B036B" w14:textId="47765F02" w:rsidR="0021406E" w:rsidRPr="0021406E" w:rsidRDefault="0021406E" w:rsidP="00B718E1">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 xml:space="preserve">Silnik  wysokoprężny o mocy </w:t>
            </w:r>
            <w:r w:rsidRPr="0021406E">
              <w:rPr>
                <w:rFonts w:asciiTheme="minorHAnsi" w:eastAsia="Times New Roman" w:hAnsiTheme="minorHAnsi" w:cstheme="minorHAnsi"/>
                <w:bCs/>
                <w:lang w:eastAsia="ar-SA"/>
              </w:rPr>
              <w:t xml:space="preserve">min. </w:t>
            </w:r>
            <w:r w:rsidR="00F729BC">
              <w:rPr>
                <w:rFonts w:asciiTheme="minorHAnsi" w:eastAsia="Times New Roman" w:hAnsiTheme="minorHAnsi" w:cstheme="minorHAnsi"/>
                <w:bCs/>
                <w:lang w:eastAsia="ar-SA"/>
              </w:rPr>
              <w:t>80</w:t>
            </w:r>
            <w:r w:rsidRPr="0021406E">
              <w:rPr>
                <w:rFonts w:asciiTheme="minorHAnsi" w:eastAsia="Times New Roman" w:hAnsiTheme="minorHAnsi" w:cstheme="minorHAnsi"/>
                <w:bCs/>
                <w:lang w:eastAsia="ar-SA"/>
              </w:rPr>
              <w:t xml:space="preserve"> kW</w:t>
            </w:r>
          </w:p>
        </w:tc>
        <w:tc>
          <w:tcPr>
            <w:tcW w:w="2725" w:type="dxa"/>
            <w:tcBorders>
              <w:top w:val="single" w:sz="4" w:space="0" w:color="000000"/>
              <w:left w:val="single" w:sz="4" w:space="0" w:color="000000"/>
              <w:bottom w:val="single" w:sz="4" w:space="0" w:color="000000"/>
              <w:right w:val="nil"/>
            </w:tcBorders>
          </w:tcPr>
          <w:p w14:paraId="02DEE7A8"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3C69CBF5"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 [kW]*</w:t>
            </w:r>
          </w:p>
        </w:tc>
        <w:tc>
          <w:tcPr>
            <w:tcW w:w="2404" w:type="dxa"/>
            <w:tcBorders>
              <w:top w:val="single" w:sz="4" w:space="0" w:color="000000"/>
              <w:left w:val="single" w:sz="4" w:space="0" w:color="000000"/>
              <w:bottom w:val="single" w:sz="4" w:space="0" w:color="000000"/>
              <w:right w:val="single" w:sz="4" w:space="0" w:color="000000"/>
            </w:tcBorders>
          </w:tcPr>
          <w:p w14:paraId="41C24B20"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5A910321"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169E1EA8"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3.</w:t>
            </w:r>
          </w:p>
        </w:tc>
        <w:tc>
          <w:tcPr>
            <w:tcW w:w="3370" w:type="dxa"/>
            <w:tcBorders>
              <w:top w:val="single" w:sz="4" w:space="0" w:color="000000"/>
              <w:left w:val="single" w:sz="4" w:space="0" w:color="000000"/>
              <w:bottom w:val="single" w:sz="4" w:space="0" w:color="000000"/>
              <w:right w:val="nil"/>
            </w:tcBorders>
            <w:hideMark/>
          </w:tcPr>
          <w:p w14:paraId="4B0ACA7A" w14:textId="67A070B7" w:rsidR="0021406E" w:rsidRPr="0021406E" w:rsidRDefault="0021406E" w:rsidP="00B718E1">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Maksymalna wysokość podnoszenia na widłach min. 7 m</w:t>
            </w:r>
          </w:p>
        </w:tc>
        <w:tc>
          <w:tcPr>
            <w:tcW w:w="2725" w:type="dxa"/>
            <w:tcBorders>
              <w:top w:val="single" w:sz="4" w:space="0" w:color="000000"/>
              <w:left w:val="single" w:sz="4" w:space="0" w:color="000000"/>
              <w:bottom w:val="single" w:sz="4" w:space="0" w:color="000000"/>
              <w:right w:val="nil"/>
            </w:tcBorders>
          </w:tcPr>
          <w:p w14:paraId="7806940B"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2F6A4F27"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……………………[mm]*</w:t>
            </w:r>
          </w:p>
        </w:tc>
        <w:tc>
          <w:tcPr>
            <w:tcW w:w="2404" w:type="dxa"/>
            <w:tcBorders>
              <w:top w:val="single" w:sz="4" w:space="0" w:color="000000"/>
              <w:left w:val="single" w:sz="4" w:space="0" w:color="000000"/>
              <w:bottom w:val="single" w:sz="4" w:space="0" w:color="000000"/>
              <w:right w:val="single" w:sz="4" w:space="0" w:color="000000"/>
            </w:tcBorders>
          </w:tcPr>
          <w:p w14:paraId="1C6B470A"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4BB62D17"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0831E12F"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4.</w:t>
            </w:r>
          </w:p>
        </w:tc>
        <w:tc>
          <w:tcPr>
            <w:tcW w:w="3370" w:type="dxa"/>
            <w:tcBorders>
              <w:top w:val="single" w:sz="4" w:space="0" w:color="000000"/>
              <w:left w:val="single" w:sz="4" w:space="0" w:color="000000"/>
              <w:bottom w:val="single" w:sz="4" w:space="0" w:color="000000"/>
              <w:right w:val="nil"/>
            </w:tcBorders>
            <w:hideMark/>
          </w:tcPr>
          <w:p w14:paraId="7C987387"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Udźwig maksymalny na widłach min. 4 Mg</w:t>
            </w:r>
          </w:p>
        </w:tc>
        <w:tc>
          <w:tcPr>
            <w:tcW w:w="2725" w:type="dxa"/>
            <w:tcBorders>
              <w:top w:val="single" w:sz="4" w:space="0" w:color="000000"/>
              <w:left w:val="single" w:sz="4" w:space="0" w:color="000000"/>
              <w:bottom w:val="single" w:sz="4" w:space="0" w:color="000000"/>
              <w:right w:val="nil"/>
            </w:tcBorders>
          </w:tcPr>
          <w:p w14:paraId="7F950FBB"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1489655C"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…………………..[Mg]*</w:t>
            </w:r>
          </w:p>
        </w:tc>
        <w:tc>
          <w:tcPr>
            <w:tcW w:w="2404" w:type="dxa"/>
            <w:tcBorders>
              <w:top w:val="single" w:sz="4" w:space="0" w:color="000000"/>
              <w:left w:val="single" w:sz="4" w:space="0" w:color="000000"/>
              <w:bottom w:val="single" w:sz="4" w:space="0" w:color="000000"/>
              <w:right w:val="single" w:sz="4" w:space="0" w:color="000000"/>
            </w:tcBorders>
          </w:tcPr>
          <w:p w14:paraId="7602279A"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6CEFB38B"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26ECA5CC"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5.</w:t>
            </w:r>
          </w:p>
        </w:tc>
        <w:tc>
          <w:tcPr>
            <w:tcW w:w="3370" w:type="dxa"/>
            <w:tcBorders>
              <w:top w:val="single" w:sz="4" w:space="0" w:color="000000"/>
              <w:left w:val="single" w:sz="4" w:space="0" w:color="000000"/>
              <w:bottom w:val="single" w:sz="4" w:space="0" w:color="000000"/>
              <w:right w:val="nil"/>
            </w:tcBorders>
            <w:hideMark/>
          </w:tcPr>
          <w:p w14:paraId="5FA13FCD"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 xml:space="preserve">Długość maksymalna maszyny (bez wideł) max. </w:t>
            </w:r>
            <w:r w:rsidRPr="0021406E">
              <w:rPr>
                <w:rFonts w:asciiTheme="minorHAnsi" w:eastAsia="Times New Roman" w:hAnsiTheme="minorHAnsi" w:cstheme="minorHAnsi"/>
                <w:bCs/>
                <w:lang w:eastAsia="ar-SA"/>
              </w:rPr>
              <w:t>5,3 m</w:t>
            </w:r>
          </w:p>
        </w:tc>
        <w:tc>
          <w:tcPr>
            <w:tcW w:w="2725" w:type="dxa"/>
            <w:tcBorders>
              <w:top w:val="single" w:sz="4" w:space="0" w:color="000000"/>
              <w:left w:val="single" w:sz="4" w:space="0" w:color="000000"/>
              <w:bottom w:val="single" w:sz="4" w:space="0" w:color="000000"/>
              <w:right w:val="nil"/>
            </w:tcBorders>
          </w:tcPr>
          <w:p w14:paraId="48197A42"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14740734"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…………………..[m]*</w:t>
            </w:r>
          </w:p>
        </w:tc>
        <w:tc>
          <w:tcPr>
            <w:tcW w:w="2404" w:type="dxa"/>
            <w:tcBorders>
              <w:top w:val="single" w:sz="4" w:space="0" w:color="000000"/>
              <w:left w:val="single" w:sz="4" w:space="0" w:color="000000"/>
              <w:bottom w:val="single" w:sz="4" w:space="0" w:color="000000"/>
              <w:right w:val="single" w:sz="4" w:space="0" w:color="000000"/>
            </w:tcBorders>
          </w:tcPr>
          <w:p w14:paraId="42450578"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1BEFAB7D"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42C7CB5D"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6.</w:t>
            </w:r>
          </w:p>
        </w:tc>
        <w:tc>
          <w:tcPr>
            <w:tcW w:w="3370" w:type="dxa"/>
            <w:tcBorders>
              <w:top w:val="single" w:sz="4" w:space="0" w:color="000000"/>
              <w:left w:val="single" w:sz="4" w:space="0" w:color="000000"/>
              <w:bottom w:val="single" w:sz="4" w:space="0" w:color="000000"/>
              <w:right w:val="nil"/>
            </w:tcBorders>
            <w:hideMark/>
          </w:tcPr>
          <w:p w14:paraId="05D18FF9" w14:textId="77777777" w:rsidR="0021406E" w:rsidRPr="0021406E" w:rsidRDefault="0021406E" w:rsidP="00B718E1">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 xml:space="preserve">Wysokość maszyny  max. </w:t>
            </w:r>
            <w:r w:rsidRPr="0021406E">
              <w:rPr>
                <w:rFonts w:asciiTheme="minorHAnsi" w:eastAsia="Times New Roman" w:hAnsiTheme="minorHAnsi" w:cstheme="minorHAnsi"/>
                <w:bCs/>
                <w:lang w:eastAsia="ar-SA"/>
              </w:rPr>
              <w:t>2,5 m</w:t>
            </w:r>
          </w:p>
        </w:tc>
        <w:tc>
          <w:tcPr>
            <w:tcW w:w="2725" w:type="dxa"/>
            <w:tcBorders>
              <w:top w:val="single" w:sz="4" w:space="0" w:color="000000"/>
              <w:left w:val="single" w:sz="4" w:space="0" w:color="000000"/>
              <w:bottom w:val="single" w:sz="4" w:space="0" w:color="000000"/>
              <w:right w:val="nil"/>
            </w:tcBorders>
          </w:tcPr>
          <w:p w14:paraId="538CE71F"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5F8B7BC8"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…………………..[m]*</w:t>
            </w:r>
          </w:p>
        </w:tc>
        <w:tc>
          <w:tcPr>
            <w:tcW w:w="2404" w:type="dxa"/>
            <w:tcBorders>
              <w:top w:val="single" w:sz="4" w:space="0" w:color="000000"/>
              <w:left w:val="single" w:sz="4" w:space="0" w:color="000000"/>
              <w:bottom w:val="single" w:sz="4" w:space="0" w:color="000000"/>
              <w:right w:val="single" w:sz="4" w:space="0" w:color="000000"/>
            </w:tcBorders>
          </w:tcPr>
          <w:p w14:paraId="05189A9A"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24EC4711"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54928DF6"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7.</w:t>
            </w:r>
          </w:p>
        </w:tc>
        <w:tc>
          <w:tcPr>
            <w:tcW w:w="3370" w:type="dxa"/>
            <w:tcBorders>
              <w:top w:val="single" w:sz="4" w:space="0" w:color="000000"/>
              <w:left w:val="single" w:sz="4" w:space="0" w:color="000000"/>
              <w:bottom w:val="single" w:sz="4" w:space="0" w:color="000000"/>
              <w:right w:val="nil"/>
            </w:tcBorders>
            <w:hideMark/>
          </w:tcPr>
          <w:p w14:paraId="155CEF03" w14:textId="77777777" w:rsidR="0021406E" w:rsidRPr="0021406E" w:rsidRDefault="0021406E" w:rsidP="00B718E1">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 xml:space="preserve">Szerokość maszyny  max. </w:t>
            </w:r>
            <w:r w:rsidRPr="0021406E">
              <w:rPr>
                <w:rFonts w:asciiTheme="minorHAnsi" w:eastAsia="Times New Roman" w:hAnsiTheme="minorHAnsi" w:cstheme="minorHAnsi"/>
                <w:bCs/>
                <w:lang w:eastAsia="ar-SA"/>
              </w:rPr>
              <w:t>2,4 m</w:t>
            </w:r>
          </w:p>
        </w:tc>
        <w:tc>
          <w:tcPr>
            <w:tcW w:w="2725" w:type="dxa"/>
            <w:tcBorders>
              <w:top w:val="single" w:sz="4" w:space="0" w:color="000000"/>
              <w:left w:val="single" w:sz="4" w:space="0" w:color="000000"/>
              <w:bottom w:val="single" w:sz="4" w:space="0" w:color="000000"/>
              <w:right w:val="nil"/>
            </w:tcBorders>
          </w:tcPr>
          <w:p w14:paraId="2949F4FF"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1548A93D"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…………………..[m]*</w:t>
            </w:r>
          </w:p>
        </w:tc>
        <w:tc>
          <w:tcPr>
            <w:tcW w:w="2404" w:type="dxa"/>
            <w:tcBorders>
              <w:top w:val="single" w:sz="4" w:space="0" w:color="000000"/>
              <w:left w:val="single" w:sz="4" w:space="0" w:color="000000"/>
              <w:bottom w:val="single" w:sz="4" w:space="0" w:color="000000"/>
              <w:right w:val="single" w:sz="4" w:space="0" w:color="000000"/>
            </w:tcBorders>
          </w:tcPr>
          <w:p w14:paraId="1F915165"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01BB14F0"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176F1392"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8.</w:t>
            </w:r>
          </w:p>
        </w:tc>
        <w:tc>
          <w:tcPr>
            <w:tcW w:w="3370" w:type="dxa"/>
            <w:tcBorders>
              <w:top w:val="single" w:sz="4" w:space="0" w:color="000000"/>
              <w:left w:val="single" w:sz="4" w:space="0" w:color="000000"/>
              <w:bottom w:val="single" w:sz="4" w:space="0" w:color="000000"/>
              <w:right w:val="nil"/>
            </w:tcBorders>
          </w:tcPr>
          <w:p w14:paraId="1B4E8AF4" w14:textId="77777777" w:rsidR="0021406E" w:rsidRPr="0021406E" w:rsidRDefault="0021406E" w:rsidP="00B718E1">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Napęd maszyny na dwie osie 4x4</w:t>
            </w:r>
          </w:p>
          <w:p w14:paraId="2F356DFC" w14:textId="77777777" w:rsidR="0021406E" w:rsidRPr="0021406E" w:rsidRDefault="0021406E" w:rsidP="00B718E1">
            <w:pPr>
              <w:suppressAutoHyphens/>
              <w:snapToGrid w:val="0"/>
              <w:spacing w:line="256" w:lineRule="auto"/>
              <w:rPr>
                <w:rFonts w:asciiTheme="minorHAnsi" w:eastAsia="Times New Roman" w:hAnsiTheme="minorHAnsi" w:cstheme="minorHAnsi"/>
                <w:b/>
                <w:bCs/>
                <w:lang w:eastAsia="ar-SA"/>
              </w:rPr>
            </w:pPr>
          </w:p>
        </w:tc>
        <w:tc>
          <w:tcPr>
            <w:tcW w:w="2725" w:type="dxa"/>
            <w:tcBorders>
              <w:top w:val="single" w:sz="4" w:space="0" w:color="000000"/>
              <w:left w:val="single" w:sz="4" w:space="0" w:color="000000"/>
              <w:bottom w:val="single" w:sz="4" w:space="0" w:color="000000"/>
              <w:right w:val="nil"/>
            </w:tcBorders>
          </w:tcPr>
          <w:p w14:paraId="2FC930FE"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54694EF2"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67068F79"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197E754B"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011EF7F5"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lastRenderedPageBreak/>
              <w:t>9.</w:t>
            </w:r>
          </w:p>
        </w:tc>
        <w:tc>
          <w:tcPr>
            <w:tcW w:w="3370" w:type="dxa"/>
            <w:tcBorders>
              <w:top w:val="single" w:sz="4" w:space="0" w:color="000000"/>
              <w:left w:val="single" w:sz="4" w:space="0" w:color="000000"/>
              <w:bottom w:val="single" w:sz="4" w:space="0" w:color="000000"/>
              <w:right w:val="nil"/>
            </w:tcBorders>
          </w:tcPr>
          <w:p w14:paraId="5A42D3CA" w14:textId="09B425B8"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Trzy tryby sterowania maszyną – przednia oś skrętna, obie osie skrętne, „tryb kraba”</w:t>
            </w:r>
          </w:p>
        </w:tc>
        <w:tc>
          <w:tcPr>
            <w:tcW w:w="2725" w:type="dxa"/>
            <w:tcBorders>
              <w:top w:val="single" w:sz="4" w:space="0" w:color="000000"/>
              <w:left w:val="single" w:sz="4" w:space="0" w:color="000000"/>
              <w:bottom w:val="single" w:sz="4" w:space="0" w:color="000000"/>
              <w:right w:val="nil"/>
            </w:tcBorders>
          </w:tcPr>
          <w:p w14:paraId="50C3CCDA"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0296AEE6"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69C07004"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169627B8"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04EACC49"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2366819C"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10.</w:t>
            </w:r>
          </w:p>
        </w:tc>
        <w:tc>
          <w:tcPr>
            <w:tcW w:w="3370" w:type="dxa"/>
            <w:tcBorders>
              <w:top w:val="single" w:sz="4" w:space="0" w:color="000000"/>
              <w:left w:val="single" w:sz="4" w:space="0" w:color="000000"/>
              <w:bottom w:val="single" w:sz="4" w:space="0" w:color="000000"/>
              <w:right w:val="nil"/>
            </w:tcBorders>
          </w:tcPr>
          <w:p w14:paraId="2E86FC77"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Cztery koła równe z oponami przemysłowymi o rozmiarze 24 cale wypełnione elastomerem – do jazdy po utwardzonym terenie</w:t>
            </w:r>
          </w:p>
          <w:p w14:paraId="0B901CF4"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b/>
                <w:bCs/>
                <w:lang w:eastAsia="ar-SA"/>
              </w:rPr>
            </w:pPr>
          </w:p>
        </w:tc>
        <w:tc>
          <w:tcPr>
            <w:tcW w:w="2725" w:type="dxa"/>
            <w:tcBorders>
              <w:top w:val="single" w:sz="4" w:space="0" w:color="000000"/>
              <w:left w:val="single" w:sz="4" w:space="0" w:color="000000"/>
              <w:bottom w:val="single" w:sz="4" w:space="0" w:color="000000"/>
              <w:right w:val="nil"/>
            </w:tcBorders>
          </w:tcPr>
          <w:p w14:paraId="32B36733"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278AEFF6"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18248171"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4B86940E"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2B97E066"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3EABAEE9"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11.</w:t>
            </w:r>
          </w:p>
        </w:tc>
        <w:tc>
          <w:tcPr>
            <w:tcW w:w="3370" w:type="dxa"/>
            <w:tcBorders>
              <w:top w:val="single" w:sz="4" w:space="0" w:color="000000"/>
              <w:left w:val="single" w:sz="4" w:space="0" w:color="000000"/>
              <w:bottom w:val="single" w:sz="4" w:space="0" w:color="000000"/>
              <w:right w:val="nil"/>
            </w:tcBorders>
          </w:tcPr>
          <w:p w14:paraId="5B6208CB"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 xml:space="preserve">Skrzynia biegów typu </w:t>
            </w:r>
            <w:proofErr w:type="spellStart"/>
            <w:r w:rsidRPr="0021406E">
              <w:rPr>
                <w:rFonts w:asciiTheme="minorHAnsi" w:eastAsia="Times New Roman" w:hAnsiTheme="minorHAnsi" w:cstheme="minorHAnsi"/>
                <w:lang w:eastAsia="ar-SA"/>
              </w:rPr>
              <w:t>powershift</w:t>
            </w:r>
            <w:proofErr w:type="spellEnd"/>
          </w:p>
          <w:p w14:paraId="5AF84004"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b/>
                <w:bCs/>
                <w:lang w:eastAsia="ar-SA"/>
              </w:rPr>
            </w:pPr>
          </w:p>
        </w:tc>
        <w:tc>
          <w:tcPr>
            <w:tcW w:w="2725" w:type="dxa"/>
            <w:tcBorders>
              <w:top w:val="single" w:sz="4" w:space="0" w:color="000000"/>
              <w:left w:val="single" w:sz="4" w:space="0" w:color="000000"/>
              <w:bottom w:val="single" w:sz="4" w:space="0" w:color="000000"/>
              <w:right w:val="nil"/>
            </w:tcBorders>
          </w:tcPr>
          <w:p w14:paraId="00BCC55B"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64EBD6C0"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469A6169"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1D790930"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7C886811"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12.</w:t>
            </w:r>
          </w:p>
        </w:tc>
        <w:tc>
          <w:tcPr>
            <w:tcW w:w="3370" w:type="dxa"/>
            <w:tcBorders>
              <w:top w:val="single" w:sz="4" w:space="0" w:color="000000"/>
              <w:left w:val="single" w:sz="4" w:space="0" w:color="000000"/>
              <w:bottom w:val="single" w:sz="4" w:space="0" w:color="000000"/>
              <w:right w:val="nil"/>
            </w:tcBorders>
          </w:tcPr>
          <w:p w14:paraId="180D4B2A"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Układ kierowniczy wspomagany hydraulicznie</w:t>
            </w:r>
          </w:p>
          <w:p w14:paraId="51094ED1"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b/>
                <w:bCs/>
                <w:lang w:eastAsia="ar-SA"/>
              </w:rPr>
            </w:pPr>
          </w:p>
        </w:tc>
        <w:tc>
          <w:tcPr>
            <w:tcW w:w="2725" w:type="dxa"/>
            <w:tcBorders>
              <w:top w:val="single" w:sz="4" w:space="0" w:color="000000"/>
              <w:left w:val="single" w:sz="4" w:space="0" w:color="000000"/>
              <w:bottom w:val="single" w:sz="4" w:space="0" w:color="000000"/>
              <w:right w:val="nil"/>
            </w:tcBorders>
          </w:tcPr>
          <w:p w14:paraId="6D21897B"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3AA4208E"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4581BE94"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581BB53D"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47622C9C"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13.</w:t>
            </w:r>
          </w:p>
        </w:tc>
        <w:tc>
          <w:tcPr>
            <w:tcW w:w="3370" w:type="dxa"/>
            <w:tcBorders>
              <w:top w:val="single" w:sz="4" w:space="0" w:color="000000"/>
              <w:left w:val="single" w:sz="4" w:space="0" w:color="000000"/>
              <w:bottom w:val="single" w:sz="4" w:space="0" w:color="000000"/>
              <w:right w:val="nil"/>
            </w:tcBorders>
          </w:tcPr>
          <w:p w14:paraId="1C564307"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Oświetlenie robocze z przodu i z tyłu ładowarki, lampa ostrzegawcza (błyskowa) na dachu</w:t>
            </w:r>
          </w:p>
          <w:p w14:paraId="34561BAA"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p>
        </w:tc>
        <w:tc>
          <w:tcPr>
            <w:tcW w:w="2725" w:type="dxa"/>
            <w:tcBorders>
              <w:top w:val="single" w:sz="4" w:space="0" w:color="000000"/>
              <w:left w:val="single" w:sz="4" w:space="0" w:color="000000"/>
              <w:bottom w:val="single" w:sz="4" w:space="0" w:color="000000"/>
              <w:right w:val="nil"/>
            </w:tcBorders>
          </w:tcPr>
          <w:p w14:paraId="66702478"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7733F605"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1F720346"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73F445CE"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7D26E492"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2938EDA6"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3A04DD45"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14.</w:t>
            </w:r>
          </w:p>
        </w:tc>
        <w:tc>
          <w:tcPr>
            <w:tcW w:w="3370" w:type="dxa"/>
            <w:tcBorders>
              <w:top w:val="single" w:sz="4" w:space="0" w:color="000000"/>
              <w:left w:val="single" w:sz="4" w:space="0" w:color="000000"/>
              <w:bottom w:val="single" w:sz="4" w:space="0" w:color="000000"/>
              <w:right w:val="nil"/>
            </w:tcBorders>
          </w:tcPr>
          <w:p w14:paraId="67A9806C"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Sygnał dźwiękowy przy biegu wstecznym</w:t>
            </w:r>
          </w:p>
          <w:p w14:paraId="6CB09FB3"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b/>
                <w:bCs/>
                <w:lang w:eastAsia="ar-SA"/>
              </w:rPr>
            </w:pPr>
          </w:p>
        </w:tc>
        <w:tc>
          <w:tcPr>
            <w:tcW w:w="2725" w:type="dxa"/>
            <w:tcBorders>
              <w:top w:val="single" w:sz="4" w:space="0" w:color="000000"/>
              <w:left w:val="single" w:sz="4" w:space="0" w:color="000000"/>
              <w:bottom w:val="single" w:sz="4" w:space="0" w:color="000000"/>
              <w:right w:val="nil"/>
            </w:tcBorders>
          </w:tcPr>
          <w:p w14:paraId="4EEB8884"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3CE11EC6"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23665E35"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353149EA"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0801BD58"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15.</w:t>
            </w:r>
          </w:p>
        </w:tc>
        <w:tc>
          <w:tcPr>
            <w:tcW w:w="3370" w:type="dxa"/>
            <w:tcBorders>
              <w:top w:val="single" w:sz="4" w:space="0" w:color="000000"/>
              <w:left w:val="single" w:sz="4" w:space="0" w:color="000000"/>
              <w:bottom w:val="single" w:sz="4" w:space="0" w:color="000000"/>
              <w:right w:val="nil"/>
            </w:tcBorders>
          </w:tcPr>
          <w:p w14:paraId="45C989BF"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Zabezpieczenie przed przeciążeniem ramienia</w:t>
            </w:r>
          </w:p>
          <w:p w14:paraId="5FB647BD"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b/>
                <w:bCs/>
                <w:lang w:eastAsia="ar-SA"/>
              </w:rPr>
            </w:pPr>
          </w:p>
        </w:tc>
        <w:tc>
          <w:tcPr>
            <w:tcW w:w="2725" w:type="dxa"/>
            <w:tcBorders>
              <w:top w:val="single" w:sz="4" w:space="0" w:color="000000"/>
              <w:left w:val="single" w:sz="4" w:space="0" w:color="000000"/>
              <w:bottom w:val="single" w:sz="4" w:space="0" w:color="000000"/>
              <w:right w:val="nil"/>
            </w:tcBorders>
          </w:tcPr>
          <w:p w14:paraId="6EEB1851"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4C10C287"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3A038C7C"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765D0667"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3EED59D1"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16.</w:t>
            </w:r>
          </w:p>
        </w:tc>
        <w:tc>
          <w:tcPr>
            <w:tcW w:w="3370" w:type="dxa"/>
            <w:tcBorders>
              <w:top w:val="single" w:sz="4" w:space="0" w:color="000000"/>
              <w:left w:val="single" w:sz="4" w:space="0" w:color="000000"/>
              <w:bottom w:val="single" w:sz="4" w:space="0" w:color="000000"/>
              <w:right w:val="nil"/>
            </w:tcBorders>
            <w:hideMark/>
          </w:tcPr>
          <w:p w14:paraId="329B8F87"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 xml:space="preserve">Zbiornik paliwa </w:t>
            </w:r>
            <w:r w:rsidRPr="0021406E">
              <w:rPr>
                <w:rFonts w:asciiTheme="minorHAnsi" w:eastAsia="Times New Roman" w:hAnsiTheme="minorHAnsi" w:cstheme="minorHAnsi"/>
                <w:bCs/>
                <w:lang w:eastAsia="ar-SA"/>
              </w:rPr>
              <w:t>min. 120 l</w:t>
            </w:r>
          </w:p>
        </w:tc>
        <w:tc>
          <w:tcPr>
            <w:tcW w:w="2725" w:type="dxa"/>
            <w:tcBorders>
              <w:top w:val="single" w:sz="4" w:space="0" w:color="000000"/>
              <w:left w:val="single" w:sz="4" w:space="0" w:color="000000"/>
              <w:bottom w:val="single" w:sz="4" w:space="0" w:color="000000"/>
              <w:right w:val="nil"/>
            </w:tcBorders>
          </w:tcPr>
          <w:p w14:paraId="14DDF767"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2268D73A"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………………………..[l]*</w:t>
            </w:r>
          </w:p>
        </w:tc>
        <w:tc>
          <w:tcPr>
            <w:tcW w:w="2404" w:type="dxa"/>
            <w:tcBorders>
              <w:top w:val="single" w:sz="4" w:space="0" w:color="000000"/>
              <w:left w:val="single" w:sz="4" w:space="0" w:color="000000"/>
              <w:bottom w:val="single" w:sz="4" w:space="0" w:color="000000"/>
              <w:right w:val="single" w:sz="4" w:space="0" w:color="000000"/>
            </w:tcBorders>
          </w:tcPr>
          <w:p w14:paraId="2B159760"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3C847BE1"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69CB9706"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17.</w:t>
            </w:r>
          </w:p>
        </w:tc>
        <w:tc>
          <w:tcPr>
            <w:tcW w:w="3370" w:type="dxa"/>
            <w:tcBorders>
              <w:top w:val="single" w:sz="4" w:space="0" w:color="000000"/>
              <w:left w:val="single" w:sz="4" w:space="0" w:color="000000"/>
              <w:bottom w:val="single" w:sz="4" w:space="0" w:color="000000"/>
              <w:right w:val="nil"/>
            </w:tcBorders>
          </w:tcPr>
          <w:p w14:paraId="426DB9E4"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 xml:space="preserve">Układ hydrauliczny zasilany pompą wielotłoczkową o przepływie oleju min. 140l/min i ciśnieniu roboczym </w:t>
            </w:r>
            <w:r w:rsidRPr="0021406E">
              <w:rPr>
                <w:rFonts w:asciiTheme="minorHAnsi" w:eastAsia="Times New Roman" w:hAnsiTheme="minorHAnsi" w:cstheme="minorHAnsi"/>
                <w:bCs/>
                <w:lang w:eastAsia="ar-SA"/>
              </w:rPr>
              <w:t>min. 240 bar</w:t>
            </w:r>
          </w:p>
          <w:p w14:paraId="06812B36"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p>
        </w:tc>
        <w:tc>
          <w:tcPr>
            <w:tcW w:w="2725" w:type="dxa"/>
            <w:tcBorders>
              <w:top w:val="single" w:sz="4" w:space="0" w:color="000000"/>
              <w:left w:val="single" w:sz="4" w:space="0" w:color="000000"/>
              <w:bottom w:val="single" w:sz="4" w:space="0" w:color="000000"/>
              <w:right w:val="nil"/>
            </w:tcBorders>
          </w:tcPr>
          <w:p w14:paraId="24635FC1"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135D3E3E"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……………….…..[l/min]*</w:t>
            </w:r>
          </w:p>
          <w:p w14:paraId="7B297CCE"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01A5D217"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…………………….[bar]*</w:t>
            </w:r>
          </w:p>
        </w:tc>
        <w:tc>
          <w:tcPr>
            <w:tcW w:w="2404" w:type="dxa"/>
            <w:tcBorders>
              <w:top w:val="single" w:sz="4" w:space="0" w:color="000000"/>
              <w:left w:val="single" w:sz="4" w:space="0" w:color="000000"/>
              <w:bottom w:val="single" w:sz="4" w:space="0" w:color="000000"/>
              <w:right w:val="single" w:sz="4" w:space="0" w:color="000000"/>
            </w:tcBorders>
          </w:tcPr>
          <w:p w14:paraId="51797B85"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35D5B17A"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41912E85"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18.</w:t>
            </w:r>
          </w:p>
        </w:tc>
        <w:tc>
          <w:tcPr>
            <w:tcW w:w="3370" w:type="dxa"/>
            <w:tcBorders>
              <w:top w:val="single" w:sz="4" w:space="0" w:color="000000"/>
              <w:left w:val="single" w:sz="4" w:space="0" w:color="000000"/>
              <w:bottom w:val="single" w:sz="4" w:space="0" w:color="000000"/>
              <w:right w:val="nil"/>
            </w:tcBorders>
          </w:tcPr>
          <w:p w14:paraId="79B27E9A"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Dodatkowy obwód hydrauliki do zasilania osprzętu</w:t>
            </w:r>
          </w:p>
          <w:p w14:paraId="4FAFD56D"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b/>
                <w:bCs/>
                <w:lang w:eastAsia="ar-SA"/>
              </w:rPr>
            </w:pPr>
          </w:p>
        </w:tc>
        <w:tc>
          <w:tcPr>
            <w:tcW w:w="2725" w:type="dxa"/>
            <w:tcBorders>
              <w:top w:val="single" w:sz="4" w:space="0" w:color="000000"/>
              <w:left w:val="single" w:sz="4" w:space="0" w:color="000000"/>
              <w:bottom w:val="single" w:sz="4" w:space="0" w:color="000000"/>
              <w:right w:val="nil"/>
            </w:tcBorders>
          </w:tcPr>
          <w:p w14:paraId="279B9DA0"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17FAD39A"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0C947192"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0B5909DC" w14:textId="77777777" w:rsidTr="00604AD9">
        <w:trPr>
          <w:gridAfter w:val="2"/>
          <w:wAfter w:w="29" w:type="dxa"/>
          <w:trHeight w:val="753"/>
        </w:trPr>
        <w:tc>
          <w:tcPr>
            <w:tcW w:w="712" w:type="dxa"/>
            <w:tcBorders>
              <w:top w:val="single" w:sz="4" w:space="0" w:color="000000"/>
              <w:left w:val="single" w:sz="4" w:space="0" w:color="000000"/>
              <w:bottom w:val="single" w:sz="4" w:space="0" w:color="000000"/>
              <w:right w:val="nil"/>
            </w:tcBorders>
            <w:hideMark/>
          </w:tcPr>
          <w:p w14:paraId="62065B14"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19.</w:t>
            </w:r>
          </w:p>
        </w:tc>
        <w:tc>
          <w:tcPr>
            <w:tcW w:w="3370" w:type="dxa"/>
            <w:tcBorders>
              <w:top w:val="single" w:sz="4" w:space="0" w:color="000000"/>
              <w:left w:val="single" w:sz="4" w:space="0" w:color="000000"/>
              <w:bottom w:val="single" w:sz="4" w:space="0" w:color="000000"/>
              <w:right w:val="nil"/>
            </w:tcBorders>
          </w:tcPr>
          <w:p w14:paraId="28E0EC3A"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Instrukcja obsługi operatora w języku polskim</w:t>
            </w:r>
          </w:p>
          <w:p w14:paraId="57D33E5E"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b/>
                <w:bCs/>
                <w:lang w:eastAsia="ar-SA"/>
              </w:rPr>
            </w:pPr>
          </w:p>
        </w:tc>
        <w:tc>
          <w:tcPr>
            <w:tcW w:w="2725" w:type="dxa"/>
            <w:tcBorders>
              <w:top w:val="single" w:sz="4" w:space="0" w:color="000000"/>
              <w:left w:val="single" w:sz="4" w:space="0" w:color="000000"/>
              <w:bottom w:val="single" w:sz="4" w:space="0" w:color="000000"/>
              <w:right w:val="nil"/>
            </w:tcBorders>
          </w:tcPr>
          <w:p w14:paraId="5E0C790F"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1F8D1748"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02C2EF0A"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4A7F1664"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71DBEB61"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20.</w:t>
            </w:r>
          </w:p>
        </w:tc>
        <w:tc>
          <w:tcPr>
            <w:tcW w:w="3370" w:type="dxa"/>
            <w:tcBorders>
              <w:top w:val="single" w:sz="4" w:space="0" w:color="000000"/>
              <w:left w:val="single" w:sz="4" w:space="0" w:color="000000"/>
              <w:bottom w:val="single" w:sz="4" w:space="0" w:color="000000"/>
              <w:right w:val="nil"/>
            </w:tcBorders>
            <w:hideMark/>
          </w:tcPr>
          <w:p w14:paraId="1CE1CA63"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 xml:space="preserve">Łyżka do materiałów sypkich </w:t>
            </w:r>
            <w:r w:rsidRPr="0021406E">
              <w:rPr>
                <w:rFonts w:asciiTheme="minorHAnsi" w:eastAsia="Times New Roman" w:hAnsiTheme="minorHAnsi" w:cstheme="minorHAnsi"/>
                <w:bCs/>
                <w:lang w:eastAsia="ar-SA"/>
              </w:rPr>
              <w:t>min. 2,2 m</w:t>
            </w:r>
            <w:r w:rsidRPr="0021406E">
              <w:rPr>
                <w:rFonts w:asciiTheme="minorHAnsi" w:eastAsia="Times New Roman" w:hAnsiTheme="minorHAnsi" w:cstheme="minorHAnsi"/>
                <w:bCs/>
                <w:vertAlign w:val="superscript"/>
                <w:lang w:eastAsia="ar-SA"/>
              </w:rPr>
              <w:t>3</w:t>
            </w:r>
            <w:r w:rsidRPr="0021406E">
              <w:rPr>
                <w:rFonts w:asciiTheme="minorHAnsi" w:eastAsia="Times New Roman" w:hAnsiTheme="minorHAnsi" w:cstheme="minorHAnsi"/>
                <w:bCs/>
                <w:lang w:eastAsia="ar-SA"/>
              </w:rPr>
              <w:t xml:space="preserve"> max. 2,5 m</w:t>
            </w:r>
            <w:r w:rsidRPr="0021406E">
              <w:rPr>
                <w:rFonts w:asciiTheme="minorHAnsi" w:eastAsia="Times New Roman" w:hAnsiTheme="minorHAnsi" w:cstheme="minorHAnsi"/>
                <w:bCs/>
                <w:vertAlign w:val="superscript"/>
                <w:lang w:eastAsia="ar-SA"/>
              </w:rPr>
              <w:t>3</w:t>
            </w:r>
            <w:r w:rsidRPr="0021406E">
              <w:rPr>
                <w:rFonts w:asciiTheme="minorHAnsi" w:eastAsia="Times New Roman" w:hAnsiTheme="minorHAnsi" w:cstheme="minorHAnsi"/>
                <w:lang w:eastAsia="ar-SA"/>
              </w:rPr>
              <w:t xml:space="preserve"> z wymiennym (przykręcanym) lemieszem</w:t>
            </w:r>
          </w:p>
        </w:tc>
        <w:tc>
          <w:tcPr>
            <w:tcW w:w="2725" w:type="dxa"/>
            <w:tcBorders>
              <w:top w:val="single" w:sz="4" w:space="0" w:color="000000"/>
              <w:left w:val="single" w:sz="4" w:space="0" w:color="000000"/>
              <w:bottom w:val="single" w:sz="4" w:space="0" w:color="000000"/>
              <w:right w:val="nil"/>
            </w:tcBorders>
          </w:tcPr>
          <w:p w14:paraId="1D1E00B9"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230E7AFF"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……………………[m3]*</w:t>
            </w:r>
          </w:p>
        </w:tc>
        <w:tc>
          <w:tcPr>
            <w:tcW w:w="2404" w:type="dxa"/>
            <w:tcBorders>
              <w:top w:val="single" w:sz="4" w:space="0" w:color="000000"/>
              <w:left w:val="single" w:sz="4" w:space="0" w:color="000000"/>
              <w:bottom w:val="single" w:sz="4" w:space="0" w:color="000000"/>
              <w:right w:val="single" w:sz="4" w:space="0" w:color="000000"/>
            </w:tcBorders>
          </w:tcPr>
          <w:p w14:paraId="7D914E8B"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4373DCEE"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088AE9C0"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lastRenderedPageBreak/>
              <w:t>21.</w:t>
            </w:r>
          </w:p>
        </w:tc>
        <w:tc>
          <w:tcPr>
            <w:tcW w:w="3370" w:type="dxa"/>
            <w:tcBorders>
              <w:top w:val="single" w:sz="4" w:space="0" w:color="000000"/>
              <w:left w:val="single" w:sz="4" w:space="0" w:color="000000"/>
              <w:bottom w:val="single" w:sz="4" w:space="0" w:color="000000"/>
              <w:right w:val="nil"/>
            </w:tcBorders>
            <w:hideMark/>
          </w:tcPr>
          <w:p w14:paraId="5436220C"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 xml:space="preserve">Łyżka do odpadów o pojemności </w:t>
            </w:r>
            <w:r w:rsidRPr="0021406E">
              <w:rPr>
                <w:rFonts w:asciiTheme="minorHAnsi" w:eastAsia="Times New Roman" w:hAnsiTheme="minorHAnsi" w:cstheme="minorHAnsi"/>
                <w:bCs/>
                <w:lang w:eastAsia="ar-SA"/>
              </w:rPr>
              <w:t>min. 2,0 m</w:t>
            </w:r>
            <w:r w:rsidRPr="0021406E">
              <w:rPr>
                <w:rFonts w:asciiTheme="minorHAnsi" w:eastAsia="Times New Roman" w:hAnsiTheme="minorHAnsi" w:cstheme="minorHAnsi"/>
                <w:bCs/>
                <w:vertAlign w:val="superscript"/>
                <w:lang w:eastAsia="ar-SA"/>
              </w:rPr>
              <w:t>3</w:t>
            </w:r>
            <w:r w:rsidRPr="0021406E">
              <w:rPr>
                <w:rFonts w:asciiTheme="minorHAnsi" w:eastAsia="Times New Roman" w:hAnsiTheme="minorHAnsi" w:cstheme="minorHAnsi"/>
                <w:lang w:eastAsia="ar-SA"/>
              </w:rPr>
              <w:t xml:space="preserve"> chwytakiem górnym i wymiennym (przykręcanym) lemieszem</w:t>
            </w:r>
          </w:p>
        </w:tc>
        <w:tc>
          <w:tcPr>
            <w:tcW w:w="2725" w:type="dxa"/>
            <w:tcBorders>
              <w:top w:val="single" w:sz="4" w:space="0" w:color="000000"/>
              <w:left w:val="single" w:sz="4" w:space="0" w:color="000000"/>
              <w:bottom w:val="single" w:sz="4" w:space="0" w:color="000000"/>
              <w:right w:val="nil"/>
            </w:tcBorders>
          </w:tcPr>
          <w:p w14:paraId="3BC50226"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0FF032D7"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0CDB1D14"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……………………….[m3]*</w:t>
            </w:r>
          </w:p>
        </w:tc>
        <w:tc>
          <w:tcPr>
            <w:tcW w:w="2404" w:type="dxa"/>
            <w:tcBorders>
              <w:top w:val="single" w:sz="4" w:space="0" w:color="000000"/>
              <w:left w:val="single" w:sz="4" w:space="0" w:color="000000"/>
              <w:bottom w:val="single" w:sz="4" w:space="0" w:color="000000"/>
              <w:right w:val="single" w:sz="4" w:space="0" w:color="000000"/>
            </w:tcBorders>
          </w:tcPr>
          <w:p w14:paraId="4CF739DE"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44347FCF"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4EEF63C9"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22.</w:t>
            </w:r>
          </w:p>
        </w:tc>
        <w:tc>
          <w:tcPr>
            <w:tcW w:w="3370" w:type="dxa"/>
            <w:tcBorders>
              <w:top w:val="single" w:sz="4" w:space="0" w:color="000000"/>
              <w:left w:val="single" w:sz="4" w:space="0" w:color="000000"/>
              <w:bottom w:val="single" w:sz="4" w:space="0" w:color="000000"/>
              <w:right w:val="nil"/>
            </w:tcBorders>
          </w:tcPr>
          <w:p w14:paraId="50D4013E" w14:textId="77777777" w:rsidR="0021406E" w:rsidRPr="0021406E" w:rsidRDefault="0021406E" w:rsidP="00B718E1">
            <w:pPr>
              <w:tabs>
                <w:tab w:val="left" w:pos="426"/>
              </w:tabs>
              <w:suppressAutoHyphens/>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Kabina spełniająca standardy ROPS/FOPS (ISO 3471/ISO 3449)</w:t>
            </w:r>
          </w:p>
          <w:p w14:paraId="70407E96"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b/>
                <w:bCs/>
                <w:lang w:eastAsia="ar-SA"/>
              </w:rPr>
            </w:pPr>
          </w:p>
        </w:tc>
        <w:tc>
          <w:tcPr>
            <w:tcW w:w="2725" w:type="dxa"/>
            <w:tcBorders>
              <w:top w:val="single" w:sz="4" w:space="0" w:color="000000"/>
              <w:left w:val="single" w:sz="4" w:space="0" w:color="000000"/>
              <w:bottom w:val="single" w:sz="4" w:space="0" w:color="000000"/>
              <w:right w:val="nil"/>
            </w:tcBorders>
          </w:tcPr>
          <w:p w14:paraId="7545433D"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7D317A03"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6E22B2DB"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6DE26F21"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2D17F29B"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23.</w:t>
            </w:r>
          </w:p>
        </w:tc>
        <w:tc>
          <w:tcPr>
            <w:tcW w:w="3370" w:type="dxa"/>
            <w:tcBorders>
              <w:top w:val="single" w:sz="4" w:space="0" w:color="000000"/>
              <w:left w:val="single" w:sz="4" w:space="0" w:color="000000"/>
              <w:bottom w:val="single" w:sz="4" w:space="0" w:color="000000"/>
              <w:right w:val="nil"/>
            </w:tcBorders>
          </w:tcPr>
          <w:p w14:paraId="0AC2E5F3"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Klimatyzacja kabiny</w:t>
            </w:r>
          </w:p>
          <w:p w14:paraId="71FC533F"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b/>
                <w:bCs/>
                <w:lang w:eastAsia="ar-SA"/>
              </w:rPr>
            </w:pPr>
          </w:p>
        </w:tc>
        <w:tc>
          <w:tcPr>
            <w:tcW w:w="2725" w:type="dxa"/>
            <w:tcBorders>
              <w:top w:val="single" w:sz="4" w:space="0" w:color="000000"/>
              <w:left w:val="single" w:sz="4" w:space="0" w:color="000000"/>
              <w:bottom w:val="single" w:sz="4" w:space="0" w:color="000000"/>
              <w:right w:val="nil"/>
            </w:tcBorders>
          </w:tcPr>
          <w:p w14:paraId="78128C06"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7A92B0FF"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689D195A"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15EF38C5"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22CE323C"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24.</w:t>
            </w:r>
          </w:p>
        </w:tc>
        <w:tc>
          <w:tcPr>
            <w:tcW w:w="3370" w:type="dxa"/>
            <w:tcBorders>
              <w:top w:val="single" w:sz="4" w:space="0" w:color="000000"/>
              <w:left w:val="single" w:sz="4" w:space="0" w:color="000000"/>
              <w:bottom w:val="single" w:sz="4" w:space="0" w:color="000000"/>
              <w:right w:val="nil"/>
            </w:tcBorders>
          </w:tcPr>
          <w:p w14:paraId="5B69FB57"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Szyby (frontowa, dachowa, boczne, tylna) przyciemniane</w:t>
            </w:r>
          </w:p>
          <w:p w14:paraId="0BDC26C1"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b/>
                <w:bCs/>
                <w:lang w:eastAsia="ar-SA"/>
              </w:rPr>
            </w:pPr>
          </w:p>
        </w:tc>
        <w:tc>
          <w:tcPr>
            <w:tcW w:w="2725" w:type="dxa"/>
            <w:tcBorders>
              <w:top w:val="single" w:sz="4" w:space="0" w:color="000000"/>
              <w:left w:val="single" w:sz="4" w:space="0" w:color="000000"/>
              <w:bottom w:val="single" w:sz="4" w:space="0" w:color="000000"/>
              <w:right w:val="nil"/>
            </w:tcBorders>
          </w:tcPr>
          <w:p w14:paraId="17C76E0B"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58D54AC0"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09A18EC8"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5851A8CE"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15619431"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25.</w:t>
            </w:r>
          </w:p>
        </w:tc>
        <w:tc>
          <w:tcPr>
            <w:tcW w:w="3370" w:type="dxa"/>
            <w:tcBorders>
              <w:top w:val="single" w:sz="4" w:space="0" w:color="000000"/>
              <w:left w:val="single" w:sz="4" w:space="0" w:color="000000"/>
              <w:bottom w:val="single" w:sz="4" w:space="0" w:color="000000"/>
              <w:right w:val="nil"/>
            </w:tcBorders>
          </w:tcPr>
          <w:p w14:paraId="5B7EDF3C"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Szyba dachowa zabezpieczona kratownicą</w:t>
            </w:r>
          </w:p>
          <w:p w14:paraId="2D46ECEB"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b/>
                <w:bCs/>
                <w:lang w:eastAsia="ar-SA"/>
              </w:rPr>
            </w:pPr>
          </w:p>
        </w:tc>
        <w:tc>
          <w:tcPr>
            <w:tcW w:w="2725" w:type="dxa"/>
            <w:tcBorders>
              <w:top w:val="single" w:sz="4" w:space="0" w:color="000000"/>
              <w:left w:val="single" w:sz="4" w:space="0" w:color="000000"/>
              <w:bottom w:val="single" w:sz="4" w:space="0" w:color="000000"/>
              <w:right w:val="nil"/>
            </w:tcBorders>
          </w:tcPr>
          <w:p w14:paraId="14FBD156"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1B9A7B2E"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10744A43"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59CCD752"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4FC5D714"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26.</w:t>
            </w:r>
          </w:p>
        </w:tc>
        <w:tc>
          <w:tcPr>
            <w:tcW w:w="3370" w:type="dxa"/>
            <w:tcBorders>
              <w:top w:val="single" w:sz="4" w:space="0" w:color="000000"/>
              <w:left w:val="single" w:sz="4" w:space="0" w:color="000000"/>
              <w:bottom w:val="single" w:sz="4" w:space="0" w:color="000000"/>
              <w:right w:val="nil"/>
            </w:tcBorders>
          </w:tcPr>
          <w:p w14:paraId="73D8F7D9"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Przednia szyba ogrzewana, wyposażona w wycieraczkę i spryskiwacz</w:t>
            </w:r>
          </w:p>
          <w:p w14:paraId="65A93B03"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b/>
                <w:bCs/>
                <w:lang w:eastAsia="ar-SA"/>
              </w:rPr>
            </w:pPr>
          </w:p>
        </w:tc>
        <w:tc>
          <w:tcPr>
            <w:tcW w:w="2725" w:type="dxa"/>
            <w:tcBorders>
              <w:top w:val="single" w:sz="4" w:space="0" w:color="000000"/>
              <w:left w:val="single" w:sz="4" w:space="0" w:color="000000"/>
              <w:bottom w:val="single" w:sz="4" w:space="0" w:color="000000"/>
              <w:right w:val="nil"/>
            </w:tcBorders>
          </w:tcPr>
          <w:p w14:paraId="2849D39C"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3347C244"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62F48630"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7AF62764"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226D569B"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27.</w:t>
            </w:r>
          </w:p>
        </w:tc>
        <w:tc>
          <w:tcPr>
            <w:tcW w:w="3370" w:type="dxa"/>
            <w:tcBorders>
              <w:top w:val="single" w:sz="4" w:space="0" w:color="000000"/>
              <w:left w:val="single" w:sz="4" w:space="0" w:color="000000"/>
              <w:bottom w:val="single" w:sz="4" w:space="0" w:color="000000"/>
              <w:right w:val="nil"/>
            </w:tcBorders>
          </w:tcPr>
          <w:p w14:paraId="57A04EC6"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Fotel kierowcy regulowany</w:t>
            </w:r>
          </w:p>
          <w:p w14:paraId="3BFAF34C"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b/>
                <w:bCs/>
                <w:lang w:eastAsia="ar-SA"/>
              </w:rPr>
            </w:pPr>
          </w:p>
        </w:tc>
        <w:tc>
          <w:tcPr>
            <w:tcW w:w="2725" w:type="dxa"/>
            <w:tcBorders>
              <w:top w:val="single" w:sz="4" w:space="0" w:color="000000"/>
              <w:left w:val="single" w:sz="4" w:space="0" w:color="000000"/>
              <w:bottom w:val="single" w:sz="4" w:space="0" w:color="000000"/>
              <w:right w:val="nil"/>
            </w:tcBorders>
          </w:tcPr>
          <w:p w14:paraId="25547DA2"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35646D38"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68BECE1D"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56AC8397"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50522701"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28.</w:t>
            </w:r>
          </w:p>
        </w:tc>
        <w:tc>
          <w:tcPr>
            <w:tcW w:w="3370" w:type="dxa"/>
            <w:tcBorders>
              <w:top w:val="single" w:sz="4" w:space="0" w:color="000000"/>
              <w:left w:val="single" w:sz="4" w:space="0" w:color="000000"/>
              <w:bottom w:val="single" w:sz="4" w:space="0" w:color="000000"/>
              <w:right w:val="nil"/>
            </w:tcBorders>
          </w:tcPr>
          <w:p w14:paraId="7AAF3EFB"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2 lusterka wsteczne z przodu</w:t>
            </w:r>
          </w:p>
          <w:p w14:paraId="3010196C"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b/>
                <w:bCs/>
                <w:lang w:eastAsia="ar-SA"/>
              </w:rPr>
            </w:pPr>
          </w:p>
        </w:tc>
        <w:tc>
          <w:tcPr>
            <w:tcW w:w="2725" w:type="dxa"/>
            <w:tcBorders>
              <w:top w:val="single" w:sz="4" w:space="0" w:color="000000"/>
              <w:left w:val="single" w:sz="4" w:space="0" w:color="000000"/>
              <w:bottom w:val="single" w:sz="4" w:space="0" w:color="000000"/>
              <w:right w:val="nil"/>
            </w:tcBorders>
          </w:tcPr>
          <w:p w14:paraId="74AC0FFC"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07EE28E4"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56A36D7F"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6F141811"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33412B9F"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29.</w:t>
            </w:r>
          </w:p>
        </w:tc>
        <w:tc>
          <w:tcPr>
            <w:tcW w:w="3370" w:type="dxa"/>
            <w:tcBorders>
              <w:top w:val="single" w:sz="4" w:space="0" w:color="000000"/>
              <w:left w:val="single" w:sz="4" w:space="0" w:color="000000"/>
              <w:bottom w:val="single" w:sz="4" w:space="0" w:color="000000"/>
              <w:right w:val="nil"/>
            </w:tcBorders>
          </w:tcPr>
          <w:p w14:paraId="66333E96"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Wizualny i dźwiękowy wskaźnik przeciążenia ramienia teleskopowego</w:t>
            </w:r>
          </w:p>
          <w:p w14:paraId="56F4F9CD"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b/>
                <w:bCs/>
                <w:lang w:eastAsia="ar-SA"/>
              </w:rPr>
            </w:pPr>
          </w:p>
        </w:tc>
        <w:tc>
          <w:tcPr>
            <w:tcW w:w="2725" w:type="dxa"/>
            <w:tcBorders>
              <w:top w:val="single" w:sz="4" w:space="0" w:color="000000"/>
              <w:left w:val="single" w:sz="4" w:space="0" w:color="000000"/>
              <w:bottom w:val="single" w:sz="4" w:space="0" w:color="000000"/>
              <w:right w:val="nil"/>
            </w:tcBorders>
          </w:tcPr>
          <w:p w14:paraId="0F200A3D"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5B3574B0"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2CCA7C6C"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6C03FAD9"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70EC4666"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30.</w:t>
            </w:r>
          </w:p>
        </w:tc>
        <w:tc>
          <w:tcPr>
            <w:tcW w:w="3370" w:type="dxa"/>
            <w:tcBorders>
              <w:top w:val="single" w:sz="4" w:space="0" w:color="000000"/>
              <w:left w:val="single" w:sz="4" w:space="0" w:color="000000"/>
              <w:bottom w:val="single" w:sz="4" w:space="0" w:color="000000"/>
              <w:right w:val="nil"/>
            </w:tcBorders>
          </w:tcPr>
          <w:p w14:paraId="3355AB92"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Wskaźnik temperatury silnika</w:t>
            </w:r>
          </w:p>
          <w:p w14:paraId="78A3C4E5"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b/>
                <w:bCs/>
                <w:lang w:eastAsia="ar-SA"/>
              </w:rPr>
            </w:pPr>
          </w:p>
        </w:tc>
        <w:tc>
          <w:tcPr>
            <w:tcW w:w="2725" w:type="dxa"/>
            <w:tcBorders>
              <w:top w:val="single" w:sz="4" w:space="0" w:color="000000"/>
              <w:left w:val="single" w:sz="4" w:space="0" w:color="000000"/>
              <w:bottom w:val="single" w:sz="4" w:space="0" w:color="000000"/>
              <w:right w:val="nil"/>
            </w:tcBorders>
          </w:tcPr>
          <w:p w14:paraId="3DC5829F"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5D30EA4C"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38994BF6"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233FBCA1"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6FBB58E8"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31.</w:t>
            </w:r>
          </w:p>
        </w:tc>
        <w:tc>
          <w:tcPr>
            <w:tcW w:w="3370" w:type="dxa"/>
            <w:tcBorders>
              <w:top w:val="single" w:sz="4" w:space="0" w:color="000000"/>
              <w:left w:val="single" w:sz="4" w:space="0" w:color="000000"/>
              <w:bottom w:val="single" w:sz="4" w:space="0" w:color="000000"/>
              <w:right w:val="nil"/>
            </w:tcBorders>
          </w:tcPr>
          <w:p w14:paraId="014EA2B6"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Wskaźnik poziomu oleju</w:t>
            </w:r>
          </w:p>
          <w:p w14:paraId="40C4DF48"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b/>
                <w:bCs/>
                <w:lang w:eastAsia="ar-SA"/>
              </w:rPr>
            </w:pPr>
          </w:p>
        </w:tc>
        <w:tc>
          <w:tcPr>
            <w:tcW w:w="2725" w:type="dxa"/>
            <w:tcBorders>
              <w:top w:val="single" w:sz="4" w:space="0" w:color="000000"/>
              <w:left w:val="single" w:sz="4" w:space="0" w:color="000000"/>
              <w:bottom w:val="single" w:sz="4" w:space="0" w:color="000000"/>
              <w:right w:val="nil"/>
            </w:tcBorders>
          </w:tcPr>
          <w:p w14:paraId="5BB6ABB7"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09E679A1"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69D4C969"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62C642C1"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5F342D26"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32.</w:t>
            </w:r>
          </w:p>
        </w:tc>
        <w:tc>
          <w:tcPr>
            <w:tcW w:w="3370" w:type="dxa"/>
            <w:tcBorders>
              <w:top w:val="single" w:sz="4" w:space="0" w:color="000000"/>
              <w:left w:val="single" w:sz="4" w:space="0" w:color="000000"/>
              <w:bottom w:val="single" w:sz="4" w:space="0" w:color="000000"/>
              <w:right w:val="nil"/>
            </w:tcBorders>
          </w:tcPr>
          <w:p w14:paraId="6FB501A3" w14:textId="11111B1D"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Wskaźnik poziomu paliwa</w:t>
            </w:r>
          </w:p>
          <w:p w14:paraId="0E0CCD91"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p>
        </w:tc>
        <w:tc>
          <w:tcPr>
            <w:tcW w:w="2725" w:type="dxa"/>
            <w:tcBorders>
              <w:top w:val="single" w:sz="4" w:space="0" w:color="000000"/>
              <w:left w:val="single" w:sz="4" w:space="0" w:color="000000"/>
              <w:bottom w:val="single" w:sz="4" w:space="0" w:color="000000"/>
              <w:right w:val="nil"/>
            </w:tcBorders>
          </w:tcPr>
          <w:p w14:paraId="1C36F730"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03B5B92B"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6D8D5A18"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519E88F9"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6AFBBFA6"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33.</w:t>
            </w:r>
          </w:p>
        </w:tc>
        <w:tc>
          <w:tcPr>
            <w:tcW w:w="3370" w:type="dxa"/>
            <w:tcBorders>
              <w:top w:val="single" w:sz="4" w:space="0" w:color="000000"/>
              <w:left w:val="single" w:sz="4" w:space="0" w:color="000000"/>
              <w:bottom w:val="single" w:sz="4" w:space="0" w:color="000000"/>
              <w:right w:val="nil"/>
            </w:tcBorders>
          </w:tcPr>
          <w:p w14:paraId="56F445D4" w14:textId="5849D9F6"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Kontrolka ciśnienia oleju</w:t>
            </w:r>
          </w:p>
          <w:p w14:paraId="7427C009"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p>
        </w:tc>
        <w:tc>
          <w:tcPr>
            <w:tcW w:w="2725" w:type="dxa"/>
            <w:tcBorders>
              <w:top w:val="single" w:sz="4" w:space="0" w:color="000000"/>
              <w:left w:val="single" w:sz="4" w:space="0" w:color="000000"/>
              <w:bottom w:val="single" w:sz="4" w:space="0" w:color="000000"/>
              <w:right w:val="nil"/>
            </w:tcBorders>
          </w:tcPr>
          <w:p w14:paraId="33FF1A4C"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5CA0A75B"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1A412E6B"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6B37047C"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49F9AAF2"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34.</w:t>
            </w:r>
          </w:p>
        </w:tc>
        <w:tc>
          <w:tcPr>
            <w:tcW w:w="3370" w:type="dxa"/>
            <w:tcBorders>
              <w:top w:val="single" w:sz="4" w:space="0" w:color="000000"/>
              <w:left w:val="single" w:sz="4" w:space="0" w:color="000000"/>
              <w:bottom w:val="single" w:sz="4" w:space="0" w:color="000000"/>
              <w:right w:val="nil"/>
            </w:tcBorders>
          </w:tcPr>
          <w:p w14:paraId="0A1FF4BD" w14:textId="243B9593"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Kontrolka temperatury płynu chłodzącego</w:t>
            </w:r>
          </w:p>
          <w:p w14:paraId="06FC9C94"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p>
        </w:tc>
        <w:tc>
          <w:tcPr>
            <w:tcW w:w="2725" w:type="dxa"/>
            <w:tcBorders>
              <w:top w:val="single" w:sz="4" w:space="0" w:color="000000"/>
              <w:left w:val="single" w:sz="4" w:space="0" w:color="000000"/>
              <w:bottom w:val="single" w:sz="4" w:space="0" w:color="000000"/>
              <w:right w:val="nil"/>
            </w:tcBorders>
          </w:tcPr>
          <w:p w14:paraId="240F89CC"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03261B26"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67EC3195"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278E8467"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38B3F458"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35.</w:t>
            </w:r>
          </w:p>
        </w:tc>
        <w:tc>
          <w:tcPr>
            <w:tcW w:w="3370" w:type="dxa"/>
            <w:tcBorders>
              <w:top w:val="single" w:sz="4" w:space="0" w:color="000000"/>
              <w:left w:val="single" w:sz="4" w:space="0" w:color="000000"/>
              <w:bottom w:val="single" w:sz="4" w:space="0" w:color="000000"/>
              <w:right w:val="nil"/>
            </w:tcBorders>
          </w:tcPr>
          <w:p w14:paraId="6AB1B200" w14:textId="1CE5EEC3"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Pasy bezpieczeństwa bezwładnościowe</w:t>
            </w:r>
          </w:p>
          <w:p w14:paraId="3E06A8A1"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p>
        </w:tc>
        <w:tc>
          <w:tcPr>
            <w:tcW w:w="2725" w:type="dxa"/>
            <w:tcBorders>
              <w:top w:val="single" w:sz="4" w:space="0" w:color="000000"/>
              <w:left w:val="single" w:sz="4" w:space="0" w:color="000000"/>
              <w:bottom w:val="single" w:sz="4" w:space="0" w:color="000000"/>
              <w:right w:val="nil"/>
            </w:tcBorders>
          </w:tcPr>
          <w:p w14:paraId="20800148"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69BDE3FF"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34E09A5C"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7C6B1D33"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217A3A1D"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lastRenderedPageBreak/>
              <w:t>36.</w:t>
            </w:r>
          </w:p>
        </w:tc>
        <w:tc>
          <w:tcPr>
            <w:tcW w:w="3370" w:type="dxa"/>
            <w:tcBorders>
              <w:top w:val="single" w:sz="4" w:space="0" w:color="000000"/>
              <w:left w:val="single" w:sz="4" w:space="0" w:color="000000"/>
              <w:bottom w:val="single" w:sz="4" w:space="0" w:color="000000"/>
              <w:right w:val="nil"/>
            </w:tcBorders>
          </w:tcPr>
          <w:p w14:paraId="69142414"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Radio</w:t>
            </w:r>
          </w:p>
          <w:p w14:paraId="44B90049"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p>
        </w:tc>
        <w:tc>
          <w:tcPr>
            <w:tcW w:w="2725" w:type="dxa"/>
            <w:tcBorders>
              <w:top w:val="single" w:sz="4" w:space="0" w:color="000000"/>
              <w:left w:val="single" w:sz="4" w:space="0" w:color="000000"/>
              <w:bottom w:val="single" w:sz="4" w:space="0" w:color="000000"/>
              <w:right w:val="nil"/>
            </w:tcBorders>
          </w:tcPr>
          <w:p w14:paraId="084CD560"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06A28A16"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2498290A"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419B68DF"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344C330D"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37.</w:t>
            </w:r>
          </w:p>
        </w:tc>
        <w:tc>
          <w:tcPr>
            <w:tcW w:w="3370" w:type="dxa"/>
            <w:tcBorders>
              <w:top w:val="single" w:sz="4" w:space="0" w:color="000000"/>
              <w:left w:val="single" w:sz="4" w:space="0" w:color="000000"/>
              <w:bottom w:val="single" w:sz="4" w:space="0" w:color="000000"/>
              <w:right w:val="nil"/>
            </w:tcBorders>
          </w:tcPr>
          <w:p w14:paraId="6A4F4792" w14:textId="77777777" w:rsidR="0021406E" w:rsidRPr="0021406E" w:rsidRDefault="0021406E" w:rsidP="00B718E1">
            <w:pPr>
              <w:tabs>
                <w:tab w:val="left" w:pos="426"/>
              </w:tabs>
              <w:suppressAutoHyphens/>
              <w:spacing w:line="256" w:lineRule="auto"/>
              <w:rPr>
                <w:rFonts w:asciiTheme="minorHAnsi" w:eastAsia="Times New Roman" w:hAnsiTheme="minorHAnsi" w:cstheme="minorHAnsi"/>
                <w:lang w:eastAsia="ar-SA"/>
              </w:rPr>
            </w:pPr>
            <w:proofErr w:type="spellStart"/>
            <w:r w:rsidRPr="0021406E">
              <w:rPr>
                <w:rFonts w:asciiTheme="minorHAnsi" w:eastAsia="Times New Roman" w:hAnsiTheme="minorHAnsi" w:cstheme="minorHAnsi"/>
                <w:lang w:eastAsia="ar-SA"/>
              </w:rPr>
              <w:t>Immobilizer</w:t>
            </w:r>
            <w:proofErr w:type="spellEnd"/>
          </w:p>
          <w:p w14:paraId="1B3C4A6F" w14:textId="77777777" w:rsidR="0021406E" w:rsidRPr="0021406E" w:rsidRDefault="0021406E" w:rsidP="00B718E1">
            <w:pPr>
              <w:suppressAutoHyphens/>
              <w:spacing w:line="256" w:lineRule="auto"/>
              <w:rPr>
                <w:rFonts w:asciiTheme="minorHAnsi" w:eastAsia="Times New Roman" w:hAnsiTheme="minorHAnsi" w:cstheme="minorHAnsi"/>
                <w:b/>
                <w:bCs/>
                <w:lang w:eastAsia="ar-SA"/>
              </w:rPr>
            </w:pPr>
          </w:p>
        </w:tc>
        <w:tc>
          <w:tcPr>
            <w:tcW w:w="2725" w:type="dxa"/>
            <w:tcBorders>
              <w:top w:val="single" w:sz="4" w:space="0" w:color="000000"/>
              <w:left w:val="single" w:sz="4" w:space="0" w:color="000000"/>
              <w:bottom w:val="single" w:sz="4" w:space="0" w:color="000000"/>
              <w:right w:val="nil"/>
            </w:tcBorders>
          </w:tcPr>
          <w:p w14:paraId="73003D0B"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6B32BC17"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1466AA2E"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1EC76567"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02131BC4"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38</w:t>
            </w:r>
          </w:p>
        </w:tc>
        <w:tc>
          <w:tcPr>
            <w:tcW w:w="3370" w:type="dxa"/>
            <w:tcBorders>
              <w:top w:val="single" w:sz="4" w:space="0" w:color="000000"/>
              <w:left w:val="single" w:sz="4" w:space="0" w:color="000000"/>
              <w:bottom w:val="single" w:sz="4" w:space="0" w:color="000000"/>
              <w:right w:val="nil"/>
            </w:tcBorders>
            <w:hideMark/>
          </w:tcPr>
          <w:p w14:paraId="321CDF22" w14:textId="77777777" w:rsidR="0021406E" w:rsidRPr="0021406E" w:rsidRDefault="0021406E" w:rsidP="00B718E1">
            <w:pPr>
              <w:tabs>
                <w:tab w:val="left" w:pos="426"/>
              </w:tabs>
              <w:suppressAutoHyphens/>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sz w:val="22"/>
                <w:szCs w:val="22"/>
                <w:lang w:eastAsia="ar-SA"/>
              </w:rPr>
              <w:t>Instalacja elektryczna przygotowana do podłączenia radia łączności wewnętrznej</w:t>
            </w:r>
          </w:p>
        </w:tc>
        <w:tc>
          <w:tcPr>
            <w:tcW w:w="2725" w:type="dxa"/>
            <w:tcBorders>
              <w:top w:val="single" w:sz="4" w:space="0" w:color="000000"/>
              <w:left w:val="single" w:sz="4" w:space="0" w:color="000000"/>
              <w:bottom w:val="single" w:sz="4" w:space="0" w:color="000000"/>
              <w:right w:val="nil"/>
            </w:tcBorders>
            <w:hideMark/>
          </w:tcPr>
          <w:p w14:paraId="18A8E649"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22973B37"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3899C6EE"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6289F1A3"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39.</w:t>
            </w:r>
          </w:p>
        </w:tc>
        <w:tc>
          <w:tcPr>
            <w:tcW w:w="3370" w:type="dxa"/>
            <w:tcBorders>
              <w:top w:val="single" w:sz="4" w:space="0" w:color="000000"/>
              <w:left w:val="single" w:sz="4" w:space="0" w:color="000000"/>
              <w:bottom w:val="single" w:sz="4" w:space="0" w:color="000000"/>
              <w:right w:val="nil"/>
            </w:tcBorders>
          </w:tcPr>
          <w:p w14:paraId="6107F685"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Gaśnica</w:t>
            </w:r>
          </w:p>
          <w:p w14:paraId="09893346"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b/>
                <w:bCs/>
                <w:lang w:eastAsia="ar-SA"/>
              </w:rPr>
            </w:pPr>
          </w:p>
        </w:tc>
        <w:tc>
          <w:tcPr>
            <w:tcW w:w="2725" w:type="dxa"/>
            <w:tcBorders>
              <w:top w:val="single" w:sz="4" w:space="0" w:color="000000"/>
              <w:left w:val="single" w:sz="4" w:space="0" w:color="000000"/>
              <w:bottom w:val="single" w:sz="4" w:space="0" w:color="000000"/>
              <w:right w:val="nil"/>
            </w:tcBorders>
          </w:tcPr>
          <w:p w14:paraId="6F80A792"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35A96D26"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3FCD0DDE"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59DF60B8"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7E7164A9"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40.</w:t>
            </w:r>
          </w:p>
        </w:tc>
        <w:tc>
          <w:tcPr>
            <w:tcW w:w="3370" w:type="dxa"/>
            <w:tcBorders>
              <w:top w:val="single" w:sz="4" w:space="0" w:color="000000"/>
              <w:left w:val="single" w:sz="4" w:space="0" w:color="000000"/>
              <w:bottom w:val="single" w:sz="4" w:space="0" w:color="000000"/>
              <w:right w:val="nil"/>
            </w:tcBorders>
          </w:tcPr>
          <w:p w14:paraId="40ADDC3B" w14:textId="3C0577D2"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Instrukcja obsługi w języku polskim wraz z dokumentacją umożliwiającą zarejestrowanie maszyny w Urzędzie Dozoru Technicznego</w:t>
            </w:r>
          </w:p>
        </w:tc>
        <w:tc>
          <w:tcPr>
            <w:tcW w:w="2725" w:type="dxa"/>
            <w:tcBorders>
              <w:top w:val="single" w:sz="4" w:space="0" w:color="000000"/>
              <w:left w:val="single" w:sz="4" w:space="0" w:color="000000"/>
              <w:bottom w:val="single" w:sz="4" w:space="0" w:color="000000"/>
              <w:right w:val="nil"/>
            </w:tcBorders>
          </w:tcPr>
          <w:p w14:paraId="68E69A33"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71B67D67"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00F5C152"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6F0625A7"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5F2A7F30"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698E4B2F"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41.</w:t>
            </w:r>
          </w:p>
        </w:tc>
        <w:tc>
          <w:tcPr>
            <w:tcW w:w="3370" w:type="dxa"/>
            <w:tcBorders>
              <w:top w:val="single" w:sz="4" w:space="0" w:color="000000"/>
              <w:left w:val="single" w:sz="4" w:space="0" w:color="000000"/>
              <w:bottom w:val="single" w:sz="4" w:space="0" w:color="000000"/>
              <w:right w:val="nil"/>
            </w:tcBorders>
            <w:hideMark/>
          </w:tcPr>
          <w:p w14:paraId="12E729D6"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Katalog części zamiennych</w:t>
            </w:r>
          </w:p>
        </w:tc>
        <w:tc>
          <w:tcPr>
            <w:tcW w:w="2725" w:type="dxa"/>
            <w:tcBorders>
              <w:top w:val="single" w:sz="4" w:space="0" w:color="000000"/>
              <w:left w:val="single" w:sz="4" w:space="0" w:color="000000"/>
              <w:bottom w:val="single" w:sz="4" w:space="0" w:color="000000"/>
              <w:right w:val="nil"/>
            </w:tcBorders>
            <w:hideMark/>
          </w:tcPr>
          <w:p w14:paraId="493CAF76"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38242EF7"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3CF172AB"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7C5E3CE2"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42.</w:t>
            </w:r>
          </w:p>
        </w:tc>
        <w:tc>
          <w:tcPr>
            <w:tcW w:w="3370" w:type="dxa"/>
            <w:tcBorders>
              <w:top w:val="single" w:sz="4" w:space="0" w:color="000000"/>
              <w:left w:val="single" w:sz="4" w:space="0" w:color="000000"/>
              <w:bottom w:val="single" w:sz="4" w:space="0" w:color="000000"/>
              <w:right w:val="nil"/>
            </w:tcBorders>
          </w:tcPr>
          <w:p w14:paraId="4652B23F" w14:textId="2F75DCFC"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Certyfikat CE</w:t>
            </w:r>
          </w:p>
          <w:p w14:paraId="6D8CF65F" w14:textId="77777777"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p>
        </w:tc>
        <w:tc>
          <w:tcPr>
            <w:tcW w:w="2725" w:type="dxa"/>
            <w:tcBorders>
              <w:top w:val="single" w:sz="4" w:space="0" w:color="000000"/>
              <w:left w:val="single" w:sz="4" w:space="0" w:color="000000"/>
              <w:bottom w:val="single" w:sz="4" w:space="0" w:color="000000"/>
              <w:right w:val="nil"/>
            </w:tcBorders>
          </w:tcPr>
          <w:p w14:paraId="53D49265"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1D011E83"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4EFC37B1"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r w:rsidR="0021406E" w:rsidRPr="0021406E" w14:paraId="2A60270D" w14:textId="77777777" w:rsidTr="00604AD9">
        <w:trPr>
          <w:gridAfter w:val="2"/>
          <w:wAfter w:w="29" w:type="dxa"/>
          <w:trHeight w:val="776"/>
        </w:trPr>
        <w:tc>
          <w:tcPr>
            <w:tcW w:w="712" w:type="dxa"/>
            <w:tcBorders>
              <w:top w:val="single" w:sz="4" w:space="0" w:color="000000"/>
              <w:left w:val="single" w:sz="4" w:space="0" w:color="000000"/>
              <w:bottom w:val="single" w:sz="4" w:space="0" w:color="000000"/>
              <w:right w:val="nil"/>
            </w:tcBorders>
            <w:hideMark/>
          </w:tcPr>
          <w:p w14:paraId="15C8DD25"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43.</w:t>
            </w:r>
          </w:p>
        </w:tc>
        <w:tc>
          <w:tcPr>
            <w:tcW w:w="3370" w:type="dxa"/>
            <w:tcBorders>
              <w:top w:val="single" w:sz="4" w:space="0" w:color="000000"/>
              <w:left w:val="single" w:sz="4" w:space="0" w:color="000000"/>
              <w:bottom w:val="single" w:sz="4" w:space="0" w:color="000000"/>
              <w:right w:val="nil"/>
            </w:tcBorders>
          </w:tcPr>
          <w:p w14:paraId="705E82F8" w14:textId="38D289FB" w:rsidR="0021406E" w:rsidRPr="0021406E" w:rsidRDefault="0021406E" w:rsidP="00B718E1">
            <w:pPr>
              <w:widowControl w:val="0"/>
              <w:tabs>
                <w:tab w:val="left" w:pos="993"/>
              </w:tabs>
              <w:suppressAutoHyphens/>
              <w:autoSpaceDE w:val="0"/>
              <w:spacing w:line="256" w:lineRule="auto"/>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Wszelkie inne pozwolenia, atesty i certyfikaty niezbędne do korzystania z Towaru przez Zamawiającego</w:t>
            </w:r>
          </w:p>
        </w:tc>
        <w:tc>
          <w:tcPr>
            <w:tcW w:w="2725" w:type="dxa"/>
            <w:tcBorders>
              <w:top w:val="single" w:sz="4" w:space="0" w:color="000000"/>
              <w:left w:val="single" w:sz="4" w:space="0" w:color="000000"/>
              <w:bottom w:val="single" w:sz="4" w:space="0" w:color="000000"/>
              <w:right w:val="nil"/>
            </w:tcBorders>
          </w:tcPr>
          <w:p w14:paraId="74D35CF3"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p>
          <w:p w14:paraId="6BA1D607" w14:textId="77777777" w:rsidR="0021406E" w:rsidRPr="0021406E" w:rsidRDefault="0021406E" w:rsidP="0092290D">
            <w:pPr>
              <w:suppressAutoHyphens/>
              <w:snapToGrid w:val="0"/>
              <w:spacing w:line="256" w:lineRule="auto"/>
              <w:jc w:val="center"/>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TAK/NIE</w:t>
            </w:r>
          </w:p>
        </w:tc>
        <w:tc>
          <w:tcPr>
            <w:tcW w:w="2404" w:type="dxa"/>
            <w:tcBorders>
              <w:top w:val="single" w:sz="4" w:space="0" w:color="000000"/>
              <w:left w:val="single" w:sz="4" w:space="0" w:color="000000"/>
              <w:bottom w:val="single" w:sz="4" w:space="0" w:color="000000"/>
              <w:right w:val="single" w:sz="4" w:space="0" w:color="000000"/>
            </w:tcBorders>
          </w:tcPr>
          <w:p w14:paraId="3A9CBF35" w14:textId="77777777" w:rsidR="0021406E" w:rsidRPr="0021406E" w:rsidRDefault="0021406E" w:rsidP="0021406E">
            <w:pPr>
              <w:suppressAutoHyphens/>
              <w:snapToGrid w:val="0"/>
              <w:spacing w:line="256" w:lineRule="auto"/>
              <w:rPr>
                <w:rFonts w:asciiTheme="minorHAnsi" w:eastAsia="Times New Roman" w:hAnsiTheme="minorHAnsi" w:cstheme="minorHAnsi"/>
                <w:lang w:eastAsia="ar-SA"/>
              </w:rPr>
            </w:pPr>
          </w:p>
        </w:tc>
      </w:tr>
    </w:tbl>
    <w:p w14:paraId="0B5683C2" w14:textId="77777777" w:rsidR="0021406E" w:rsidRPr="0021406E" w:rsidRDefault="0021406E" w:rsidP="0021406E">
      <w:pPr>
        <w:suppressAutoHyphens/>
        <w:jc w:val="both"/>
        <w:rPr>
          <w:rFonts w:ascii="Arial" w:eastAsia="Times New Roman" w:hAnsi="Arial" w:cs="Times New Roman"/>
          <w:b/>
          <w:lang w:eastAsia="ar-SA"/>
        </w:rPr>
      </w:pPr>
    </w:p>
    <w:p w14:paraId="11096FC3" w14:textId="77777777" w:rsidR="0021406E" w:rsidRPr="0021406E" w:rsidRDefault="0021406E" w:rsidP="0021406E">
      <w:pPr>
        <w:suppressAutoHyphens/>
        <w:spacing w:line="360" w:lineRule="auto"/>
        <w:rPr>
          <w:rFonts w:asciiTheme="minorHAnsi" w:eastAsia="Times New Roman" w:hAnsiTheme="minorHAnsi" w:cstheme="minorHAnsi"/>
          <w:b/>
          <w:lang w:eastAsia="ar-SA"/>
        </w:rPr>
      </w:pPr>
      <w:r w:rsidRPr="0021406E">
        <w:rPr>
          <w:rFonts w:asciiTheme="minorHAnsi" w:eastAsia="Times New Roman" w:hAnsiTheme="minorHAnsi" w:cstheme="minorHAnsi"/>
          <w:b/>
          <w:lang w:eastAsia="ar-SA"/>
        </w:rPr>
        <w:t>UWAGA:</w:t>
      </w:r>
    </w:p>
    <w:p w14:paraId="32114DDA" w14:textId="77777777" w:rsidR="0021406E" w:rsidRPr="0021406E" w:rsidRDefault="0021406E" w:rsidP="0021406E">
      <w:pPr>
        <w:numPr>
          <w:ilvl w:val="2"/>
          <w:numId w:val="84"/>
        </w:numPr>
        <w:suppressAutoHyphens/>
        <w:spacing w:line="360" w:lineRule="auto"/>
        <w:ind w:left="360"/>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w polu oznaczonym * należy wpisać wartości oferowane przez Wykonawcę;</w:t>
      </w:r>
    </w:p>
    <w:p w14:paraId="45928785" w14:textId="2B313E5A" w:rsidR="0021406E" w:rsidRPr="00654244" w:rsidRDefault="0021406E" w:rsidP="00B0705E">
      <w:pPr>
        <w:numPr>
          <w:ilvl w:val="2"/>
          <w:numId w:val="84"/>
        </w:numPr>
        <w:suppressAutoHyphens/>
        <w:spacing w:line="360" w:lineRule="auto"/>
        <w:ind w:left="360"/>
        <w:rPr>
          <w:rFonts w:asciiTheme="minorHAnsi" w:eastAsia="Times New Roman" w:hAnsiTheme="minorHAnsi" w:cstheme="minorHAnsi"/>
          <w:lang w:eastAsia="ar-SA"/>
        </w:rPr>
      </w:pPr>
      <w:r w:rsidRPr="0021406E">
        <w:rPr>
          <w:rFonts w:asciiTheme="minorHAnsi" w:eastAsia="Times New Roman" w:hAnsiTheme="minorHAnsi" w:cstheme="minorHAnsi"/>
          <w:lang w:eastAsia="ar-SA"/>
        </w:rPr>
        <w:t xml:space="preserve">w polu nieoznaczonym należy pozostawić </w:t>
      </w:r>
      <w:r w:rsidRPr="0021406E">
        <w:rPr>
          <w:rFonts w:asciiTheme="minorHAnsi" w:eastAsia="Times New Roman" w:hAnsiTheme="minorHAnsi" w:cstheme="minorHAnsi"/>
          <w:b/>
          <w:lang w:eastAsia="ar-SA"/>
        </w:rPr>
        <w:t xml:space="preserve">TAK </w:t>
      </w:r>
      <w:r w:rsidRPr="0021406E">
        <w:rPr>
          <w:rFonts w:asciiTheme="minorHAnsi" w:eastAsia="Times New Roman" w:hAnsiTheme="minorHAnsi" w:cstheme="minorHAnsi"/>
          <w:lang w:eastAsia="ar-SA"/>
        </w:rPr>
        <w:t xml:space="preserve">lub </w:t>
      </w:r>
      <w:r w:rsidRPr="0021406E">
        <w:rPr>
          <w:rFonts w:asciiTheme="minorHAnsi" w:eastAsia="Times New Roman" w:hAnsiTheme="minorHAnsi" w:cstheme="minorHAnsi"/>
          <w:b/>
          <w:lang w:eastAsia="ar-SA"/>
        </w:rPr>
        <w:t>NIE.</w:t>
      </w:r>
      <w:r w:rsidR="00654244">
        <w:rPr>
          <w:rFonts w:asciiTheme="minorHAnsi" w:eastAsia="Times New Roman" w:hAnsiTheme="minorHAnsi" w:cstheme="minorHAnsi"/>
          <w:b/>
          <w:lang w:eastAsia="ar-SA"/>
        </w:rPr>
        <w:t xml:space="preserve"> </w:t>
      </w:r>
    </w:p>
    <w:p w14:paraId="5F17B2BF" w14:textId="77777777" w:rsidR="00654244" w:rsidRPr="0021406E" w:rsidRDefault="00654244" w:rsidP="00654244">
      <w:pPr>
        <w:suppressAutoHyphens/>
        <w:spacing w:line="360" w:lineRule="auto"/>
        <w:ind w:left="360"/>
        <w:rPr>
          <w:rFonts w:asciiTheme="minorHAnsi" w:eastAsia="Times New Roman" w:hAnsiTheme="minorHAnsi" w:cstheme="minorHAnsi"/>
          <w:lang w:eastAsia="ar-SA"/>
        </w:rPr>
      </w:pPr>
    </w:p>
    <w:p w14:paraId="2165CC6A" w14:textId="1222847F" w:rsidR="0021406E" w:rsidRPr="0021406E" w:rsidRDefault="0021406E" w:rsidP="00B0705E">
      <w:pPr>
        <w:suppressAutoHyphens/>
        <w:spacing w:line="276" w:lineRule="auto"/>
        <w:jc w:val="both"/>
        <w:rPr>
          <w:rFonts w:asciiTheme="minorHAnsi" w:eastAsia="Times New Roman" w:hAnsiTheme="minorHAnsi" w:cstheme="minorHAnsi"/>
          <w:b/>
          <w:u w:val="single"/>
          <w:lang w:eastAsia="ar-SA"/>
        </w:rPr>
      </w:pPr>
      <w:r w:rsidRPr="0098706B">
        <w:rPr>
          <w:rFonts w:asciiTheme="minorHAnsi" w:eastAsia="Times New Roman" w:hAnsiTheme="minorHAnsi" w:cstheme="minorHAnsi"/>
          <w:b/>
          <w:u w:val="single"/>
          <w:lang w:eastAsia="ar-SA"/>
        </w:rPr>
        <w:t xml:space="preserve">Zamawiający informuje, że opisując przedmiot zamówienia </w:t>
      </w:r>
      <w:r w:rsidR="00D224C9" w:rsidRPr="0098706B">
        <w:rPr>
          <w:rFonts w:asciiTheme="minorHAnsi" w:eastAsia="Times New Roman" w:hAnsiTheme="minorHAnsi" w:cstheme="minorHAnsi"/>
          <w:b/>
          <w:u w:val="single"/>
          <w:lang w:eastAsia="ar-SA"/>
        </w:rPr>
        <w:t>przez odniesienie do</w:t>
      </w:r>
      <w:r w:rsidRPr="0098706B">
        <w:rPr>
          <w:rFonts w:asciiTheme="minorHAnsi" w:eastAsia="Times New Roman" w:hAnsiTheme="minorHAnsi" w:cstheme="minorHAnsi"/>
          <w:b/>
          <w:u w:val="single"/>
          <w:lang w:eastAsia="ar-SA"/>
        </w:rPr>
        <w:t xml:space="preserve"> norm,</w:t>
      </w:r>
      <w:r w:rsidR="00D224C9" w:rsidRPr="0098706B">
        <w:rPr>
          <w:rFonts w:asciiTheme="minorHAnsi" w:eastAsia="Times New Roman" w:hAnsiTheme="minorHAnsi" w:cstheme="minorHAnsi"/>
          <w:b/>
          <w:u w:val="single"/>
          <w:lang w:eastAsia="ar-SA"/>
        </w:rPr>
        <w:t xml:space="preserve"> europejskich ocen technicznych,</w:t>
      </w:r>
      <w:r w:rsidRPr="0098706B">
        <w:rPr>
          <w:rFonts w:asciiTheme="minorHAnsi" w:eastAsia="Times New Roman" w:hAnsiTheme="minorHAnsi" w:cstheme="minorHAnsi"/>
          <w:b/>
          <w:u w:val="single"/>
          <w:lang w:eastAsia="ar-SA"/>
        </w:rPr>
        <w:t xml:space="preserve"> aprobat, specyfikacji technicznych i</w:t>
      </w:r>
      <w:r w:rsidR="009A31CF" w:rsidRPr="0098706B">
        <w:rPr>
          <w:rFonts w:asciiTheme="minorHAnsi" w:eastAsia="Times New Roman" w:hAnsiTheme="minorHAnsi" w:cstheme="minorHAnsi"/>
          <w:b/>
          <w:u w:val="single"/>
          <w:lang w:eastAsia="ar-SA"/>
        </w:rPr>
        <w:t xml:space="preserve"> systemów referencji technicznych</w:t>
      </w:r>
      <w:r w:rsidRPr="0098706B">
        <w:rPr>
          <w:rFonts w:asciiTheme="minorHAnsi" w:eastAsia="Times New Roman" w:hAnsiTheme="minorHAnsi" w:cstheme="minorHAnsi"/>
          <w:b/>
          <w:u w:val="single"/>
          <w:lang w:eastAsia="ar-SA"/>
        </w:rPr>
        <w:t xml:space="preserve"> dopuszcza rozwiązania równoważne opisywanym.</w:t>
      </w:r>
    </w:p>
    <w:p w14:paraId="4B456922" w14:textId="332BCC91" w:rsidR="0021406E" w:rsidRPr="0021406E" w:rsidRDefault="0021406E" w:rsidP="00604AD9">
      <w:pPr>
        <w:suppressAutoHyphens/>
        <w:spacing w:line="276" w:lineRule="auto"/>
        <w:jc w:val="both"/>
        <w:rPr>
          <w:rFonts w:asciiTheme="minorHAnsi" w:eastAsia="Times New Roman" w:hAnsiTheme="minorHAnsi" w:cstheme="minorHAnsi"/>
          <w:b/>
          <w:u w:val="single"/>
          <w:lang w:eastAsia="ar-SA"/>
        </w:rPr>
      </w:pPr>
      <w:r w:rsidRPr="0021406E">
        <w:rPr>
          <w:rFonts w:asciiTheme="minorHAnsi" w:eastAsia="Times New Roman" w:hAnsiTheme="minorHAnsi" w:cstheme="minorHAnsi"/>
          <w:b/>
          <w:u w:val="single"/>
          <w:lang w:eastAsia="ar-SA"/>
        </w:rPr>
        <w:t>Wykonawca, który powołuje się na rozwiązania równoważne opisywanym przez Zamawiającego, jest obowiązany wykazać, że oferowane przez niego dostawy spełniają wymagania określone przez Zamawiającego.</w:t>
      </w:r>
    </w:p>
    <w:p w14:paraId="40DF1325" w14:textId="77777777" w:rsidR="0021406E" w:rsidRPr="0021406E" w:rsidRDefault="0021406E" w:rsidP="0021406E">
      <w:pPr>
        <w:suppressAutoHyphens/>
        <w:spacing w:line="360" w:lineRule="auto"/>
        <w:jc w:val="both"/>
        <w:rPr>
          <w:rFonts w:ascii="Times New Roman" w:eastAsia="Times New Roman" w:hAnsi="Times New Roman" w:cs="Times New Roman"/>
          <w:sz w:val="2"/>
          <w:szCs w:val="2"/>
          <w:lang w:eastAsia="ar-SA"/>
        </w:rPr>
      </w:pPr>
    </w:p>
    <w:p w14:paraId="1B31CAEE" w14:textId="77777777" w:rsidR="00654244" w:rsidRDefault="00654244" w:rsidP="0021406E">
      <w:pPr>
        <w:suppressAutoHyphens/>
        <w:ind w:left="360"/>
        <w:rPr>
          <w:rFonts w:asciiTheme="minorHAnsi" w:eastAsia="Times New Roman" w:hAnsiTheme="minorHAnsi" w:cstheme="minorHAnsi"/>
          <w:b/>
          <w:lang w:eastAsia="ar-SA"/>
        </w:rPr>
      </w:pPr>
    </w:p>
    <w:p w14:paraId="48EE4B75" w14:textId="77777777" w:rsidR="0021406E" w:rsidRPr="0021406E" w:rsidRDefault="0021406E" w:rsidP="0021406E">
      <w:pPr>
        <w:suppressAutoHyphens/>
        <w:ind w:left="360"/>
        <w:rPr>
          <w:rFonts w:asciiTheme="minorHAnsi" w:eastAsia="Times New Roman" w:hAnsiTheme="minorHAnsi" w:cstheme="minorHAnsi"/>
          <w:b/>
          <w:lang w:eastAsia="ar-SA"/>
        </w:rPr>
      </w:pPr>
      <w:r w:rsidRPr="0021406E">
        <w:rPr>
          <w:rFonts w:asciiTheme="minorHAnsi" w:eastAsia="Times New Roman" w:hAnsiTheme="minorHAnsi" w:cstheme="minorHAnsi"/>
          <w:b/>
          <w:lang w:eastAsia="ar-SA"/>
        </w:rPr>
        <w:t>Podpis(y):</w:t>
      </w:r>
    </w:p>
    <w:tbl>
      <w:tblPr>
        <w:tblW w:w="106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800"/>
        <w:gridCol w:w="2700"/>
        <w:gridCol w:w="2160"/>
        <w:gridCol w:w="1800"/>
        <w:gridCol w:w="1620"/>
      </w:tblGrid>
      <w:tr w:rsidR="0021406E" w:rsidRPr="0021406E" w14:paraId="1E1C23BF" w14:textId="77777777" w:rsidTr="0021406E">
        <w:tc>
          <w:tcPr>
            <w:tcW w:w="540" w:type="dxa"/>
            <w:tcBorders>
              <w:top w:val="single" w:sz="4" w:space="0" w:color="auto"/>
              <w:left w:val="single" w:sz="4" w:space="0" w:color="auto"/>
              <w:bottom w:val="single" w:sz="4" w:space="0" w:color="auto"/>
              <w:right w:val="single" w:sz="4" w:space="0" w:color="auto"/>
            </w:tcBorders>
            <w:hideMark/>
          </w:tcPr>
          <w:p w14:paraId="78D1993F" w14:textId="77777777" w:rsidR="0021406E" w:rsidRPr="0021406E" w:rsidRDefault="0021406E" w:rsidP="0021406E">
            <w:pPr>
              <w:suppressAutoHyphens/>
              <w:spacing w:line="256" w:lineRule="auto"/>
              <w:rPr>
                <w:rFonts w:asciiTheme="minorHAnsi" w:eastAsia="Times New Roman" w:hAnsiTheme="minorHAnsi" w:cstheme="minorHAnsi"/>
                <w:b/>
                <w:sz w:val="20"/>
                <w:szCs w:val="20"/>
                <w:lang w:eastAsia="ar-SA"/>
              </w:rPr>
            </w:pPr>
            <w:r w:rsidRPr="0021406E">
              <w:rPr>
                <w:rFonts w:asciiTheme="minorHAnsi" w:eastAsia="Times New Roman" w:hAnsiTheme="minorHAnsi" w:cstheme="minorHAnsi"/>
                <w:b/>
                <w:sz w:val="20"/>
                <w:szCs w:val="20"/>
                <w:lang w:eastAsia="ar-SA"/>
              </w:rPr>
              <w:t>Lp.</w:t>
            </w:r>
          </w:p>
        </w:tc>
        <w:tc>
          <w:tcPr>
            <w:tcW w:w="1800" w:type="dxa"/>
            <w:tcBorders>
              <w:top w:val="single" w:sz="4" w:space="0" w:color="auto"/>
              <w:left w:val="single" w:sz="4" w:space="0" w:color="auto"/>
              <w:bottom w:val="single" w:sz="4" w:space="0" w:color="auto"/>
              <w:right w:val="single" w:sz="4" w:space="0" w:color="auto"/>
            </w:tcBorders>
            <w:hideMark/>
          </w:tcPr>
          <w:p w14:paraId="1BF10C9C" w14:textId="77777777" w:rsidR="0021406E" w:rsidRPr="0021406E" w:rsidRDefault="0021406E" w:rsidP="0021406E">
            <w:pPr>
              <w:suppressAutoHyphens/>
              <w:spacing w:line="256" w:lineRule="auto"/>
              <w:jc w:val="center"/>
              <w:rPr>
                <w:rFonts w:asciiTheme="minorHAnsi" w:eastAsia="Times New Roman" w:hAnsiTheme="minorHAnsi" w:cstheme="minorHAnsi"/>
                <w:b/>
                <w:sz w:val="20"/>
                <w:szCs w:val="20"/>
                <w:lang w:eastAsia="ar-SA"/>
              </w:rPr>
            </w:pPr>
            <w:r w:rsidRPr="0021406E">
              <w:rPr>
                <w:rFonts w:asciiTheme="minorHAnsi" w:eastAsia="Times New Roman" w:hAnsiTheme="minorHAnsi" w:cstheme="minorHAnsi"/>
                <w:b/>
                <w:sz w:val="20"/>
                <w:szCs w:val="20"/>
                <w:lang w:eastAsia="ar-SA"/>
              </w:rPr>
              <w:t>Nazwa(y) Wykonawcy(ów)</w:t>
            </w:r>
          </w:p>
        </w:tc>
        <w:tc>
          <w:tcPr>
            <w:tcW w:w="2700" w:type="dxa"/>
            <w:tcBorders>
              <w:top w:val="single" w:sz="4" w:space="0" w:color="auto"/>
              <w:left w:val="single" w:sz="4" w:space="0" w:color="auto"/>
              <w:bottom w:val="single" w:sz="4" w:space="0" w:color="auto"/>
              <w:right w:val="single" w:sz="4" w:space="0" w:color="auto"/>
            </w:tcBorders>
            <w:hideMark/>
          </w:tcPr>
          <w:p w14:paraId="097D86EE" w14:textId="77777777" w:rsidR="0021406E" w:rsidRPr="0021406E" w:rsidRDefault="0021406E" w:rsidP="0021406E">
            <w:pPr>
              <w:suppressAutoHyphens/>
              <w:spacing w:line="256" w:lineRule="auto"/>
              <w:jc w:val="center"/>
              <w:rPr>
                <w:rFonts w:asciiTheme="minorHAnsi" w:eastAsia="Times New Roman" w:hAnsiTheme="minorHAnsi" w:cstheme="minorHAnsi"/>
                <w:b/>
                <w:sz w:val="20"/>
                <w:szCs w:val="20"/>
                <w:lang w:eastAsia="ar-SA"/>
              </w:rPr>
            </w:pPr>
            <w:r w:rsidRPr="0021406E">
              <w:rPr>
                <w:rFonts w:asciiTheme="minorHAnsi" w:eastAsia="Times New Roman" w:hAnsiTheme="minorHAnsi" w:cstheme="minorHAnsi"/>
                <w:b/>
                <w:sz w:val="20"/>
                <w:szCs w:val="20"/>
                <w:lang w:eastAsia="ar-SA"/>
              </w:rPr>
              <w:t>Nazwisko i imię osoby (osób) upoważnionej(</w:t>
            </w:r>
            <w:proofErr w:type="spellStart"/>
            <w:r w:rsidRPr="0021406E">
              <w:rPr>
                <w:rFonts w:asciiTheme="minorHAnsi" w:eastAsia="Times New Roman" w:hAnsiTheme="minorHAnsi" w:cstheme="minorHAnsi"/>
                <w:b/>
                <w:sz w:val="20"/>
                <w:szCs w:val="20"/>
                <w:lang w:eastAsia="ar-SA"/>
              </w:rPr>
              <w:t>ych</w:t>
            </w:r>
            <w:proofErr w:type="spellEnd"/>
            <w:r w:rsidRPr="0021406E">
              <w:rPr>
                <w:rFonts w:asciiTheme="minorHAnsi" w:eastAsia="Times New Roman" w:hAnsiTheme="minorHAnsi" w:cstheme="minorHAnsi"/>
                <w:b/>
                <w:sz w:val="20"/>
                <w:szCs w:val="20"/>
                <w:lang w:eastAsia="ar-SA"/>
              </w:rPr>
              <w:t xml:space="preserve">) do podpisania niniejszej oferty w imieniu Wykonawcy(ów) </w:t>
            </w:r>
          </w:p>
        </w:tc>
        <w:tc>
          <w:tcPr>
            <w:tcW w:w="2160" w:type="dxa"/>
            <w:tcBorders>
              <w:top w:val="single" w:sz="4" w:space="0" w:color="auto"/>
              <w:left w:val="single" w:sz="4" w:space="0" w:color="auto"/>
              <w:bottom w:val="single" w:sz="4" w:space="0" w:color="auto"/>
              <w:right w:val="single" w:sz="4" w:space="0" w:color="auto"/>
            </w:tcBorders>
            <w:hideMark/>
          </w:tcPr>
          <w:p w14:paraId="2FAE0C2A" w14:textId="77777777" w:rsidR="0021406E" w:rsidRPr="0021406E" w:rsidRDefault="0021406E" w:rsidP="0021406E">
            <w:pPr>
              <w:suppressAutoHyphens/>
              <w:spacing w:line="256" w:lineRule="auto"/>
              <w:jc w:val="center"/>
              <w:rPr>
                <w:rFonts w:asciiTheme="minorHAnsi" w:eastAsia="Times New Roman" w:hAnsiTheme="minorHAnsi" w:cstheme="minorHAnsi"/>
                <w:b/>
                <w:sz w:val="20"/>
                <w:szCs w:val="20"/>
                <w:lang w:eastAsia="ar-SA"/>
              </w:rPr>
            </w:pPr>
            <w:r w:rsidRPr="0021406E">
              <w:rPr>
                <w:rFonts w:asciiTheme="minorHAnsi" w:eastAsia="Times New Roman" w:hAnsiTheme="minorHAnsi" w:cstheme="minorHAnsi"/>
                <w:b/>
                <w:sz w:val="20"/>
                <w:szCs w:val="20"/>
                <w:lang w:eastAsia="ar-SA"/>
              </w:rPr>
              <w:t>Podpis(y) osoby(osób) upoważnionej(</w:t>
            </w:r>
            <w:proofErr w:type="spellStart"/>
            <w:r w:rsidRPr="0021406E">
              <w:rPr>
                <w:rFonts w:asciiTheme="minorHAnsi" w:eastAsia="Times New Roman" w:hAnsiTheme="minorHAnsi" w:cstheme="minorHAnsi"/>
                <w:b/>
                <w:sz w:val="20"/>
                <w:szCs w:val="20"/>
                <w:lang w:eastAsia="ar-SA"/>
              </w:rPr>
              <w:t>ych</w:t>
            </w:r>
            <w:proofErr w:type="spellEnd"/>
            <w:r w:rsidRPr="0021406E">
              <w:rPr>
                <w:rFonts w:asciiTheme="minorHAnsi" w:eastAsia="Times New Roman" w:hAnsiTheme="minorHAnsi" w:cstheme="minorHAnsi"/>
                <w:b/>
                <w:sz w:val="20"/>
                <w:szCs w:val="20"/>
                <w:lang w:eastAsia="ar-SA"/>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hideMark/>
          </w:tcPr>
          <w:p w14:paraId="43156779" w14:textId="77777777" w:rsidR="0021406E" w:rsidRPr="0021406E" w:rsidRDefault="0021406E" w:rsidP="0021406E">
            <w:pPr>
              <w:suppressAutoHyphens/>
              <w:spacing w:line="256" w:lineRule="auto"/>
              <w:jc w:val="center"/>
              <w:rPr>
                <w:rFonts w:asciiTheme="minorHAnsi" w:eastAsia="Times New Roman" w:hAnsiTheme="minorHAnsi" w:cstheme="minorHAnsi"/>
                <w:b/>
                <w:sz w:val="20"/>
                <w:szCs w:val="20"/>
                <w:lang w:eastAsia="ar-SA"/>
              </w:rPr>
            </w:pPr>
            <w:r w:rsidRPr="0021406E">
              <w:rPr>
                <w:rFonts w:asciiTheme="minorHAnsi" w:eastAsia="Times New Roman" w:hAnsiTheme="minorHAnsi" w:cstheme="minorHAnsi"/>
                <w:b/>
                <w:sz w:val="20"/>
                <w:szCs w:val="20"/>
                <w:lang w:eastAsia="ar-SA"/>
              </w:rPr>
              <w:t>Pieczęć(</w:t>
            </w:r>
            <w:proofErr w:type="spellStart"/>
            <w:r w:rsidRPr="0021406E">
              <w:rPr>
                <w:rFonts w:asciiTheme="minorHAnsi" w:eastAsia="Times New Roman" w:hAnsiTheme="minorHAnsi" w:cstheme="minorHAnsi"/>
                <w:b/>
                <w:sz w:val="20"/>
                <w:szCs w:val="20"/>
                <w:lang w:eastAsia="ar-SA"/>
              </w:rPr>
              <w:t>cie</w:t>
            </w:r>
            <w:proofErr w:type="spellEnd"/>
            <w:r w:rsidRPr="0021406E">
              <w:rPr>
                <w:rFonts w:asciiTheme="minorHAnsi" w:eastAsia="Times New Roman" w:hAnsiTheme="minorHAnsi" w:cstheme="minorHAnsi"/>
                <w:b/>
                <w:sz w:val="20"/>
                <w:szCs w:val="20"/>
                <w:lang w:eastAsia="ar-SA"/>
              </w:rPr>
              <w:t xml:space="preserve">) Wykonawcy(ów) </w:t>
            </w:r>
          </w:p>
        </w:tc>
        <w:tc>
          <w:tcPr>
            <w:tcW w:w="1620" w:type="dxa"/>
            <w:tcBorders>
              <w:top w:val="single" w:sz="4" w:space="0" w:color="auto"/>
              <w:left w:val="single" w:sz="4" w:space="0" w:color="auto"/>
              <w:bottom w:val="single" w:sz="4" w:space="0" w:color="auto"/>
              <w:right w:val="single" w:sz="4" w:space="0" w:color="auto"/>
            </w:tcBorders>
            <w:hideMark/>
          </w:tcPr>
          <w:p w14:paraId="272F59FC" w14:textId="77777777" w:rsidR="0021406E" w:rsidRPr="0021406E" w:rsidRDefault="0021406E" w:rsidP="0021406E">
            <w:pPr>
              <w:suppressAutoHyphens/>
              <w:spacing w:line="256" w:lineRule="auto"/>
              <w:jc w:val="center"/>
              <w:rPr>
                <w:rFonts w:asciiTheme="minorHAnsi" w:eastAsia="Times New Roman" w:hAnsiTheme="minorHAnsi" w:cstheme="minorHAnsi"/>
                <w:b/>
                <w:sz w:val="20"/>
                <w:szCs w:val="20"/>
                <w:lang w:eastAsia="ar-SA"/>
              </w:rPr>
            </w:pPr>
            <w:r w:rsidRPr="0021406E">
              <w:rPr>
                <w:rFonts w:asciiTheme="minorHAnsi" w:eastAsia="Times New Roman" w:hAnsiTheme="minorHAnsi" w:cstheme="minorHAnsi"/>
                <w:b/>
                <w:sz w:val="20"/>
                <w:szCs w:val="20"/>
                <w:lang w:eastAsia="ar-SA"/>
              </w:rPr>
              <w:t xml:space="preserve">Miejscowość </w:t>
            </w:r>
          </w:p>
          <w:p w14:paraId="5E9BE7E5" w14:textId="77777777" w:rsidR="0021406E" w:rsidRPr="0021406E" w:rsidRDefault="0021406E" w:rsidP="0021406E">
            <w:pPr>
              <w:suppressAutoHyphens/>
              <w:spacing w:line="256" w:lineRule="auto"/>
              <w:jc w:val="center"/>
              <w:rPr>
                <w:rFonts w:asciiTheme="minorHAnsi" w:eastAsia="Times New Roman" w:hAnsiTheme="minorHAnsi" w:cstheme="minorHAnsi"/>
                <w:b/>
                <w:sz w:val="20"/>
                <w:szCs w:val="20"/>
                <w:lang w:eastAsia="ar-SA"/>
              </w:rPr>
            </w:pPr>
            <w:r w:rsidRPr="0021406E">
              <w:rPr>
                <w:rFonts w:asciiTheme="minorHAnsi" w:eastAsia="Times New Roman" w:hAnsiTheme="minorHAnsi" w:cstheme="minorHAnsi"/>
                <w:b/>
                <w:sz w:val="20"/>
                <w:szCs w:val="20"/>
                <w:lang w:eastAsia="ar-SA"/>
              </w:rPr>
              <w:t>i data</w:t>
            </w:r>
          </w:p>
        </w:tc>
      </w:tr>
      <w:tr w:rsidR="0021406E" w:rsidRPr="0021406E" w14:paraId="713F10FD" w14:textId="77777777" w:rsidTr="0021406E">
        <w:tc>
          <w:tcPr>
            <w:tcW w:w="540" w:type="dxa"/>
            <w:tcBorders>
              <w:top w:val="single" w:sz="4" w:space="0" w:color="auto"/>
              <w:left w:val="single" w:sz="4" w:space="0" w:color="auto"/>
              <w:bottom w:val="single" w:sz="4" w:space="0" w:color="auto"/>
              <w:right w:val="single" w:sz="4" w:space="0" w:color="auto"/>
            </w:tcBorders>
          </w:tcPr>
          <w:p w14:paraId="38940AEA" w14:textId="77777777" w:rsidR="0021406E" w:rsidRPr="0021406E" w:rsidRDefault="0021406E" w:rsidP="0021406E">
            <w:pPr>
              <w:numPr>
                <w:ilvl w:val="0"/>
                <w:numId w:val="85"/>
              </w:numPr>
              <w:suppressAutoHyphens/>
              <w:spacing w:line="256" w:lineRule="auto"/>
              <w:jc w:val="both"/>
              <w:rPr>
                <w:rFonts w:asciiTheme="minorHAnsi" w:eastAsia="Times New Roman" w:hAnsiTheme="minorHAnsi" w:cstheme="minorHAnsi"/>
                <w:b/>
                <w:lang w:eastAsia="ar-SA"/>
              </w:rPr>
            </w:pPr>
          </w:p>
        </w:tc>
        <w:tc>
          <w:tcPr>
            <w:tcW w:w="1800" w:type="dxa"/>
            <w:tcBorders>
              <w:top w:val="single" w:sz="4" w:space="0" w:color="auto"/>
              <w:left w:val="single" w:sz="4" w:space="0" w:color="auto"/>
              <w:bottom w:val="single" w:sz="4" w:space="0" w:color="auto"/>
              <w:right w:val="single" w:sz="4" w:space="0" w:color="auto"/>
            </w:tcBorders>
          </w:tcPr>
          <w:p w14:paraId="22737326" w14:textId="77777777" w:rsidR="0021406E" w:rsidRPr="0021406E" w:rsidRDefault="0021406E" w:rsidP="0021406E">
            <w:pPr>
              <w:suppressAutoHyphens/>
              <w:spacing w:line="256" w:lineRule="auto"/>
              <w:rPr>
                <w:rFonts w:asciiTheme="minorHAnsi" w:eastAsia="Times New Roman" w:hAnsiTheme="minorHAnsi" w:cstheme="minorHAnsi"/>
                <w:b/>
                <w:lang w:eastAsia="ar-SA"/>
              </w:rPr>
            </w:pPr>
          </w:p>
        </w:tc>
        <w:tc>
          <w:tcPr>
            <w:tcW w:w="2700" w:type="dxa"/>
            <w:tcBorders>
              <w:top w:val="single" w:sz="4" w:space="0" w:color="auto"/>
              <w:left w:val="single" w:sz="4" w:space="0" w:color="auto"/>
              <w:bottom w:val="single" w:sz="4" w:space="0" w:color="auto"/>
              <w:right w:val="single" w:sz="4" w:space="0" w:color="auto"/>
            </w:tcBorders>
          </w:tcPr>
          <w:p w14:paraId="42153EDD" w14:textId="77777777" w:rsidR="0021406E" w:rsidRPr="0021406E" w:rsidRDefault="0021406E" w:rsidP="0021406E">
            <w:pPr>
              <w:suppressAutoHyphens/>
              <w:spacing w:line="256" w:lineRule="auto"/>
              <w:ind w:firstLine="708"/>
              <w:rPr>
                <w:rFonts w:asciiTheme="minorHAnsi" w:eastAsia="Times New Roman" w:hAnsiTheme="minorHAnsi" w:cstheme="minorHAnsi"/>
                <w:b/>
                <w:lang w:eastAsia="ar-SA"/>
              </w:rPr>
            </w:pPr>
          </w:p>
        </w:tc>
        <w:tc>
          <w:tcPr>
            <w:tcW w:w="2160" w:type="dxa"/>
            <w:tcBorders>
              <w:top w:val="single" w:sz="4" w:space="0" w:color="auto"/>
              <w:left w:val="single" w:sz="4" w:space="0" w:color="auto"/>
              <w:bottom w:val="single" w:sz="4" w:space="0" w:color="auto"/>
              <w:right w:val="single" w:sz="4" w:space="0" w:color="auto"/>
            </w:tcBorders>
          </w:tcPr>
          <w:p w14:paraId="441977C1" w14:textId="77777777" w:rsidR="0021406E" w:rsidRPr="0021406E" w:rsidRDefault="0021406E" w:rsidP="0021406E">
            <w:pPr>
              <w:suppressAutoHyphens/>
              <w:spacing w:line="256" w:lineRule="auto"/>
              <w:rPr>
                <w:rFonts w:asciiTheme="minorHAnsi" w:eastAsia="Times New Roman" w:hAnsiTheme="minorHAnsi" w:cstheme="minorHAnsi"/>
                <w:b/>
                <w:lang w:eastAsia="ar-SA"/>
              </w:rPr>
            </w:pPr>
          </w:p>
        </w:tc>
        <w:tc>
          <w:tcPr>
            <w:tcW w:w="1800" w:type="dxa"/>
            <w:tcBorders>
              <w:top w:val="single" w:sz="4" w:space="0" w:color="auto"/>
              <w:left w:val="single" w:sz="4" w:space="0" w:color="auto"/>
              <w:bottom w:val="single" w:sz="4" w:space="0" w:color="auto"/>
              <w:right w:val="single" w:sz="4" w:space="0" w:color="auto"/>
            </w:tcBorders>
          </w:tcPr>
          <w:p w14:paraId="20140E4B" w14:textId="77777777" w:rsidR="0021406E" w:rsidRPr="0021406E" w:rsidRDefault="0021406E" w:rsidP="0021406E">
            <w:pPr>
              <w:suppressAutoHyphens/>
              <w:spacing w:line="256" w:lineRule="auto"/>
              <w:rPr>
                <w:rFonts w:asciiTheme="minorHAnsi" w:eastAsia="Times New Roman" w:hAnsiTheme="minorHAnsi" w:cstheme="minorHAnsi"/>
                <w:b/>
                <w:lang w:eastAsia="ar-SA"/>
              </w:rPr>
            </w:pPr>
          </w:p>
        </w:tc>
        <w:tc>
          <w:tcPr>
            <w:tcW w:w="1620" w:type="dxa"/>
            <w:tcBorders>
              <w:top w:val="single" w:sz="4" w:space="0" w:color="auto"/>
              <w:left w:val="single" w:sz="4" w:space="0" w:color="auto"/>
              <w:bottom w:val="single" w:sz="4" w:space="0" w:color="auto"/>
              <w:right w:val="single" w:sz="4" w:space="0" w:color="auto"/>
            </w:tcBorders>
          </w:tcPr>
          <w:p w14:paraId="3C750B4B" w14:textId="77777777" w:rsidR="0021406E" w:rsidRPr="0021406E" w:rsidRDefault="0021406E" w:rsidP="0021406E">
            <w:pPr>
              <w:suppressAutoHyphens/>
              <w:spacing w:line="256" w:lineRule="auto"/>
              <w:rPr>
                <w:rFonts w:asciiTheme="minorHAnsi" w:eastAsia="Times New Roman" w:hAnsiTheme="minorHAnsi" w:cstheme="minorHAnsi"/>
                <w:b/>
                <w:lang w:eastAsia="ar-SA"/>
              </w:rPr>
            </w:pPr>
          </w:p>
        </w:tc>
      </w:tr>
      <w:tr w:rsidR="0021406E" w:rsidRPr="0021406E" w14:paraId="542EBE79" w14:textId="77777777" w:rsidTr="0021406E">
        <w:tc>
          <w:tcPr>
            <w:tcW w:w="540" w:type="dxa"/>
            <w:tcBorders>
              <w:top w:val="single" w:sz="4" w:space="0" w:color="auto"/>
              <w:left w:val="single" w:sz="4" w:space="0" w:color="auto"/>
              <w:bottom w:val="single" w:sz="4" w:space="0" w:color="auto"/>
              <w:right w:val="single" w:sz="4" w:space="0" w:color="auto"/>
            </w:tcBorders>
          </w:tcPr>
          <w:p w14:paraId="1B7BA476" w14:textId="77777777" w:rsidR="0021406E" w:rsidRPr="0021406E" w:rsidRDefault="0021406E" w:rsidP="0021406E">
            <w:pPr>
              <w:numPr>
                <w:ilvl w:val="0"/>
                <w:numId w:val="85"/>
              </w:numPr>
              <w:suppressAutoHyphens/>
              <w:spacing w:line="256" w:lineRule="auto"/>
              <w:jc w:val="both"/>
              <w:rPr>
                <w:rFonts w:ascii="Times New Roman" w:eastAsia="Times New Roman" w:hAnsi="Times New Roman" w:cs="Times New Roman"/>
                <w:b/>
                <w:lang w:eastAsia="ar-SA"/>
              </w:rPr>
            </w:pPr>
          </w:p>
        </w:tc>
        <w:tc>
          <w:tcPr>
            <w:tcW w:w="1800" w:type="dxa"/>
            <w:tcBorders>
              <w:top w:val="single" w:sz="4" w:space="0" w:color="auto"/>
              <w:left w:val="single" w:sz="4" w:space="0" w:color="auto"/>
              <w:bottom w:val="single" w:sz="4" w:space="0" w:color="auto"/>
              <w:right w:val="single" w:sz="4" w:space="0" w:color="auto"/>
            </w:tcBorders>
          </w:tcPr>
          <w:p w14:paraId="716101BB" w14:textId="77777777" w:rsidR="0021406E" w:rsidRPr="0021406E" w:rsidRDefault="0021406E" w:rsidP="0021406E">
            <w:pPr>
              <w:suppressAutoHyphens/>
              <w:spacing w:line="256" w:lineRule="auto"/>
              <w:rPr>
                <w:rFonts w:ascii="Times New Roman" w:eastAsia="Times New Roman" w:hAnsi="Times New Roman" w:cs="Times New Roman"/>
                <w:b/>
                <w:lang w:eastAsia="ar-SA"/>
              </w:rPr>
            </w:pPr>
          </w:p>
        </w:tc>
        <w:tc>
          <w:tcPr>
            <w:tcW w:w="2700" w:type="dxa"/>
            <w:tcBorders>
              <w:top w:val="single" w:sz="4" w:space="0" w:color="auto"/>
              <w:left w:val="single" w:sz="4" w:space="0" w:color="auto"/>
              <w:bottom w:val="single" w:sz="4" w:space="0" w:color="auto"/>
              <w:right w:val="single" w:sz="4" w:space="0" w:color="auto"/>
            </w:tcBorders>
          </w:tcPr>
          <w:p w14:paraId="318C4BFC" w14:textId="77777777" w:rsidR="0021406E" w:rsidRPr="0021406E" w:rsidRDefault="0021406E" w:rsidP="0021406E">
            <w:pPr>
              <w:suppressAutoHyphens/>
              <w:spacing w:line="256" w:lineRule="auto"/>
              <w:rPr>
                <w:rFonts w:ascii="Times New Roman" w:eastAsia="Times New Roman" w:hAnsi="Times New Roman" w:cs="Times New Roman"/>
                <w:b/>
                <w:lang w:eastAsia="ar-SA"/>
              </w:rPr>
            </w:pPr>
          </w:p>
        </w:tc>
        <w:tc>
          <w:tcPr>
            <w:tcW w:w="2160" w:type="dxa"/>
            <w:tcBorders>
              <w:top w:val="single" w:sz="4" w:space="0" w:color="auto"/>
              <w:left w:val="single" w:sz="4" w:space="0" w:color="auto"/>
              <w:bottom w:val="single" w:sz="4" w:space="0" w:color="auto"/>
              <w:right w:val="single" w:sz="4" w:space="0" w:color="auto"/>
            </w:tcBorders>
          </w:tcPr>
          <w:p w14:paraId="6E4BCF7F" w14:textId="77777777" w:rsidR="0021406E" w:rsidRPr="0021406E" w:rsidRDefault="0021406E" w:rsidP="0021406E">
            <w:pPr>
              <w:suppressAutoHyphens/>
              <w:spacing w:line="256" w:lineRule="auto"/>
              <w:rPr>
                <w:rFonts w:ascii="Times New Roman" w:eastAsia="Times New Roman" w:hAnsi="Times New Roman" w:cs="Times New Roman"/>
                <w:b/>
                <w:lang w:eastAsia="ar-SA"/>
              </w:rPr>
            </w:pPr>
          </w:p>
        </w:tc>
        <w:tc>
          <w:tcPr>
            <w:tcW w:w="1800" w:type="dxa"/>
            <w:tcBorders>
              <w:top w:val="single" w:sz="4" w:space="0" w:color="auto"/>
              <w:left w:val="single" w:sz="4" w:space="0" w:color="auto"/>
              <w:bottom w:val="single" w:sz="4" w:space="0" w:color="auto"/>
              <w:right w:val="single" w:sz="4" w:space="0" w:color="auto"/>
            </w:tcBorders>
          </w:tcPr>
          <w:p w14:paraId="6D6429E1" w14:textId="77777777" w:rsidR="0021406E" w:rsidRPr="0021406E" w:rsidRDefault="0021406E" w:rsidP="0021406E">
            <w:pPr>
              <w:suppressAutoHyphens/>
              <w:spacing w:line="256" w:lineRule="auto"/>
              <w:rPr>
                <w:rFonts w:ascii="Times New Roman" w:eastAsia="Times New Roman" w:hAnsi="Times New Roman" w:cs="Times New Roman"/>
                <w:b/>
                <w:lang w:eastAsia="ar-SA"/>
              </w:rPr>
            </w:pPr>
          </w:p>
        </w:tc>
        <w:tc>
          <w:tcPr>
            <w:tcW w:w="1620" w:type="dxa"/>
            <w:tcBorders>
              <w:top w:val="single" w:sz="4" w:space="0" w:color="auto"/>
              <w:left w:val="single" w:sz="4" w:space="0" w:color="auto"/>
              <w:bottom w:val="single" w:sz="4" w:space="0" w:color="auto"/>
              <w:right w:val="single" w:sz="4" w:space="0" w:color="auto"/>
            </w:tcBorders>
          </w:tcPr>
          <w:p w14:paraId="36A78890" w14:textId="77777777" w:rsidR="0021406E" w:rsidRPr="0021406E" w:rsidRDefault="0021406E" w:rsidP="0021406E">
            <w:pPr>
              <w:suppressAutoHyphens/>
              <w:spacing w:line="256" w:lineRule="auto"/>
              <w:rPr>
                <w:rFonts w:ascii="Times New Roman" w:eastAsia="Times New Roman" w:hAnsi="Times New Roman" w:cs="Times New Roman"/>
                <w:b/>
                <w:lang w:eastAsia="ar-SA"/>
              </w:rPr>
            </w:pPr>
          </w:p>
        </w:tc>
      </w:tr>
    </w:tbl>
    <w:p w14:paraId="15CC07C8" w14:textId="77777777" w:rsidR="0021406E" w:rsidRDefault="0021406E" w:rsidP="0024317B">
      <w:pPr>
        <w:spacing w:line="276" w:lineRule="auto"/>
        <w:ind w:right="-286"/>
        <w:contextualSpacing/>
        <w:jc w:val="both"/>
        <w:rPr>
          <w:b/>
          <w:bCs/>
          <w:sz w:val="22"/>
          <w:szCs w:val="22"/>
          <w:lang w:eastAsia="ar-SA"/>
        </w:rPr>
      </w:pPr>
    </w:p>
    <w:p w14:paraId="00044219" w14:textId="77777777" w:rsidR="00B718E1" w:rsidRDefault="00B718E1" w:rsidP="0024317B">
      <w:pPr>
        <w:spacing w:line="276" w:lineRule="auto"/>
        <w:ind w:right="-286"/>
        <w:contextualSpacing/>
        <w:jc w:val="both"/>
        <w:rPr>
          <w:b/>
          <w:bCs/>
          <w:sz w:val="22"/>
          <w:szCs w:val="22"/>
          <w:lang w:eastAsia="ar-SA"/>
        </w:rPr>
      </w:pPr>
    </w:p>
    <w:p w14:paraId="64E7E62D" w14:textId="7554639F" w:rsidR="00287C2F" w:rsidRPr="00B92088" w:rsidRDefault="00482D37" w:rsidP="0024317B">
      <w:pPr>
        <w:spacing w:line="276" w:lineRule="auto"/>
        <w:ind w:right="-286"/>
        <w:contextualSpacing/>
        <w:jc w:val="both"/>
        <w:rPr>
          <w:b/>
          <w:bCs/>
          <w:sz w:val="22"/>
          <w:szCs w:val="22"/>
          <w:lang w:eastAsia="ar-SA"/>
        </w:rPr>
      </w:pPr>
      <w:r>
        <w:rPr>
          <w:b/>
          <w:bCs/>
          <w:sz w:val="22"/>
          <w:szCs w:val="22"/>
          <w:lang w:eastAsia="ar-SA"/>
        </w:rPr>
        <w:t xml:space="preserve">Załącznik nr </w:t>
      </w:r>
      <w:r w:rsidR="00C30564">
        <w:rPr>
          <w:b/>
          <w:bCs/>
          <w:sz w:val="22"/>
          <w:szCs w:val="22"/>
          <w:lang w:eastAsia="ar-SA"/>
        </w:rPr>
        <w:t>2</w:t>
      </w:r>
      <w:r w:rsidR="00287C2F" w:rsidRPr="00B92088">
        <w:rPr>
          <w:b/>
          <w:bCs/>
          <w:sz w:val="22"/>
          <w:szCs w:val="22"/>
          <w:lang w:eastAsia="ar-SA"/>
        </w:rPr>
        <w:t xml:space="preserve"> – Oświadczenie z art. 25a ustawy </w:t>
      </w:r>
    </w:p>
    <w:p w14:paraId="2F7625F7" w14:textId="77777777" w:rsidR="00287C2F" w:rsidRPr="00B92088" w:rsidRDefault="00287C2F" w:rsidP="0024317B">
      <w:pPr>
        <w:spacing w:line="276" w:lineRule="auto"/>
        <w:ind w:right="-286"/>
        <w:contextualSpacing/>
        <w:jc w:val="both"/>
        <w:rPr>
          <w:b/>
          <w:sz w:val="8"/>
          <w:szCs w:val="22"/>
          <w:lang w:eastAsia="ar-SA"/>
        </w:rPr>
      </w:pPr>
      <w:r w:rsidRPr="00B92088">
        <w:rPr>
          <w:b/>
          <w:sz w:val="8"/>
          <w:szCs w:val="22"/>
          <w:lang w:eastAsia="ar-SA"/>
        </w:rPr>
        <w:tab/>
      </w:r>
    </w:p>
    <w:tbl>
      <w:tblPr>
        <w:tblW w:w="9304" w:type="dxa"/>
        <w:tblLayout w:type="fixed"/>
        <w:tblCellMar>
          <w:left w:w="70" w:type="dxa"/>
          <w:right w:w="70" w:type="dxa"/>
        </w:tblCellMar>
        <w:tblLook w:val="0000" w:firstRow="0" w:lastRow="0" w:firstColumn="0" w:lastColumn="0" w:noHBand="0" w:noVBand="0"/>
      </w:tblPr>
      <w:tblGrid>
        <w:gridCol w:w="6585"/>
        <w:gridCol w:w="2719"/>
      </w:tblGrid>
      <w:tr w:rsidR="00287C2F" w:rsidRPr="00C90785" w14:paraId="40FC89EE" w14:textId="77777777" w:rsidTr="0098706B">
        <w:trPr>
          <w:trHeight w:val="341"/>
        </w:trPr>
        <w:tc>
          <w:tcPr>
            <w:tcW w:w="6585" w:type="dxa"/>
          </w:tcPr>
          <w:p w14:paraId="629B317F" w14:textId="77777777" w:rsidR="00287C2F" w:rsidRPr="00B92088" w:rsidRDefault="00287C2F" w:rsidP="0024317B">
            <w:pPr>
              <w:spacing w:line="276" w:lineRule="auto"/>
              <w:ind w:right="-286"/>
              <w:contextualSpacing/>
              <w:jc w:val="both"/>
              <w:rPr>
                <w:b/>
                <w:bCs/>
                <w:sz w:val="22"/>
                <w:szCs w:val="22"/>
                <w:lang w:eastAsia="ar-SA"/>
              </w:rPr>
            </w:pPr>
            <w:r w:rsidRPr="00B92088">
              <w:rPr>
                <w:b/>
                <w:bCs/>
                <w:sz w:val="22"/>
                <w:szCs w:val="22"/>
                <w:lang w:eastAsia="ar-SA"/>
              </w:rPr>
              <w:t xml:space="preserve">Nr referencyjny nadany sprawie przez Zamawiającego </w:t>
            </w:r>
          </w:p>
        </w:tc>
        <w:tc>
          <w:tcPr>
            <w:tcW w:w="2719" w:type="dxa"/>
          </w:tcPr>
          <w:p w14:paraId="76C6BAE3" w14:textId="424A378B" w:rsidR="00287C2F" w:rsidRPr="00C90785" w:rsidRDefault="00AA37A1" w:rsidP="00AA37A1">
            <w:pPr>
              <w:spacing w:line="276" w:lineRule="auto"/>
              <w:ind w:right="-286"/>
              <w:contextualSpacing/>
              <w:jc w:val="center"/>
              <w:rPr>
                <w:b/>
                <w:sz w:val="22"/>
                <w:szCs w:val="22"/>
                <w:lang w:eastAsia="ar-SA"/>
              </w:rPr>
            </w:pPr>
            <w:r>
              <w:rPr>
                <w:b/>
                <w:sz w:val="22"/>
                <w:szCs w:val="22"/>
                <w:lang w:eastAsia="ar-SA"/>
              </w:rPr>
              <w:t xml:space="preserve">               </w:t>
            </w:r>
            <w:r w:rsidR="003E2512">
              <w:rPr>
                <w:b/>
                <w:sz w:val="22"/>
                <w:szCs w:val="22"/>
                <w:lang w:eastAsia="ar-SA"/>
              </w:rPr>
              <w:t>UA.271.1.</w:t>
            </w:r>
            <w:r w:rsidR="00256A90">
              <w:rPr>
                <w:b/>
                <w:sz w:val="22"/>
                <w:szCs w:val="22"/>
                <w:lang w:eastAsia="ar-SA"/>
              </w:rPr>
              <w:t>14.</w:t>
            </w:r>
            <w:r w:rsidR="00287C2F" w:rsidRPr="00C90785">
              <w:rPr>
                <w:b/>
                <w:sz w:val="22"/>
                <w:szCs w:val="22"/>
                <w:lang w:eastAsia="ar-SA"/>
              </w:rPr>
              <w:t>20</w:t>
            </w:r>
            <w:r>
              <w:rPr>
                <w:b/>
                <w:sz w:val="22"/>
                <w:szCs w:val="22"/>
                <w:lang w:eastAsia="ar-SA"/>
              </w:rPr>
              <w:t>19</w:t>
            </w:r>
          </w:p>
        </w:tc>
      </w:tr>
    </w:tbl>
    <w:p w14:paraId="334445DB" w14:textId="77777777" w:rsidR="00287C2F" w:rsidRPr="00B92088" w:rsidRDefault="00287C2F" w:rsidP="0024317B">
      <w:pPr>
        <w:spacing w:line="276" w:lineRule="auto"/>
        <w:ind w:right="-286"/>
        <w:contextualSpacing/>
        <w:jc w:val="both"/>
        <w:rPr>
          <w:b/>
          <w:sz w:val="8"/>
          <w:szCs w:val="22"/>
          <w:lang w:eastAsia="ar-SA"/>
        </w:rPr>
      </w:pPr>
    </w:p>
    <w:p w14:paraId="5D38A698" w14:textId="77777777" w:rsidR="00287C2F" w:rsidRPr="00B92088" w:rsidRDefault="00287C2F" w:rsidP="0024317B">
      <w:pPr>
        <w:spacing w:line="276" w:lineRule="auto"/>
        <w:ind w:right="-286"/>
        <w:contextualSpacing/>
        <w:jc w:val="both"/>
        <w:rPr>
          <w:b/>
          <w:sz w:val="22"/>
          <w:szCs w:val="22"/>
          <w:lang w:eastAsia="ar-SA"/>
        </w:rPr>
      </w:pPr>
      <w:r w:rsidRPr="00B92088">
        <w:rPr>
          <w:b/>
          <w:sz w:val="22"/>
          <w:szCs w:val="22"/>
          <w:lang w:eastAsia="ar-SA"/>
        </w:rPr>
        <w:t>ZAMAWIAJĄCY:</w:t>
      </w:r>
    </w:p>
    <w:p w14:paraId="615BEC5C" w14:textId="77777777" w:rsidR="00287C2F" w:rsidRPr="00B92088" w:rsidRDefault="00287C2F" w:rsidP="0024317B">
      <w:pPr>
        <w:spacing w:line="276" w:lineRule="auto"/>
        <w:ind w:right="-286"/>
        <w:contextualSpacing/>
        <w:jc w:val="both"/>
        <w:rPr>
          <w:b/>
          <w:sz w:val="22"/>
          <w:szCs w:val="22"/>
          <w:lang w:eastAsia="ar-SA"/>
        </w:rPr>
      </w:pPr>
      <w:r w:rsidRPr="00B92088">
        <w:rPr>
          <w:b/>
          <w:sz w:val="22"/>
          <w:szCs w:val="22"/>
          <w:lang w:eastAsia="ar-SA"/>
        </w:rPr>
        <w:t>Związek Komunalny Gmin „Czyste Miasto, Czysta Gmina”</w:t>
      </w:r>
    </w:p>
    <w:p w14:paraId="4BCB6E96" w14:textId="38CF8CF3" w:rsidR="00287C2F" w:rsidRPr="00B92088" w:rsidRDefault="00287C2F" w:rsidP="0024317B">
      <w:pPr>
        <w:spacing w:line="276" w:lineRule="auto"/>
        <w:ind w:right="-286"/>
        <w:contextualSpacing/>
        <w:jc w:val="both"/>
        <w:rPr>
          <w:b/>
          <w:sz w:val="22"/>
          <w:szCs w:val="22"/>
          <w:lang w:eastAsia="ar-SA"/>
        </w:rPr>
      </w:pPr>
      <w:r w:rsidRPr="00B92088">
        <w:rPr>
          <w:b/>
          <w:sz w:val="22"/>
          <w:szCs w:val="22"/>
          <w:lang w:eastAsia="ar-SA"/>
        </w:rPr>
        <w:t>Pl. Św. Józefa 5, 62 – 800 Kalisz</w:t>
      </w:r>
    </w:p>
    <w:p w14:paraId="565E5798" w14:textId="77777777" w:rsidR="00287C2F" w:rsidRPr="00B92088" w:rsidRDefault="00287C2F" w:rsidP="0024317B">
      <w:pPr>
        <w:spacing w:line="276" w:lineRule="auto"/>
        <w:ind w:right="-286"/>
        <w:contextualSpacing/>
        <w:jc w:val="both"/>
        <w:rPr>
          <w:b/>
          <w:i/>
          <w:sz w:val="22"/>
          <w:szCs w:val="22"/>
          <w:u w:val="single"/>
          <w:lang w:eastAsia="ar-SA"/>
        </w:rPr>
      </w:pPr>
      <w:r w:rsidRPr="00B92088">
        <w:rPr>
          <w:b/>
          <w:i/>
          <w:sz w:val="22"/>
          <w:szCs w:val="22"/>
          <w:u w:val="single"/>
          <w:lang w:eastAsia="ar-SA"/>
        </w:rPr>
        <w:t>Adres do korespondencji:</w:t>
      </w:r>
    </w:p>
    <w:p w14:paraId="7C5339A8" w14:textId="77777777" w:rsidR="00287C2F" w:rsidRPr="00B92088" w:rsidRDefault="00287C2F" w:rsidP="0024317B">
      <w:pPr>
        <w:spacing w:line="276" w:lineRule="auto"/>
        <w:ind w:right="-286"/>
        <w:contextualSpacing/>
        <w:jc w:val="both"/>
        <w:rPr>
          <w:b/>
          <w:sz w:val="22"/>
          <w:szCs w:val="22"/>
          <w:lang w:eastAsia="ar-SA"/>
        </w:rPr>
      </w:pPr>
      <w:r w:rsidRPr="00B92088">
        <w:rPr>
          <w:b/>
          <w:sz w:val="22"/>
          <w:szCs w:val="22"/>
          <w:lang w:eastAsia="ar-SA"/>
        </w:rPr>
        <w:t>Zakład Unieszkodliwiania Odpadów Komunalnych „Orli Staw”</w:t>
      </w:r>
    </w:p>
    <w:p w14:paraId="19864164" w14:textId="15D581B5" w:rsidR="000B6CDE" w:rsidRPr="000B6CDE" w:rsidRDefault="000B6CDE" w:rsidP="0024317B">
      <w:pPr>
        <w:spacing w:line="276" w:lineRule="auto"/>
        <w:ind w:right="-286"/>
        <w:contextualSpacing/>
        <w:jc w:val="both"/>
        <w:rPr>
          <w:b/>
          <w:sz w:val="22"/>
          <w:szCs w:val="22"/>
          <w:lang w:eastAsia="ar-SA"/>
        </w:rPr>
      </w:pPr>
      <w:r>
        <w:rPr>
          <w:b/>
          <w:sz w:val="22"/>
          <w:szCs w:val="22"/>
          <w:lang w:eastAsia="ar-SA"/>
        </w:rPr>
        <w:t>Orli Staw 2, 62 – 834 Ceków</w:t>
      </w:r>
    </w:p>
    <w:p w14:paraId="1591D926" w14:textId="77777777" w:rsidR="00287C2F" w:rsidRPr="00B92088" w:rsidRDefault="00287C2F" w:rsidP="0024317B">
      <w:pPr>
        <w:spacing w:line="276" w:lineRule="auto"/>
        <w:ind w:right="-286"/>
        <w:contextualSpacing/>
        <w:jc w:val="center"/>
        <w:rPr>
          <w:b/>
          <w:szCs w:val="22"/>
          <w:lang w:eastAsia="ar-SA"/>
        </w:rPr>
      </w:pPr>
      <w:r w:rsidRPr="00B92088">
        <w:rPr>
          <w:b/>
          <w:szCs w:val="22"/>
          <w:lang w:eastAsia="ar-SA"/>
        </w:rPr>
        <w:t>OŚWIADCZENIE Z ART. 25a USTAWY</w:t>
      </w:r>
    </w:p>
    <w:p w14:paraId="174447EC" w14:textId="77777777" w:rsidR="00287C2F" w:rsidRPr="00B92088" w:rsidRDefault="00287C2F" w:rsidP="0024317B">
      <w:pPr>
        <w:spacing w:line="276" w:lineRule="auto"/>
        <w:ind w:right="-286"/>
        <w:contextualSpacing/>
        <w:jc w:val="both"/>
        <w:rPr>
          <w:b/>
          <w:sz w:val="20"/>
          <w:szCs w:val="20"/>
          <w:lang w:eastAsia="ar-SA"/>
        </w:rPr>
      </w:pPr>
      <w:r w:rsidRPr="00B92088">
        <w:rPr>
          <w:b/>
          <w:sz w:val="20"/>
          <w:szCs w:val="20"/>
          <w:lang w:eastAsia="ar-SA"/>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19"/>
        <w:gridCol w:w="2481"/>
      </w:tblGrid>
      <w:tr w:rsidR="00287C2F" w:rsidRPr="00B92088" w14:paraId="75D3F8A2" w14:textId="77777777" w:rsidTr="00287C2F">
        <w:trPr>
          <w:cantSplit/>
        </w:trPr>
        <w:tc>
          <w:tcPr>
            <w:tcW w:w="331" w:type="pct"/>
            <w:vAlign w:val="center"/>
          </w:tcPr>
          <w:p w14:paraId="3187D64B" w14:textId="77777777" w:rsidR="00287C2F" w:rsidRPr="00B92088" w:rsidRDefault="00287C2F" w:rsidP="0024317B">
            <w:pPr>
              <w:spacing w:line="276" w:lineRule="auto"/>
              <w:ind w:right="-286"/>
              <w:contextualSpacing/>
              <w:jc w:val="both"/>
              <w:rPr>
                <w:b/>
                <w:sz w:val="20"/>
                <w:szCs w:val="20"/>
                <w:lang w:eastAsia="ar-SA"/>
              </w:rPr>
            </w:pPr>
            <w:r w:rsidRPr="00B92088">
              <w:rPr>
                <w:b/>
                <w:sz w:val="20"/>
                <w:szCs w:val="20"/>
                <w:lang w:eastAsia="ar-SA"/>
              </w:rPr>
              <w:t>Lp.</w:t>
            </w:r>
          </w:p>
        </w:tc>
        <w:tc>
          <w:tcPr>
            <w:tcW w:w="3322" w:type="pct"/>
            <w:vAlign w:val="center"/>
          </w:tcPr>
          <w:p w14:paraId="4334BF82" w14:textId="77777777" w:rsidR="00287C2F" w:rsidRPr="00B92088" w:rsidRDefault="00287C2F" w:rsidP="0024317B">
            <w:pPr>
              <w:spacing w:line="276" w:lineRule="auto"/>
              <w:ind w:right="-286"/>
              <w:contextualSpacing/>
              <w:jc w:val="both"/>
              <w:rPr>
                <w:b/>
                <w:sz w:val="20"/>
                <w:szCs w:val="20"/>
                <w:lang w:eastAsia="ar-SA"/>
              </w:rPr>
            </w:pPr>
            <w:r w:rsidRPr="00B92088">
              <w:rPr>
                <w:b/>
                <w:sz w:val="20"/>
                <w:szCs w:val="20"/>
                <w:lang w:eastAsia="ar-SA"/>
              </w:rPr>
              <w:t>Nazwa(y) Wykonawcy(ów)</w:t>
            </w:r>
          </w:p>
        </w:tc>
        <w:tc>
          <w:tcPr>
            <w:tcW w:w="1347" w:type="pct"/>
            <w:vAlign w:val="center"/>
          </w:tcPr>
          <w:p w14:paraId="59A3A3E9" w14:textId="77777777" w:rsidR="00287C2F" w:rsidRPr="00B92088" w:rsidRDefault="00287C2F" w:rsidP="0024317B">
            <w:pPr>
              <w:spacing w:line="276" w:lineRule="auto"/>
              <w:ind w:right="-286"/>
              <w:contextualSpacing/>
              <w:jc w:val="both"/>
              <w:rPr>
                <w:b/>
                <w:sz w:val="20"/>
                <w:szCs w:val="20"/>
                <w:lang w:eastAsia="ar-SA"/>
              </w:rPr>
            </w:pPr>
            <w:r w:rsidRPr="00B92088">
              <w:rPr>
                <w:b/>
                <w:sz w:val="20"/>
                <w:szCs w:val="20"/>
                <w:lang w:eastAsia="ar-SA"/>
              </w:rPr>
              <w:t>Adres(y) Wykonawcy(ów)</w:t>
            </w:r>
          </w:p>
        </w:tc>
      </w:tr>
      <w:tr w:rsidR="00287C2F" w:rsidRPr="00B92088" w14:paraId="6E338AE8" w14:textId="77777777" w:rsidTr="00287C2F">
        <w:trPr>
          <w:cantSplit/>
        </w:trPr>
        <w:tc>
          <w:tcPr>
            <w:tcW w:w="331" w:type="pct"/>
          </w:tcPr>
          <w:p w14:paraId="5FF65AA2" w14:textId="77777777" w:rsidR="00287C2F" w:rsidRPr="00B92088" w:rsidRDefault="00287C2F" w:rsidP="0024317B">
            <w:pPr>
              <w:spacing w:line="276" w:lineRule="auto"/>
              <w:ind w:right="-286"/>
              <w:contextualSpacing/>
              <w:jc w:val="both"/>
              <w:rPr>
                <w:b/>
                <w:sz w:val="20"/>
                <w:szCs w:val="20"/>
                <w:lang w:eastAsia="ar-SA"/>
              </w:rPr>
            </w:pPr>
          </w:p>
        </w:tc>
        <w:tc>
          <w:tcPr>
            <w:tcW w:w="3322" w:type="pct"/>
          </w:tcPr>
          <w:p w14:paraId="08FFD564" w14:textId="77777777" w:rsidR="00287C2F" w:rsidRPr="00B92088" w:rsidRDefault="00287C2F" w:rsidP="0024317B">
            <w:pPr>
              <w:spacing w:line="276" w:lineRule="auto"/>
              <w:ind w:right="-286"/>
              <w:contextualSpacing/>
              <w:jc w:val="both"/>
              <w:rPr>
                <w:b/>
                <w:sz w:val="20"/>
                <w:szCs w:val="20"/>
                <w:lang w:eastAsia="ar-SA"/>
              </w:rPr>
            </w:pPr>
          </w:p>
        </w:tc>
        <w:tc>
          <w:tcPr>
            <w:tcW w:w="1347" w:type="pct"/>
          </w:tcPr>
          <w:p w14:paraId="59AA1D51" w14:textId="77777777" w:rsidR="00287C2F" w:rsidRPr="00B92088" w:rsidRDefault="00287C2F" w:rsidP="0024317B">
            <w:pPr>
              <w:spacing w:line="276" w:lineRule="auto"/>
              <w:ind w:right="-286"/>
              <w:contextualSpacing/>
              <w:jc w:val="both"/>
              <w:rPr>
                <w:b/>
                <w:sz w:val="20"/>
                <w:szCs w:val="20"/>
                <w:lang w:eastAsia="ar-SA"/>
              </w:rPr>
            </w:pPr>
          </w:p>
        </w:tc>
      </w:tr>
      <w:tr w:rsidR="00287C2F" w:rsidRPr="00B92088" w14:paraId="38DE7118" w14:textId="77777777" w:rsidTr="00287C2F">
        <w:trPr>
          <w:cantSplit/>
        </w:trPr>
        <w:tc>
          <w:tcPr>
            <w:tcW w:w="331" w:type="pct"/>
          </w:tcPr>
          <w:p w14:paraId="4A64E85B" w14:textId="77777777" w:rsidR="00287C2F" w:rsidRPr="00B92088" w:rsidRDefault="00287C2F" w:rsidP="0024317B">
            <w:pPr>
              <w:spacing w:line="276" w:lineRule="auto"/>
              <w:ind w:right="-286"/>
              <w:contextualSpacing/>
              <w:jc w:val="both"/>
              <w:rPr>
                <w:b/>
                <w:sz w:val="20"/>
                <w:szCs w:val="20"/>
                <w:lang w:eastAsia="ar-SA"/>
              </w:rPr>
            </w:pPr>
          </w:p>
        </w:tc>
        <w:tc>
          <w:tcPr>
            <w:tcW w:w="3322" w:type="pct"/>
          </w:tcPr>
          <w:p w14:paraId="1C32D17D" w14:textId="77777777" w:rsidR="00287C2F" w:rsidRPr="00B92088" w:rsidRDefault="00287C2F" w:rsidP="0024317B">
            <w:pPr>
              <w:spacing w:line="276" w:lineRule="auto"/>
              <w:ind w:right="-286"/>
              <w:contextualSpacing/>
              <w:jc w:val="both"/>
              <w:rPr>
                <w:b/>
                <w:sz w:val="20"/>
                <w:szCs w:val="20"/>
                <w:lang w:eastAsia="ar-SA"/>
              </w:rPr>
            </w:pPr>
          </w:p>
        </w:tc>
        <w:tc>
          <w:tcPr>
            <w:tcW w:w="1347" w:type="pct"/>
          </w:tcPr>
          <w:p w14:paraId="649B677F" w14:textId="77777777" w:rsidR="00287C2F" w:rsidRPr="00B92088" w:rsidRDefault="00287C2F" w:rsidP="0024317B">
            <w:pPr>
              <w:spacing w:line="276" w:lineRule="auto"/>
              <w:ind w:right="-286"/>
              <w:contextualSpacing/>
              <w:jc w:val="both"/>
              <w:rPr>
                <w:b/>
                <w:sz w:val="20"/>
                <w:szCs w:val="20"/>
                <w:lang w:eastAsia="ar-SA"/>
              </w:rPr>
            </w:pPr>
          </w:p>
        </w:tc>
      </w:tr>
    </w:tbl>
    <w:p w14:paraId="48A56628" w14:textId="5347B988" w:rsidR="00287C2F" w:rsidRPr="00C51733" w:rsidRDefault="00C51733" w:rsidP="0024317B">
      <w:pPr>
        <w:spacing w:line="276" w:lineRule="auto"/>
        <w:ind w:right="-286"/>
        <w:jc w:val="both"/>
        <w:rPr>
          <w:rFonts w:eastAsia="Calibri"/>
          <w:b/>
          <w:sz w:val="20"/>
          <w:szCs w:val="20"/>
          <w:lang w:eastAsia="ar-SA"/>
        </w:rPr>
      </w:pPr>
      <w:r w:rsidRPr="00C51733">
        <w:rPr>
          <w:rFonts w:eastAsia="Calibri"/>
          <w:sz w:val="20"/>
          <w:szCs w:val="20"/>
        </w:rPr>
        <w:t>Przystępując do udziału w postępowaniu o udzielenie zamówienia pn</w:t>
      </w:r>
      <w:r w:rsidR="00972BAD">
        <w:rPr>
          <w:rFonts w:asciiTheme="minorHAnsi" w:hAnsiTheme="minorHAnsi" w:cstheme="minorHAnsi"/>
          <w:sz w:val="22"/>
          <w:szCs w:val="22"/>
        </w:rPr>
        <w:t xml:space="preserve">. </w:t>
      </w:r>
      <w:r w:rsidR="00B75949">
        <w:rPr>
          <w:rFonts w:asciiTheme="minorHAnsi" w:hAnsiTheme="minorHAnsi" w:cstheme="minorHAnsi"/>
          <w:b/>
          <w:sz w:val="22"/>
          <w:szCs w:val="22"/>
        </w:rPr>
        <w:t xml:space="preserve"> </w:t>
      </w:r>
      <w:r w:rsidR="00B75949" w:rsidRPr="002570F8">
        <w:rPr>
          <w:rFonts w:asciiTheme="minorHAnsi" w:hAnsiTheme="minorHAnsi" w:cstheme="minorHAnsi"/>
          <w:b/>
          <w:sz w:val="20"/>
          <w:szCs w:val="20"/>
        </w:rPr>
        <w:t>„Dostawa</w:t>
      </w:r>
      <w:r w:rsidR="007E0A0D">
        <w:rPr>
          <w:rFonts w:asciiTheme="minorHAnsi" w:hAnsiTheme="minorHAnsi" w:cstheme="minorHAnsi"/>
          <w:b/>
          <w:sz w:val="20"/>
          <w:szCs w:val="20"/>
        </w:rPr>
        <w:t xml:space="preserve"> fabrycznie nowej</w:t>
      </w:r>
      <w:r w:rsidR="00B75949" w:rsidRPr="002570F8">
        <w:rPr>
          <w:rFonts w:asciiTheme="minorHAnsi" w:hAnsiTheme="minorHAnsi" w:cstheme="minorHAnsi"/>
          <w:b/>
          <w:sz w:val="20"/>
          <w:szCs w:val="20"/>
        </w:rPr>
        <w:t xml:space="preserve"> ładowarki </w:t>
      </w:r>
      <w:proofErr w:type="spellStart"/>
      <w:r w:rsidR="00B75949" w:rsidRPr="002570F8">
        <w:rPr>
          <w:rFonts w:asciiTheme="minorHAnsi" w:hAnsiTheme="minorHAnsi" w:cstheme="minorHAnsi"/>
          <w:b/>
          <w:sz w:val="20"/>
          <w:szCs w:val="20"/>
        </w:rPr>
        <w:t>telaskopowej</w:t>
      </w:r>
      <w:proofErr w:type="spellEnd"/>
      <w:r w:rsidR="00B75949" w:rsidRPr="002570F8">
        <w:rPr>
          <w:rFonts w:asciiTheme="minorHAnsi" w:hAnsiTheme="minorHAnsi" w:cstheme="minorHAnsi"/>
          <w:b/>
          <w:sz w:val="20"/>
          <w:szCs w:val="20"/>
        </w:rPr>
        <w:t>”</w:t>
      </w:r>
      <w:r w:rsidR="00972BAD">
        <w:rPr>
          <w:rFonts w:asciiTheme="minorHAnsi" w:hAnsiTheme="minorHAnsi" w:cstheme="minorHAnsi"/>
          <w:sz w:val="22"/>
          <w:szCs w:val="22"/>
        </w:rPr>
        <w:t xml:space="preserve"> </w:t>
      </w:r>
      <w:r w:rsidRPr="00C51733">
        <w:rPr>
          <w:rFonts w:eastAsia="Calibri"/>
          <w:sz w:val="20"/>
          <w:szCs w:val="20"/>
        </w:rPr>
        <w:t>na podstawie art. 25a ustawy z dnia 29 stycznia 2004 r. Prawo zamówień publicznych (</w:t>
      </w:r>
      <w:proofErr w:type="spellStart"/>
      <w:r w:rsidRPr="00C51733">
        <w:rPr>
          <w:rFonts w:eastAsia="Calibri"/>
          <w:sz w:val="20"/>
          <w:szCs w:val="20"/>
        </w:rPr>
        <w:t>t.j</w:t>
      </w:r>
      <w:proofErr w:type="spellEnd"/>
      <w:r w:rsidRPr="00C51733">
        <w:rPr>
          <w:rFonts w:eastAsia="Calibri"/>
          <w:sz w:val="20"/>
          <w:szCs w:val="20"/>
        </w:rPr>
        <w:t>. Dz. U. z 2018 r., poz. 1986 ze zm.) oświadczam(y), że:</w:t>
      </w:r>
    </w:p>
    <w:p w14:paraId="0A93056A" w14:textId="4BA662CE" w:rsidR="00C51733" w:rsidRDefault="00C51733" w:rsidP="0024317B">
      <w:pPr>
        <w:numPr>
          <w:ilvl w:val="3"/>
          <w:numId w:val="47"/>
        </w:numPr>
        <w:spacing w:line="276" w:lineRule="auto"/>
        <w:ind w:left="357" w:right="-286" w:hanging="357"/>
        <w:contextualSpacing/>
        <w:jc w:val="both"/>
        <w:rPr>
          <w:b/>
          <w:sz w:val="20"/>
          <w:szCs w:val="20"/>
          <w:lang w:eastAsia="ar-SA"/>
        </w:rPr>
      </w:pPr>
      <w:r>
        <w:rPr>
          <w:b/>
          <w:sz w:val="20"/>
          <w:szCs w:val="20"/>
          <w:lang w:eastAsia="ar-SA"/>
        </w:rPr>
        <w:t>W</w:t>
      </w:r>
      <w:r w:rsidRPr="00C51733">
        <w:rPr>
          <w:b/>
          <w:sz w:val="20"/>
          <w:szCs w:val="20"/>
          <w:lang w:eastAsia="ar-SA"/>
        </w:rPr>
        <w:t>szystkie informacje podane w oświadczeniu są aktualne i zgodne z prawdą oraz zostały przedstawione z pełną świadomością konsekwencji wprowadzenia Zamawiającego w błąd przy przedstawianiu informacji.</w:t>
      </w:r>
    </w:p>
    <w:p w14:paraId="0C4CEE77" w14:textId="60F72E4A" w:rsidR="00287C2F" w:rsidRPr="00B92088" w:rsidRDefault="00287C2F" w:rsidP="0024317B">
      <w:pPr>
        <w:numPr>
          <w:ilvl w:val="3"/>
          <w:numId w:val="47"/>
        </w:numPr>
        <w:spacing w:line="276" w:lineRule="auto"/>
        <w:ind w:left="357" w:right="-286" w:hanging="357"/>
        <w:contextualSpacing/>
        <w:jc w:val="both"/>
        <w:rPr>
          <w:b/>
          <w:sz w:val="20"/>
          <w:szCs w:val="20"/>
          <w:lang w:eastAsia="ar-SA"/>
        </w:rPr>
      </w:pPr>
      <w:r w:rsidRPr="00B92088">
        <w:rPr>
          <w:b/>
          <w:sz w:val="20"/>
          <w:szCs w:val="20"/>
          <w:lang w:eastAsia="ar-SA"/>
        </w:rPr>
        <w:t>Wykonawca:</w:t>
      </w:r>
    </w:p>
    <w:p w14:paraId="7E650E36" w14:textId="77777777" w:rsidR="00287C2F" w:rsidRPr="00B92088" w:rsidRDefault="00287C2F" w:rsidP="0024317B">
      <w:pPr>
        <w:numPr>
          <w:ilvl w:val="0"/>
          <w:numId w:val="48"/>
        </w:numPr>
        <w:spacing w:line="276" w:lineRule="auto"/>
        <w:ind w:left="709" w:right="-286"/>
        <w:contextualSpacing/>
        <w:jc w:val="both"/>
        <w:rPr>
          <w:sz w:val="20"/>
          <w:szCs w:val="20"/>
          <w:lang w:val="x-none" w:eastAsia="ar-SA"/>
        </w:rPr>
      </w:pPr>
      <w:r w:rsidRPr="00B92088">
        <w:rPr>
          <w:sz w:val="20"/>
          <w:szCs w:val="20"/>
          <w:lang w:eastAsia="ar-SA"/>
        </w:rPr>
        <w:t>nie podlega wykluczeniu z postępowania,</w:t>
      </w:r>
    </w:p>
    <w:p w14:paraId="05DF3CA9" w14:textId="77777777" w:rsidR="00287C2F" w:rsidRPr="00B92088" w:rsidRDefault="00287C2F" w:rsidP="0024317B">
      <w:pPr>
        <w:numPr>
          <w:ilvl w:val="0"/>
          <w:numId w:val="48"/>
        </w:numPr>
        <w:spacing w:line="276" w:lineRule="auto"/>
        <w:ind w:left="709" w:right="-286"/>
        <w:contextualSpacing/>
        <w:jc w:val="both"/>
        <w:rPr>
          <w:sz w:val="20"/>
          <w:szCs w:val="20"/>
          <w:lang w:val="x-none" w:eastAsia="ar-SA"/>
        </w:rPr>
      </w:pPr>
      <w:r w:rsidRPr="00B92088">
        <w:rPr>
          <w:sz w:val="20"/>
          <w:szCs w:val="20"/>
          <w:lang w:eastAsia="ar-SA"/>
        </w:rPr>
        <w:t>spełnia warunki udziału w postępowaniu.</w:t>
      </w:r>
    </w:p>
    <w:p w14:paraId="6026C96D" w14:textId="42842B88" w:rsidR="00287C2F" w:rsidRPr="00B92088" w:rsidRDefault="00C51733" w:rsidP="0024317B">
      <w:pPr>
        <w:widowControl w:val="0"/>
        <w:numPr>
          <w:ilvl w:val="3"/>
          <w:numId w:val="47"/>
        </w:numPr>
        <w:autoSpaceDE w:val="0"/>
        <w:autoSpaceDN w:val="0"/>
        <w:spacing w:line="276" w:lineRule="auto"/>
        <w:ind w:left="357" w:right="-286" w:hanging="357"/>
        <w:contextualSpacing/>
        <w:jc w:val="both"/>
        <w:outlineLvl w:val="2"/>
        <w:rPr>
          <w:b/>
          <w:sz w:val="20"/>
          <w:szCs w:val="20"/>
          <w:lang w:val="x-none" w:eastAsia="ar-SA"/>
        </w:rPr>
      </w:pPr>
      <w:r>
        <w:rPr>
          <w:b/>
          <w:sz w:val="20"/>
          <w:szCs w:val="20"/>
          <w:lang w:eastAsia="ar-SA"/>
        </w:rPr>
        <w:t>W</w:t>
      </w:r>
      <w:r w:rsidR="00287C2F" w:rsidRPr="00B92088">
        <w:rPr>
          <w:b/>
          <w:sz w:val="20"/>
          <w:szCs w:val="20"/>
          <w:lang w:val="x-none" w:eastAsia="ar-SA"/>
        </w:rPr>
        <w:t xml:space="preserve"> celu wykazania spełniania warunków udziału w postępowaniu, określonych w pkt </w:t>
      </w:r>
      <w:r w:rsidR="00564189">
        <w:rPr>
          <w:b/>
          <w:sz w:val="20"/>
          <w:szCs w:val="20"/>
          <w:lang w:eastAsia="ar-SA"/>
        </w:rPr>
        <w:t>10</w:t>
      </w:r>
      <w:r w:rsidR="00287C2F" w:rsidRPr="00B92088">
        <w:rPr>
          <w:b/>
          <w:sz w:val="20"/>
          <w:szCs w:val="20"/>
          <w:lang w:val="x-none" w:eastAsia="ar-SA"/>
        </w:rPr>
        <w:t xml:space="preserve"> IDW polegam na zasobac</w:t>
      </w:r>
      <w:r w:rsidR="00A505BF">
        <w:rPr>
          <w:b/>
          <w:sz w:val="20"/>
          <w:szCs w:val="20"/>
          <w:lang w:val="x-none" w:eastAsia="ar-SA"/>
        </w:rPr>
        <w:t>h następującego/</w:t>
      </w:r>
      <w:proofErr w:type="spellStart"/>
      <w:r w:rsidR="00A505BF">
        <w:rPr>
          <w:b/>
          <w:sz w:val="20"/>
          <w:szCs w:val="20"/>
          <w:lang w:val="x-none" w:eastAsia="ar-SA"/>
        </w:rPr>
        <w:t>ych</w:t>
      </w:r>
      <w:proofErr w:type="spellEnd"/>
      <w:r w:rsidR="00A505BF">
        <w:rPr>
          <w:b/>
          <w:sz w:val="20"/>
          <w:szCs w:val="20"/>
          <w:lang w:val="x-none" w:eastAsia="ar-SA"/>
        </w:rPr>
        <w:t xml:space="preserve"> podmiotu/ów</w:t>
      </w:r>
      <w:r w:rsidR="0030492C">
        <w:rPr>
          <w:b/>
          <w:sz w:val="20"/>
          <w:szCs w:val="20"/>
          <w:lang w:eastAsia="ar-SA"/>
        </w:rPr>
        <w:t>*</w:t>
      </w:r>
      <w:r w:rsidR="00287C2F" w:rsidRPr="00B92088">
        <w:rPr>
          <w:b/>
          <w:sz w:val="20"/>
          <w:szCs w:val="20"/>
          <w:lang w:val="x-none" w:eastAsia="ar-SA"/>
        </w:rPr>
        <w:t>:</w:t>
      </w:r>
    </w:p>
    <w:p w14:paraId="4B0A56FA" w14:textId="3FF803C2" w:rsidR="00287C2F" w:rsidRPr="00B92088" w:rsidRDefault="00287C2F" w:rsidP="0024317B">
      <w:pPr>
        <w:spacing w:line="276" w:lineRule="auto"/>
        <w:ind w:left="426" w:right="-286"/>
        <w:contextualSpacing/>
        <w:rPr>
          <w:sz w:val="20"/>
          <w:szCs w:val="20"/>
          <w:lang w:eastAsia="ar-SA"/>
        </w:rPr>
      </w:pPr>
      <w:r w:rsidRPr="00B92088">
        <w:rPr>
          <w:sz w:val="20"/>
          <w:szCs w:val="20"/>
          <w:lang w:eastAsia="ar-SA"/>
        </w:rPr>
        <w:t>……………………………………………………………………………….…………………………………………………………………….………</w:t>
      </w:r>
      <w:r w:rsidRPr="00B92088">
        <w:rPr>
          <w:sz w:val="20"/>
          <w:szCs w:val="20"/>
          <w:lang w:eastAsia="ar-SA"/>
        </w:rPr>
        <w:br/>
        <w:t>w następującym zakresie: ……………………………………………………………………………………………………………………………………………………………</w:t>
      </w:r>
      <w:r w:rsidR="00C90785">
        <w:rPr>
          <w:sz w:val="20"/>
          <w:szCs w:val="20"/>
          <w:lang w:eastAsia="ar-SA"/>
        </w:rPr>
        <w:t>………</w:t>
      </w:r>
    </w:p>
    <w:p w14:paraId="66B7A2BD" w14:textId="77777777" w:rsidR="00287C2F" w:rsidRPr="00B92088" w:rsidRDefault="00287C2F" w:rsidP="0024317B">
      <w:pPr>
        <w:spacing w:line="276" w:lineRule="auto"/>
        <w:ind w:left="426" w:right="-286"/>
        <w:contextualSpacing/>
        <w:jc w:val="center"/>
        <w:rPr>
          <w:sz w:val="20"/>
          <w:szCs w:val="20"/>
          <w:lang w:eastAsia="ar-SA"/>
        </w:rPr>
      </w:pPr>
      <w:r w:rsidRPr="00B92088">
        <w:rPr>
          <w:i/>
          <w:sz w:val="20"/>
          <w:szCs w:val="20"/>
          <w:lang w:eastAsia="ar-SA"/>
        </w:rPr>
        <w:t>(wskazać podmiot i określić odpowiedni zakres dla wskazanego podmiotu)</w:t>
      </w:r>
    </w:p>
    <w:p w14:paraId="2DEB1869" w14:textId="775F8387" w:rsidR="00287C2F" w:rsidRPr="00B92088" w:rsidRDefault="00C51733" w:rsidP="0024317B">
      <w:pPr>
        <w:widowControl w:val="0"/>
        <w:numPr>
          <w:ilvl w:val="3"/>
          <w:numId w:val="47"/>
        </w:numPr>
        <w:autoSpaceDE w:val="0"/>
        <w:autoSpaceDN w:val="0"/>
        <w:spacing w:line="276" w:lineRule="auto"/>
        <w:ind w:left="357" w:right="-286" w:hanging="357"/>
        <w:contextualSpacing/>
        <w:jc w:val="both"/>
        <w:outlineLvl w:val="2"/>
        <w:rPr>
          <w:sz w:val="20"/>
          <w:szCs w:val="20"/>
          <w:lang w:val="x-none" w:eastAsia="ar-SA"/>
        </w:rPr>
      </w:pPr>
      <w:r>
        <w:rPr>
          <w:b/>
          <w:sz w:val="20"/>
          <w:szCs w:val="20"/>
          <w:lang w:eastAsia="ar-SA"/>
        </w:rPr>
        <w:t>W</w:t>
      </w:r>
      <w:r w:rsidR="00287C2F" w:rsidRPr="00B92088">
        <w:rPr>
          <w:b/>
          <w:sz w:val="20"/>
          <w:szCs w:val="20"/>
          <w:lang w:val="x-none" w:eastAsia="ar-SA"/>
        </w:rPr>
        <w:t xml:space="preserve"> stosunku do następującego/</w:t>
      </w:r>
      <w:proofErr w:type="spellStart"/>
      <w:r w:rsidR="00287C2F" w:rsidRPr="00B92088">
        <w:rPr>
          <w:b/>
          <w:sz w:val="20"/>
          <w:szCs w:val="20"/>
          <w:lang w:val="x-none" w:eastAsia="ar-SA"/>
        </w:rPr>
        <w:t>ych</w:t>
      </w:r>
      <w:proofErr w:type="spellEnd"/>
      <w:r w:rsidR="00287C2F" w:rsidRPr="00B92088">
        <w:rPr>
          <w:b/>
          <w:sz w:val="20"/>
          <w:szCs w:val="20"/>
          <w:lang w:val="x-none" w:eastAsia="ar-SA"/>
        </w:rPr>
        <w:t xml:space="preserve"> podmiotu/ów, na którego/</w:t>
      </w:r>
      <w:proofErr w:type="spellStart"/>
      <w:r w:rsidR="00287C2F" w:rsidRPr="00B92088">
        <w:rPr>
          <w:b/>
          <w:sz w:val="20"/>
          <w:szCs w:val="20"/>
          <w:lang w:val="x-none" w:eastAsia="ar-SA"/>
        </w:rPr>
        <w:t>ych</w:t>
      </w:r>
      <w:proofErr w:type="spellEnd"/>
      <w:r w:rsidR="00287C2F" w:rsidRPr="00B92088">
        <w:rPr>
          <w:b/>
          <w:sz w:val="20"/>
          <w:szCs w:val="20"/>
          <w:lang w:val="x-none" w:eastAsia="ar-SA"/>
        </w:rPr>
        <w:t xml:space="preserve"> zasoby powołuję się w niniejszym postępowaniu, tj. </w:t>
      </w:r>
      <w:r>
        <w:rPr>
          <w:sz w:val="20"/>
          <w:szCs w:val="20"/>
          <w:lang w:eastAsia="ar-SA"/>
        </w:rPr>
        <w:t>………………………………………</w:t>
      </w:r>
      <w:r w:rsidRPr="00C51733">
        <w:rPr>
          <w:sz w:val="20"/>
          <w:szCs w:val="20"/>
          <w:lang w:eastAsia="ar-SA"/>
        </w:rPr>
        <w:t>…………………</w:t>
      </w:r>
      <w:r w:rsidR="00287C2F" w:rsidRPr="00C51733">
        <w:rPr>
          <w:sz w:val="20"/>
          <w:szCs w:val="20"/>
          <w:lang w:val="x-none" w:eastAsia="ar-SA"/>
        </w:rPr>
        <w:t>…</w:t>
      </w:r>
      <w:r w:rsidR="00287C2F" w:rsidRPr="00B92088">
        <w:rPr>
          <w:sz w:val="20"/>
          <w:szCs w:val="20"/>
          <w:lang w:val="x-none" w:eastAsia="ar-SA"/>
        </w:rPr>
        <w:t>……………………………………………………………</w:t>
      </w:r>
      <w:r w:rsidR="00A42BF7">
        <w:rPr>
          <w:sz w:val="20"/>
          <w:szCs w:val="20"/>
          <w:lang w:val="x-none" w:eastAsia="ar-SA"/>
        </w:rPr>
        <w:t xml:space="preserve">……………… </w:t>
      </w:r>
    </w:p>
    <w:p w14:paraId="2F142F44" w14:textId="2BECF900" w:rsidR="00287C2F" w:rsidRPr="00B92088" w:rsidRDefault="00287C2F" w:rsidP="0024317B">
      <w:pPr>
        <w:spacing w:line="276" w:lineRule="auto"/>
        <w:ind w:left="426" w:right="-286"/>
        <w:contextualSpacing/>
        <w:rPr>
          <w:i/>
          <w:sz w:val="20"/>
          <w:szCs w:val="20"/>
          <w:lang w:eastAsia="ar-SA"/>
        </w:rPr>
      </w:pPr>
      <w:r w:rsidRPr="00B92088">
        <w:rPr>
          <w:i/>
          <w:sz w:val="20"/>
          <w:szCs w:val="20"/>
          <w:lang w:eastAsia="ar-SA"/>
        </w:rPr>
        <w:t>(podać pełną nazwę/firmę, adres, a także w zależności od podmiotu: NIP/PESEL, KRS/</w:t>
      </w:r>
      <w:proofErr w:type="spellStart"/>
      <w:r w:rsidRPr="00B92088">
        <w:rPr>
          <w:i/>
          <w:sz w:val="20"/>
          <w:szCs w:val="20"/>
          <w:lang w:eastAsia="ar-SA"/>
        </w:rPr>
        <w:t>C</w:t>
      </w:r>
      <w:r w:rsidR="0007003A" w:rsidRPr="00B92088">
        <w:rPr>
          <w:i/>
          <w:sz w:val="20"/>
          <w:szCs w:val="20"/>
          <w:lang w:eastAsia="ar-SA"/>
        </w:rPr>
        <w:t>e</w:t>
      </w:r>
      <w:r w:rsidRPr="00B92088">
        <w:rPr>
          <w:i/>
          <w:sz w:val="20"/>
          <w:szCs w:val="20"/>
          <w:lang w:eastAsia="ar-SA"/>
        </w:rPr>
        <w:t>iDG</w:t>
      </w:r>
      <w:proofErr w:type="spellEnd"/>
      <w:r w:rsidRPr="00B92088">
        <w:rPr>
          <w:i/>
          <w:sz w:val="20"/>
          <w:szCs w:val="20"/>
          <w:lang w:eastAsia="ar-SA"/>
        </w:rPr>
        <w:t>)</w:t>
      </w:r>
    </w:p>
    <w:p w14:paraId="7E87C1CF" w14:textId="0A987599" w:rsidR="004A4CBA" w:rsidRDefault="00287C2F" w:rsidP="0024317B">
      <w:pPr>
        <w:spacing w:line="276" w:lineRule="auto"/>
        <w:ind w:left="426" w:right="-286"/>
        <w:contextualSpacing/>
        <w:jc w:val="both"/>
        <w:rPr>
          <w:b/>
          <w:sz w:val="20"/>
          <w:szCs w:val="20"/>
          <w:lang w:eastAsia="ar-SA"/>
        </w:rPr>
      </w:pPr>
      <w:r w:rsidRPr="00B92088">
        <w:rPr>
          <w:b/>
          <w:sz w:val="20"/>
          <w:szCs w:val="20"/>
          <w:lang w:eastAsia="ar-SA"/>
        </w:rPr>
        <w:t>nie zachodzą podstawy wykluczenia z postępowania o udzielenie zamówienia na pods</w:t>
      </w:r>
      <w:r w:rsidR="00E61FCB">
        <w:rPr>
          <w:b/>
          <w:sz w:val="20"/>
          <w:szCs w:val="20"/>
          <w:lang w:eastAsia="ar-SA"/>
        </w:rPr>
        <w:t>tawie art. 24 ust. 1 pkt 13-22 ustawy</w:t>
      </w:r>
      <w:r w:rsidR="00353DBE">
        <w:rPr>
          <w:b/>
          <w:sz w:val="20"/>
          <w:szCs w:val="20"/>
          <w:lang w:eastAsia="ar-SA"/>
        </w:rPr>
        <w:t>.</w:t>
      </w:r>
    </w:p>
    <w:p w14:paraId="3EA94D9F" w14:textId="1871722A" w:rsidR="0030492C" w:rsidRPr="00A505BF" w:rsidRDefault="00287C2F" w:rsidP="0024317B">
      <w:pPr>
        <w:pStyle w:val="Akapitzlist"/>
        <w:numPr>
          <w:ilvl w:val="0"/>
          <w:numId w:val="61"/>
        </w:numPr>
        <w:spacing w:line="276" w:lineRule="auto"/>
        <w:ind w:left="357" w:right="-286" w:hanging="357"/>
        <w:contextualSpacing/>
        <w:jc w:val="both"/>
        <w:rPr>
          <w:rFonts w:asciiTheme="minorHAnsi" w:hAnsiTheme="minorHAnsi" w:cstheme="minorHAnsi"/>
          <w:b/>
          <w:szCs w:val="20"/>
          <w:lang w:eastAsia="ar-SA"/>
        </w:rPr>
      </w:pPr>
      <w:r w:rsidRPr="00FF7AE0">
        <w:rPr>
          <w:rFonts w:asciiTheme="minorHAnsi" w:hAnsiTheme="minorHAnsi" w:cstheme="minorHAnsi"/>
          <w:b/>
          <w:szCs w:val="20"/>
          <w:lang w:eastAsia="ar-SA"/>
        </w:rPr>
        <w:t xml:space="preserve">Oświadczam, że na dzień składania ofert zachodzą w stosunku do mnie podstawy wykluczenia z postępowania na podstawie art. …………….. ustawy </w:t>
      </w:r>
      <w:proofErr w:type="spellStart"/>
      <w:r w:rsidRPr="00FF7AE0">
        <w:rPr>
          <w:rFonts w:asciiTheme="minorHAnsi" w:hAnsiTheme="minorHAnsi" w:cstheme="minorHAnsi"/>
          <w:b/>
          <w:szCs w:val="20"/>
          <w:lang w:eastAsia="ar-SA"/>
        </w:rPr>
        <w:t>Pzp</w:t>
      </w:r>
      <w:proofErr w:type="spellEnd"/>
      <w:r w:rsidRPr="00FF7AE0">
        <w:rPr>
          <w:rFonts w:asciiTheme="minorHAnsi" w:hAnsiTheme="minorHAnsi" w:cstheme="minorHAnsi"/>
          <w:b/>
          <w:szCs w:val="20"/>
          <w:lang w:eastAsia="ar-SA"/>
        </w:rPr>
        <w:t xml:space="preserve"> (podać mającą zastosowanie podstawę wykluczenia spośród wymienionych w a</w:t>
      </w:r>
      <w:r w:rsidR="00E61FCB" w:rsidRPr="00FF7AE0">
        <w:rPr>
          <w:rFonts w:asciiTheme="minorHAnsi" w:hAnsiTheme="minorHAnsi" w:cstheme="minorHAnsi"/>
          <w:b/>
          <w:szCs w:val="20"/>
          <w:lang w:eastAsia="ar-SA"/>
        </w:rPr>
        <w:t>rt. 24 ust. 1 pkt 13–14, 16–20</w:t>
      </w:r>
      <w:r w:rsidRPr="00FF7AE0">
        <w:rPr>
          <w:rFonts w:asciiTheme="minorHAnsi" w:hAnsiTheme="minorHAnsi" w:cstheme="minorHAnsi"/>
          <w:b/>
          <w:szCs w:val="20"/>
          <w:lang w:eastAsia="ar-SA"/>
        </w:rPr>
        <w:t xml:space="preserve"> ustawy). Jednocześnie oświadczam, że w związku z ww. okolicznością, na podstawie art. 24 ust. 8 ustawy </w:t>
      </w:r>
      <w:proofErr w:type="spellStart"/>
      <w:r w:rsidRPr="00FF7AE0">
        <w:rPr>
          <w:rFonts w:asciiTheme="minorHAnsi" w:hAnsiTheme="minorHAnsi" w:cstheme="minorHAnsi"/>
          <w:b/>
          <w:szCs w:val="20"/>
          <w:lang w:eastAsia="ar-SA"/>
        </w:rPr>
        <w:t>Pzp</w:t>
      </w:r>
      <w:proofErr w:type="spellEnd"/>
      <w:r w:rsidRPr="00FF7AE0">
        <w:rPr>
          <w:rFonts w:asciiTheme="minorHAnsi" w:hAnsiTheme="minorHAnsi" w:cstheme="minorHAnsi"/>
          <w:b/>
          <w:szCs w:val="20"/>
          <w:lang w:eastAsia="ar-SA"/>
        </w:rPr>
        <w:t xml:space="preserve"> podjąłem</w:t>
      </w:r>
      <w:r w:rsidR="00E61FCB" w:rsidRPr="00FF7AE0">
        <w:rPr>
          <w:rFonts w:asciiTheme="minorHAnsi" w:hAnsiTheme="minorHAnsi" w:cstheme="minorHAnsi"/>
          <w:b/>
          <w:szCs w:val="20"/>
          <w:lang w:eastAsia="ar-SA"/>
        </w:rPr>
        <w:t xml:space="preserve"> następujące środki  naprawcze</w:t>
      </w:r>
      <w:r w:rsidR="00353DBE">
        <w:rPr>
          <w:rFonts w:asciiTheme="minorHAnsi" w:hAnsiTheme="minorHAnsi" w:cstheme="minorHAnsi"/>
          <w:b/>
          <w:szCs w:val="20"/>
          <w:lang w:eastAsia="ar-SA"/>
        </w:rPr>
        <w:t xml:space="preserve"> </w:t>
      </w:r>
      <w:r w:rsidRPr="00FF7AE0">
        <w:rPr>
          <w:rFonts w:asciiTheme="minorHAnsi" w:hAnsiTheme="minorHAnsi" w:cstheme="minorHAnsi"/>
          <w:b/>
          <w:szCs w:val="20"/>
          <w:lang w:eastAsia="ar-SA"/>
        </w:rPr>
        <w:t>……………………………………………………………………</w:t>
      </w:r>
      <w:r w:rsidR="00E61FCB" w:rsidRPr="00FF7AE0">
        <w:rPr>
          <w:rFonts w:asciiTheme="minorHAnsi" w:hAnsiTheme="minorHAnsi" w:cstheme="minorHAnsi"/>
          <w:b/>
          <w:szCs w:val="20"/>
          <w:lang w:eastAsia="ar-SA"/>
        </w:rPr>
        <w:t>……………………………………</w:t>
      </w:r>
    </w:p>
    <w:p w14:paraId="62C5BB5B" w14:textId="452DAE8E" w:rsidR="00886C34" w:rsidRPr="00B92088" w:rsidRDefault="00A505BF" w:rsidP="0024317B">
      <w:pPr>
        <w:spacing w:line="276" w:lineRule="auto"/>
        <w:ind w:right="-286"/>
        <w:contextualSpacing/>
        <w:jc w:val="both"/>
        <w:rPr>
          <w:b/>
          <w:sz w:val="18"/>
          <w:szCs w:val="22"/>
          <w:lang w:eastAsia="ar-SA"/>
        </w:rPr>
      </w:pPr>
      <w:r>
        <w:rPr>
          <w:b/>
          <w:sz w:val="18"/>
          <w:szCs w:val="22"/>
          <w:lang w:eastAsia="ar-SA"/>
        </w:rPr>
        <w:t>*</w:t>
      </w:r>
      <w:r w:rsidR="0030492C">
        <w:rPr>
          <w:b/>
          <w:sz w:val="18"/>
          <w:szCs w:val="22"/>
          <w:lang w:eastAsia="ar-SA"/>
        </w:rPr>
        <w:t xml:space="preserve"> </w:t>
      </w:r>
      <w:r w:rsidR="00287C2F" w:rsidRPr="00B92088">
        <w:rPr>
          <w:b/>
          <w:sz w:val="18"/>
          <w:szCs w:val="22"/>
          <w:lang w:eastAsia="ar-SA"/>
        </w:rPr>
        <w:t>niepotrzebne skreślić</w:t>
      </w:r>
    </w:p>
    <w:p w14:paraId="7B2F7024" w14:textId="77777777" w:rsidR="00287C2F" w:rsidRPr="00B92088" w:rsidRDefault="00287C2F" w:rsidP="0024317B">
      <w:pPr>
        <w:spacing w:line="276" w:lineRule="auto"/>
        <w:ind w:right="-286"/>
        <w:contextualSpacing/>
        <w:jc w:val="both"/>
        <w:rPr>
          <w:b/>
          <w:sz w:val="18"/>
          <w:szCs w:val="22"/>
          <w:lang w:eastAsia="ar-SA"/>
        </w:rPr>
      </w:pPr>
      <w:r w:rsidRPr="00B92088">
        <w:rPr>
          <w:b/>
          <w:sz w:val="18"/>
          <w:szCs w:val="22"/>
          <w:lang w:eastAsia="ar-SA"/>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2"/>
        <w:gridCol w:w="1501"/>
        <w:gridCol w:w="2268"/>
        <w:gridCol w:w="2551"/>
        <w:gridCol w:w="1277"/>
        <w:gridCol w:w="1201"/>
      </w:tblGrid>
      <w:tr w:rsidR="00287C2F" w:rsidRPr="00B92088" w14:paraId="2395E829" w14:textId="77777777" w:rsidTr="00F04E8D">
        <w:trPr>
          <w:trHeight w:val="269"/>
        </w:trPr>
        <w:tc>
          <w:tcPr>
            <w:tcW w:w="224" w:type="pct"/>
          </w:tcPr>
          <w:p w14:paraId="65EE0FBC" w14:textId="77777777" w:rsidR="00287C2F" w:rsidRPr="00B92088" w:rsidRDefault="00287C2F" w:rsidP="00F04E8D">
            <w:pPr>
              <w:spacing w:line="276" w:lineRule="auto"/>
              <w:ind w:right="-286"/>
              <w:contextualSpacing/>
              <w:rPr>
                <w:b/>
                <w:sz w:val="18"/>
                <w:szCs w:val="22"/>
                <w:lang w:eastAsia="ar-SA"/>
              </w:rPr>
            </w:pPr>
            <w:r w:rsidRPr="00B92088">
              <w:rPr>
                <w:b/>
                <w:sz w:val="18"/>
                <w:szCs w:val="22"/>
                <w:lang w:eastAsia="ar-SA"/>
              </w:rPr>
              <w:t>Lp.</w:t>
            </w:r>
          </w:p>
        </w:tc>
        <w:tc>
          <w:tcPr>
            <w:tcW w:w="815" w:type="pct"/>
          </w:tcPr>
          <w:p w14:paraId="78DE8678" w14:textId="77777777" w:rsidR="00287C2F" w:rsidRPr="00B92088" w:rsidRDefault="00287C2F" w:rsidP="00F04E8D">
            <w:pPr>
              <w:spacing w:line="276" w:lineRule="auto"/>
              <w:ind w:right="-286"/>
              <w:contextualSpacing/>
              <w:rPr>
                <w:b/>
                <w:sz w:val="18"/>
                <w:szCs w:val="22"/>
                <w:lang w:eastAsia="ar-SA"/>
              </w:rPr>
            </w:pPr>
            <w:r w:rsidRPr="00B92088">
              <w:rPr>
                <w:b/>
                <w:sz w:val="18"/>
                <w:szCs w:val="22"/>
                <w:lang w:eastAsia="ar-SA"/>
              </w:rPr>
              <w:t>Nazwa(y) Wykonawcy(ów)</w:t>
            </w:r>
          </w:p>
        </w:tc>
        <w:tc>
          <w:tcPr>
            <w:tcW w:w="1231" w:type="pct"/>
          </w:tcPr>
          <w:p w14:paraId="0BD9AE5F" w14:textId="4115D8F9" w:rsidR="00287C2F" w:rsidRPr="00B92088" w:rsidRDefault="00287C2F" w:rsidP="00F04E8D">
            <w:pPr>
              <w:spacing w:line="276" w:lineRule="auto"/>
              <w:ind w:right="-286"/>
              <w:contextualSpacing/>
              <w:rPr>
                <w:b/>
                <w:sz w:val="18"/>
                <w:szCs w:val="22"/>
                <w:lang w:eastAsia="ar-SA"/>
              </w:rPr>
            </w:pPr>
            <w:r w:rsidRPr="00B92088">
              <w:rPr>
                <w:b/>
                <w:sz w:val="18"/>
                <w:szCs w:val="22"/>
                <w:lang w:eastAsia="ar-SA"/>
              </w:rPr>
              <w:t>Nazwisko i imię osoby (osób) upoważnionej(</w:t>
            </w:r>
            <w:proofErr w:type="spellStart"/>
            <w:r w:rsidRPr="00B92088">
              <w:rPr>
                <w:b/>
                <w:sz w:val="18"/>
                <w:szCs w:val="22"/>
                <w:lang w:eastAsia="ar-SA"/>
              </w:rPr>
              <w:t>ych</w:t>
            </w:r>
            <w:proofErr w:type="spellEnd"/>
            <w:r w:rsidRPr="00B92088">
              <w:rPr>
                <w:b/>
                <w:sz w:val="18"/>
                <w:szCs w:val="22"/>
                <w:lang w:eastAsia="ar-SA"/>
              </w:rPr>
              <w:t xml:space="preserve">) do </w:t>
            </w:r>
            <w:r w:rsidR="00F04E8D">
              <w:rPr>
                <w:b/>
                <w:sz w:val="18"/>
                <w:szCs w:val="22"/>
                <w:lang w:eastAsia="ar-SA"/>
              </w:rPr>
              <w:br/>
            </w:r>
            <w:r w:rsidRPr="00B92088">
              <w:rPr>
                <w:b/>
                <w:sz w:val="18"/>
                <w:szCs w:val="22"/>
                <w:lang w:eastAsia="ar-SA"/>
              </w:rPr>
              <w:t>podpisania oferty w imieniu Wykonawcy(ów)</w:t>
            </w:r>
          </w:p>
        </w:tc>
        <w:tc>
          <w:tcPr>
            <w:tcW w:w="1385" w:type="pct"/>
          </w:tcPr>
          <w:p w14:paraId="390320E5" w14:textId="7E31AC55" w:rsidR="00287C2F" w:rsidRPr="00B92088" w:rsidRDefault="00287C2F" w:rsidP="00F04E8D">
            <w:pPr>
              <w:spacing w:line="276" w:lineRule="auto"/>
              <w:ind w:right="-286"/>
              <w:contextualSpacing/>
              <w:rPr>
                <w:b/>
                <w:sz w:val="18"/>
                <w:szCs w:val="22"/>
                <w:lang w:eastAsia="ar-SA"/>
              </w:rPr>
            </w:pPr>
            <w:r w:rsidRPr="00B92088">
              <w:rPr>
                <w:b/>
                <w:sz w:val="18"/>
                <w:szCs w:val="22"/>
                <w:lang w:eastAsia="ar-SA"/>
              </w:rPr>
              <w:t>Podpis(y) osoby(osób) upoważnionej(</w:t>
            </w:r>
            <w:proofErr w:type="spellStart"/>
            <w:r w:rsidRPr="00B92088">
              <w:rPr>
                <w:b/>
                <w:sz w:val="18"/>
                <w:szCs w:val="22"/>
                <w:lang w:eastAsia="ar-SA"/>
              </w:rPr>
              <w:t>ych</w:t>
            </w:r>
            <w:proofErr w:type="spellEnd"/>
            <w:r w:rsidRPr="00B92088">
              <w:rPr>
                <w:b/>
                <w:sz w:val="18"/>
                <w:szCs w:val="22"/>
                <w:lang w:eastAsia="ar-SA"/>
              </w:rPr>
              <w:t xml:space="preserve">) do </w:t>
            </w:r>
            <w:r w:rsidR="00F04E8D">
              <w:rPr>
                <w:b/>
                <w:sz w:val="18"/>
                <w:szCs w:val="22"/>
                <w:lang w:eastAsia="ar-SA"/>
              </w:rPr>
              <w:br/>
            </w:r>
            <w:r w:rsidRPr="00B92088">
              <w:rPr>
                <w:b/>
                <w:sz w:val="18"/>
                <w:szCs w:val="22"/>
                <w:lang w:eastAsia="ar-SA"/>
              </w:rPr>
              <w:t>podpisania oferty w imieniu Wykonawcy(ów)</w:t>
            </w:r>
          </w:p>
        </w:tc>
        <w:tc>
          <w:tcPr>
            <w:tcW w:w="693" w:type="pct"/>
          </w:tcPr>
          <w:p w14:paraId="4811B560" w14:textId="77777777" w:rsidR="00287C2F" w:rsidRPr="00B92088" w:rsidRDefault="00287C2F" w:rsidP="00F04E8D">
            <w:pPr>
              <w:spacing w:line="276" w:lineRule="auto"/>
              <w:ind w:right="-286"/>
              <w:contextualSpacing/>
              <w:rPr>
                <w:b/>
                <w:sz w:val="18"/>
                <w:szCs w:val="22"/>
                <w:lang w:eastAsia="ar-SA"/>
              </w:rPr>
            </w:pPr>
            <w:r w:rsidRPr="00B92088">
              <w:rPr>
                <w:b/>
                <w:sz w:val="18"/>
                <w:szCs w:val="22"/>
                <w:lang w:eastAsia="ar-SA"/>
              </w:rPr>
              <w:t>Pieczęć(</w:t>
            </w:r>
            <w:proofErr w:type="spellStart"/>
            <w:r w:rsidRPr="00B92088">
              <w:rPr>
                <w:b/>
                <w:sz w:val="18"/>
                <w:szCs w:val="22"/>
                <w:lang w:eastAsia="ar-SA"/>
              </w:rPr>
              <w:t>cie</w:t>
            </w:r>
            <w:proofErr w:type="spellEnd"/>
            <w:r w:rsidRPr="00B92088">
              <w:rPr>
                <w:b/>
                <w:sz w:val="18"/>
                <w:szCs w:val="22"/>
                <w:lang w:eastAsia="ar-SA"/>
              </w:rPr>
              <w:t xml:space="preserve">) </w:t>
            </w:r>
            <w:proofErr w:type="spellStart"/>
            <w:r w:rsidRPr="00B92088">
              <w:rPr>
                <w:b/>
                <w:sz w:val="18"/>
                <w:szCs w:val="22"/>
                <w:lang w:eastAsia="ar-SA"/>
              </w:rPr>
              <w:t>Wykonawc</w:t>
            </w:r>
            <w:proofErr w:type="spellEnd"/>
            <w:r w:rsidRPr="00B92088">
              <w:rPr>
                <w:b/>
                <w:sz w:val="18"/>
                <w:szCs w:val="22"/>
                <w:lang w:eastAsia="ar-SA"/>
              </w:rPr>
              <w:t>(ów)</w:t>
            </w:r>
          </w:p>
        </w:tc>
        <w:tc>
          <w:tcPr>
            <w:tcW w:w="652" w:type="pct"/>
          </w:tcPr>
          <w:p w14:paraId="6A6808F3" w14:textId="77777777" w:rsidR="00287C2F" w:rsidRPr="00B92088" w:rsidRDefault="00287C2F" w:rsidP="00F04E8D">
            <w:pPr>
              <w:spacing w:line="276" w:lineRule="auto"/>
              <w:ind w:right="-286"/>
              <w:contextualSpacing/>
              <w:rPr>
                <w:b/>
                <w:sz w:val="18"/>
                <w:szCs w:val="22"/>
                <w:lang w:eastAsia="ar-SA"/>
              </w:rPr>
            </w:pPr>
            <w:r w:rsidRPr="00B92088">
              <w:rPr>
                <w:b/>
                <w:sz w:val="18"/>
                <w:szCs w:val="22"/>
                <w:lang w:eastAsia="ar-SA"/>
              </w:rPr>
              <w:t>Miejscowość</w:t>
            </w:r>
          </w:p>
          <w:p w14:paraId="342C53C1" w14:textId="77777777" w:rsidR="00287C2F" w:rsidRPr="00B92088" w:rsidRDefault="00287C2F" w:rsidP="00F04E8D">
            <w:pPr>
              <w:spacing w:line="276" w:lineRule="auto"/>
              <w:ind w:right="-286"/>
              <w:contextualSpacing/>
              <w:rPr>
                <w:b/>
                <w:sz w:val="18"/>
                <w:szCs w:val="22"/>
                <w:lang w:eastAsia="ar-SA"/>
              </w:rPr>
            </w:pPr>
            <w:r w:rsidRPr="00B92088">
              <w:rPr>
                <w:b/>
                <w:sz w:val="18"/>
                <w:szCs w:val="22"/>
                <w:lang w:eastAsia="ar-SA"/>
              </w:rPr>
              <w:t>i data</w:t>
            </w:r>
          </w:p>
        </w:tc>
      </w:tr>
      <w:tr w:rsidR="00287C2F" w:rsidRPr="00B92088" w14:paraId="5370AE58" w14:textId="77777777" w:rsidTr="00F04E8D">
        <w:trPr>
          <w:trHeight w:val="139"/>
        </w:trPr>
        <w:tc>
          <w:tcPr>
            <w:tcW w:w="224" w:type="pct"/>
          </w:tcPr>
          <w:p w14:paraId="48F82697" w14:textId="77777777" w:rsidR="00287C2F" w:rsidRPr="00B92088" w:rsidRDefault="00287C2F" w:rsidP="0024317B">
            <w:pPr>
              <w:spacing w:line="276" w:lineRule="auto"/>
              <w:ind w:right="-286"/>
              <w:contextualSpacing/>
              <w:jc w:val="both"/>
              <w:rPr>
                <w:b/>
                <w:sz w:val="22"/>
                <w:szCs w:val="22"/>
                <w:lang w:eastAsia="ar-SA"/>
              </w:rPr>
            </w:pPr>
          </w:p>
        </w:tc>
        <w:tc>
          <w:tcPr>
            <w:tcW w:w="815" w:type="pct"/>
          </w:tcPr>
          <w:p w14:paraId="72ED4372" w14:textId="77777777" w:rsidR="00287C2F" w:rsidRPr="00B92088" w:rsidRDefault="00287C2F" w:rsidP="0024317B">
            <w:pPr>
              <w:spacing w:line="276" w:lineRule="auto"/>
              <w:ind w:right="-286"/>
              <w:contextualSpacing/>
              <w:jc w:val="both"/>
              <w:rPr>
                <w:b/>
                <w:sz w:val="22"/>
                <w:szCs w:val="22"/>
                <w:lang w:eastAsia="ar-SA"/>
              </w:rPr>
            </w:pPr>
          </w:p>
        </w:tc>
        <w:tc>
          <w:tcPr>
            <w:tcW w:w="1231" w:type="pct"/>
          </w:tcPr>
          <w:p w14:paraId="13416F64" w14:textId="77777777" w:rsidR="00287C2F" w:rsidRPr="00B92088" w:rsidRDefault="00287C2F" w:rsidP="0024317B">
            <w:pPr>
              <w:spacing w:line="276" w:lineRule="auto"/>
              <w:ind w:right="-286"/>
              <w:contextualSpacing/>
              <w:jc w:val="both"/>
              <w:rPr>
                <w:b/>
                <w:sz w:val="22"/>
                <w:szCs w:val="22"/>
                <w:lang w:eastAsia="ar-SA"/>
              </w:rPr>
            </w:pPr>
          </w:p>
        </w:tc>
        <w:tc>
          <w:tcPr>
            <w:tcW w:w="1385" w:type="pct"/>
          </w:tcPr>
          <w:p w14:paraId="505B1649" w14:textId="77777777" w:rsidR="00287C2F" w:rsidRPr="00B92088" w:rsidRDefault="00287C2F" w:rsidP="0024317B">
            <w:pPr>
              <w:spacing w:line="276" w:lineRule="auto"/>
              <w:ind w:right="-286"/>
              <w:contextualSpacing/>
              <w:jc w:val="both"/>
              <w:rPr>
                <w:b/>
                <w:sz w:val="22"/>
                <w:szCs w:val="22"/>
                <w:lang w:eastAsia="ar-SA"/>
              </w:rPr>
            </w:pPr>
          </w:p>
        </w:tc>
        <w:tc>
          <w:tcPr>
            <w:tcW w:w="693" w:type="pct"/>
          </w:tcPr>
          <w:p w14:paraId="5172C8E2" w14:textId="77777777" w:rsidR="00287C2F" w:rsidRPr="00B92088" w:rsidRDefault="00287C2F" w:rsidP="0024317B">
            <w:pPr>
              <w:spacing w:line="276" w:lineRule="auto"/>
              <w:ind w:right="-286"/>
              <w:contextualSpacing/>
              <w:jc w:val="both"/>
              <w:rPr>
                <w:b/>
                <w:sz w:val="22"/>
                <w:szCs w:val="22"/>
                <w:lang w:eastAsia="ar-SA"/>
              </w:rPr>
            </w:pPr>
          </w:p>
        </w:tc>
        <w:tc>
          <w:tcPr>
            <w:tcW w:w="652" w:type="pct"/>
          </w:tcPr>
          <w:p w14:paraId="3B916230" w14:textId="77777777" w:rsidR="00287C2F" w:rsidRPr="00B92088" w:rsidRDefault="00287C2F" w:rsidP="0024317B">
            <w:pPr>
              <w:spacing w:line="276" w:lineRule="auto"/>
              <w:ind w:right="-286"/>
              <w:contextualSpacing/>
              <w:jc w:val="both"/>
              <w:rPr>
                <w:b/>
                <w:sz w:val="22"/>
                <w:szCs w:val="22"/>
                <w:lang w:eastAsia="ar-SA"/>
              </w:rPr>
            </w:pPr>
          </w:p>
        </w:tc>
      </w:tr>
      <w:tr w:rsidR="00287C2F" w:rsidRPr="00B92088" w14:paraId="72176113" w14:textId="77777777" w:rsidTr="00F04E8D">
        <w:trPr>
          <w:trHeight w:val="139"/>
        </w:trPr>
        <w:tc>
          <w:tcPr>
            <w:tcW w:w="224" w:type="pct"/>
          </w:tcPr>
          <w:p w14:paraId="24DD36D2" w14:textId="77777777" w:rsidR="00287C2F" w:rsidRPr="00B92088" w:rsidRDefault="00287C2F" w:rsidP="0024317B">
            <w:pPr>
              <w:spacing w:line="276" w:lineRule="auto"/>
              <w:ind w:right="-286"/>
              <w:contextualSpacing/>
              <w:jc w:val="both"/>
              <w:rPr>
                <w:b/>
                <w:sz w:val="22"/>
                <w:szCs w:val="22"/>
                <w:lang w:eastAsia="ar-SA"/>
              </w:rPr>
            </w:pPr>
          </w:p>
        </w:tc>
        <w:tc>
          <w:tcPr>
            <w:tcW w:w="815" w:type="pct"/>
          </w:tcPr>
          <w:p w14:paraId="558CC964" w14:textId="77777777" w:rsidR="00287C2F" w:rsidRPr="00B92088" w:rsidRDefault="00287C2F" w:rsidP="0024317B">
            <w:pPr>
              <w:spacing w:line="276" w:lineRule="auto"/>
              <w:ind w:right="-286"/>
              <w:contextualSpacing/>
              <w:jc w:val="both"/>
              <w:rPr>
                <w:b/>
                <w:sz w:val="22"/>
                <w:szCs w:val="22"/>
                <w:lang w:eastAsia="ar-SA"/>
              </w:rPr>
            </w:pPr>
          </w:p>
        </w:tc>
        <w:tc>
          <w:tcPr>
            <w:tcW w:w="1231" w:type="pct"/>
          </w:tcPr>
          <w:p w14:paraId="1516D686" w14:textId="77777777" w:rsidR="00287C2F" w:rsidRPr="00B92088" w:rsidRDefault="00287C2F" w:rsidP="0024317B">
            <w:pPr>
              <w:spacing w:line="276" w:lineRule="auto"/>
              <w:ind w:right="-286"/>
              <w:contextualSpacing/>
              <w:jc w:val="both"/>
              <w:rPr>
                <w:b/>
                <w:sz w:val="22"/>
                <w:szCs w:val="22"/>
                <w:lang w:eastAsia="ar-SA"/>
              </w:rPr>
            </w:pPr>
          </w:p>
        </w:tc>
        <w:tc>
          <w:tcPr>
            <w:tcW w:w="1385" w:type="pct"/>
          </w:tcPr>
          <w:p w14:paraId="28309A50" w14:textId="77777777" w:rsidR="00287C2F" w:rsidRPr="00B92088" w:rsidRDefault="00287C2F" w:rsidP="0024317B">
            <w:pPr>
              <w:spacing w:line="276" w:lineRule="auto"/>
              <w:ind w:right="-286"/>
              <w:contextualSpacing/>
              <w:jc w:val="both"/>
              <w:rPr>
                <w:b/>
                <w:sz w:val="22"/>
                <w:szCs w:val="22"/>
                <w:lang w:eastAsia="ar-SA"/>
              </w:rPr>
            </w:pPr>
          </w:p>
        </w:tc>
        <w:tc>
          <w:tcPr>
            <w:tcW w:w="693" w:type="pct"/>
          </w:tcPr>
          <w:p w14:paraId="6B9CBB69" w14:textId="77777777" w:rsidR="00287C2F" w:rsidRPr="00B92088" w:rsidRDefault="00287C2F" w:rsidP="0024317B">
            <w:pPr>
              <w:spacing w:line="276" w:lineRule="auto"/>
              <w:ind w:right="-286"/>
              <w:contextualSpacing/>
              <w:jc w:val="both"/>
              <w:rPr>
                <w:b/>
                <w:sz w:val="22"/>
                <w:szCs w:val="22"/>
                <w:lang w:eastAsia="ar-SA"/>
              </w:rPr>
            </w:pPr>
          </w:p>
        </w:tc>
        <w:tc>
          <w:tcPr>
            <w:tcW w:w="652" w:type="pct"/>
          </w:tcPr>
          <w:p w14:paraId="76CEAEDE" w14:textId="77777777" w:rsidR="00287C2F" w:rsidRPr="00B92088" w:rsidRDefault="00287C2F" w:rsidP="0024317B">
            <w:pPr>
              <w:spacing w:line="276" w:lineRule="auto"/>
              <w:ind w:right="-286"/>
              <w:contextualSpacing/>
              <w:jc w:val="both"/>
              <w:rPr>
                <w:b/>
                <w:sz w:val="22"/>
                <w:szCs w:val="22"/>
                <w:lang w:eastAsia="ar-SA"/>
              </w:rPr>
            </w:pPr>
          </w:p>
        </w:tc>
      </w:tr>
    </w:tbl>
    <w:p w14:paraId="64114210" w14:textId="77777777" w:rsidR="00AE095F" w:rsidRPr="00BD0C76" w:rsidRDefault="00AE095F" w:rsidP="0024317B">
      <w:pPr>
        <w:spacing w:line="276" w:lineRule="auto"/>
        <w:ind w:right="-286"/>
        <w:jc w:val="both"/>
        <w:rPr>
          <w:rFonts w:asciiTheme="minorHAnsi" w:hAnsiTheme="minorHAnsi" w:cstheme="minorHAnsi"/>
          <w:b/>
          <w:sz w:val="22"/>
          <w:szCs w:val="22"/>
          <w:lang w:eastAsia="ar-SA"/>
        </w:rPr>
      </w:pPr>
    </w:p>
    <w:p w14:paraId="5DEE000B" w14:textId="77777777" w:rsidR="00F3483C" w:rsidRPr="00BD0C76" w:rsidRDefault="00F3483C" w:rsidP="0024317B">
      <w:pPr>
        <w:spacing w:after="200" w:line="276" w:lineRule="auto"/>
        <w:ind w:right="-286"/>
        <w:rPr>
          <w:rFonts w:asciiTheme="minorHAnsi" w:hAnsiTheme="minorHAnsi" w:cstheme="minorHAnsi"/>
          <w:b/>
          <w:bCs/>
        </w:rPr>
        <w:sectPr w:rsidR="00F3483C" w:rsidRPr="00BD0C76" w:rsidSect="00252C7B">
          <w:pgSz w:w="11906" w:h="16838"/>
          <w:pgMar w:top="1134" w:right="1418" w:bottom="1134" w:left="1418" w:header="357" w:footer="709" w:gutter="0"/>
          <w:cols w:space="708"/>
          <w:docGrid w:linePitch="360"/>
        </w:sectPr>
      </w:pPr>
    </w:p>
    <w:p w14:paraId="0E84830F" w14:textId="38D2B0C1" w:rsidR="00AE095F" w:rsidRPr="00BD0C76" w:rsidRDefault="00AE095F" w:rsidP="0024317B">
      <w:pPr>
        <w:spacing w:line="276" w:lineRule="auto"/>
        <w:ind w:right="-286"/>
        <w:rPr>
          <w:rFonts w:asciiTheme="minorHAnsi" w:hAnsiTheme="minorHAnsi" w:cstheme="minorHAnsi"/>
          <w:b/>
          <w:bCs/>
        </w:rPr>
      </w:pPr>
      <w:r w:rsidRPr="00BD0C76">
        <w:rPr>
          <w:rFonts w:asciiTheme="minorHAnsi" w:hAnsiTheme="minorHAnsi" w:cstheme="minorHAnsi"/>
          <w:b/>
          <w:bCs/>
        </w:rPr>
        <w:lastRenderedPageBreak/>
        <w:t>Załącznik</w:t>
      </w:r>
      <w:r w:rsidR="00901F1F" w:rsidRPr="00BD0C76">
        <w:rPr>
          <w:rFonts w:asciiTheme="minorHAnsi" w:hAnsiTheme="minorHAnsi" w:cstheme="minorHAnsi"/>
          <w:b/>
          <w:bCs/>
        </w:rPr>
        <w:t xml:space="preserve"> </w:t>
      </w:r>
      <w:r w:rsidRPr="00BD0C76">
        <w:rPr>
          <w:rFonts w:asciiTheme="minorHAnsi" w:hAnsiTheme="minorHAnsi" w:cstheme="minorHAnsi"/>
          <w:b/>
          <w:bCs/>
        </w:rPr>
        <w:t>nr</w:t>
      </w:r>
      <w:r w:rsidR="00901F1F" w:rsidRPr="00BD0C76">
        <w:rPr>
          <w:rFonts w:asciiTheme="minorHAnsi" w:hAnsiTheme="minorHAnsi" w:cstheme="minorHAnsi"/>
          <w:b/>
          <w:bCs/>
        </w:rPr>
        <w:t xml:space="preserve"> </w:t>
      </w:r>
      <w:r w:rsidR="00C30564">
        <w:rPr>
          <w:rFonts w:asciiTheme="minorHAnsi" w:hAnsiTheme="minorHAnsi" w:cstheme="minorHAnsi"/>
          <w:b/>
          <w:bCs/>
        </w:rPr>
        <w:t>3</w:t>
      </w:r>
      <w:r w:rsidR="00901F1F" w:rsidRPr="00BD0C76">
        <w:rPr>
          <w:rFonts w:asciiTheme="minorHAnsi" w:hAnsiTheme="minorHAnsi" w:cstheme="minorHAnsi"/>
          <w:b/>
          <w:bCs/>
        </w:rPr>
        <w:t xml:space="preserve"> </w:t>
      </w:r>
      <w:r w:rsidRPr="00BD0C76">
        <w:rPr>
          <w:rFonts w:asciiTheme="minorHAnsi" w:hAnsiTheme="minorHAnsi" w:cstheme="minorHAnsi"/>
          <w:b/>
          <w:bCs/>
        </w:rPr>
        <w:t>–</w:t>
      </w:r>
      <w:r w:rsidR="00901F1F" w:rsidRPr="00BD0C76">
        <w:rPr>
          <w:rFonts w:asciiTheme="minorHAnsi" w:hAnsiTheme="minorHAnsi" w:cstheme="minorHAnsi"/>
          <w:b/>
          <w:bCs/>
        </w:rPr>
        <w:t xml:space="preserve"> </w:t>
      </w:r>
      <w:r w:rsidRPr="00BD0C76">
        <w:rPr>
          <w:rFonts w:asciiTheme="minorHAnsi" w:hAnsiTheme="minorHAnsi" w:cstheme="minorHAnsi"/>
          <w:b/>
          <w:bCs/>
        </w:rPr>
        <w:t>Wzór</w:t>
      </w:r>
      <w:r w:rsidR="00901F1F" w:rsidRPr="00BD0C76">
        <w:rPr>
          <w:rFonts w:asciiTheme="minorHAnsi" w:hAnsiTheme="minorHAnsi" w:cstheme="minorHAnsi"/>
          <w:b/>
          <w:bCs/>
        </w:rPr>
        <w:t xml:space="preserve"> </w:t>
      </w:r>
      <w:r w:rsidRPr="00BD0C76">
        <w:rPr>
          <w:rFonts w:asciiTheme="minorHAnsi" w:hAnsiTheme="minorHAnsi" w:cstheme="minorHAnsi"/>
          <w:b/>
          <w:bCs/>
        </w:rPr>
        <w:t>wykazu</w:t>
      </w:r>
      <w:r w:rsidR="00901F1F" w:rsidRPr="00BD0C76">
        <w:rPr>
          <w:rFonts w:asciiTheme="minorHAnsi" w:hAnsiTheme="minorHAnsi" w:cstheme="minorHAnsi"/>
          <w:b/>
          <w:bCs/>
        </w:rPr>
        <w:t xml:space="preserve"> </w:t>
      </w:r>
      <w:r w:rsidRPr="00BD0C76">
        <w:rPr>
          <w:rFonts w:asciiTheme="minorHAnsi" w:hAnsiTheme="minorHAnsi" w:cstheme="minorHAnsi"/>
          <w:b/>
          <w:bCs/>
        </w:rPr>
        <w:t>wykonanych</w:t>
      </w:r>
      <w:r w:rsidR="00F94DA3" w:rsidRPr="00BD0C76">
        <w:rPr>
          <w:rFonts w:asciiTheme="minorHAnsi" w:hAnsiTheme="minorHAnsi" w:cstheme="minorHAnsi"/>
          <w:b/>
          <w:bCs/>
        </w:rPr>
        <w:t xml:space="preserve"> </w:t>
      </w:r>
      <w:r w:rsidR="009900E0" w:rsidRPr="00BD0C76">
        <w:rPr>
          <w:rFonts w:asciiTheme="minorHAnsi" w:hAnsiTheme="minorHAnsi" w:cstheme="minorHAnsi"/>
          <w:b/>
          <w:bCs/>
        </w:rPr>
        <w:t>dostaw</w:t>
      </w:r>
      <w:r w:rsidR="00901F1F" w:rsidRPr="00BD0C76">
        <w:rPr>
          <w:rFonts w:asciiTheme="minorHAnsi" w:hAnsiTheme="minorHAnsi" w:cstheme="minorHAnsi"/>
          <w:b/>
          <w:bCs/>
        </w:rPr>
        <w:t xml:space="preserve"> </w:t>
      </w:r>
    </w:p>
    <w:tbl>
      <w:tblPr>
        <w:tblW w:w="14649" w:type="dxa"/>
        <w:tblLayout w:type="fixed"/>
        <w:tblCellMar>
          <w:left w:w="70" w:type="dxa"/>
          <w:right w:w="70" w:type="dxa"/>
        </w:tblCellMar>
        <w:tblLook w:val="0000" w:firstRow="0" w:lastRow="0" w:firstColumn="0" w:lastColumn="0" w:noHBand="0" w:noVBand="0"/>
      </w:tblPr>
      <w:tblGrid>
        <w:gridCol w:w="6423"/>
        <w:gridCol w:w="8226"/>
      </w:tblGrid>
      <w:tr w:rsidR="00AE095F" w:rsidRPr="00A42BF7" w14:paraId="15D66380" w14:textId="77777777" w:rsidTr="00064F36">
        <w:trPr>
          <w:trHeight w:val="320"/>
        </w:trPr>
        <w:tc>
          <w:tcPr>
            <w:tcW w:w="6423" w:type="dxa"/>
            <w:vAlign w:val="center"/>
          </w:tcPr>
          <w:p w14:paraId="0CA4A0DB" w14:textId="77777777" w:rsidR="00AE095F" w:rsidRPr="00BD0C76" w:rsidRDefault="00AE095F" w:rsidP="0024317B">
            <w:pPr>
              <w:spacing w:line="276" w:lineRule="auto"/>
              <w:ind w:right="-286"/>
              <w:outlineLvl w:val="5"/>
              <w:rPr>
                <w:rFonts w:asciiTheme="minorHAnsi" w:eastAsiaTheme="majorEastAsia" w:hAnsiTheme="minorHAnsi" w:cstheme="minorHAnsi"/>
                <w:b/>
                <w:iCs/>
                <w:sz w:val="22"/>
                <w:szCs w:val="22"/>
              </w:rPr>
            </w:pPr>
            <w:r w:rsidRPr="00BD0C76">
              <w:rPr>
                <w:rFonts w:asciiTheme="minorHAnsi" w:eastAsiaTheme="majorEastAsia" w:hAnsiTheme="minorHAnsi" w:cstheme="minorHAnsi"/>
                <w:b/>
                <w:iCs/>
                <w:sz w:val="22"/>
                <w:szCs w:val="22"/>
              </w:rPr>
              <w:t>Nr</w:t>
            </w:r>
            <w:r w:rsidR="00901F1F" w:rsidRPr="00BD0C76">
              <w:rPr>
                <w:rFonts w:asciiTheme="minorHAnsi" w:eastAsiaTheme="majorEastAsia" w:hAnsiTheme="minorHAnsi" w:cstheme="minorHAnsi"/>
                <w:b/>
                <w:iCs/>
                <w:sz w:val="22"/>
                <w:szCs w:val="22"/>
              </w:rPr>
              <w:t xml:space="preserve"> </w:t>
            </w:r>
            <w:r w:rsidRPr="00BD0C76">
              <w:rPr>
                <w:rFonts w:asciiTheme="minorHAnsi" w:eastAsiaTheme="majorEastAsia" w:hAnsiTheme="minorHAnsi" w:cstheme="minorHAnsi"/>
                <w:b/>
                <w:iCs/>
                <w:sz w:val="22"/>
                <w:szCs w:val="22"/>
              </w:rPr>
              <w:t>referencyjny</w:t>
            </w:r>
            <w:r w:rsidR="00901F1F" w:rsidRPr="00BD0C76">
              <w:rPr>
                <w:rFonts w:asciiTheme="minorHAnsi" w:eastAsiaTheme="majorEastAsia" w:hAnsiTheme="minorHAnsi" w:cstheme="minorHAnsi"/>
                <w:b/>
                <w:iCs/>
                <w:sz w:val="22"/>
                <w:szCs w:val="22"/>
              </w:rPr>
              <w:t xml:space="preserve"> </w:t>
            </w:r>
            <w:r w:rsidRPr="00BD0C76">
              <w:rPr>
                <w:rFonts w:asciiTheme="minorHAnsi" w:eastAsiaTheme="majorEastAsia" w:hAnsiTheme="minorHAnsi" w:cstheme="minorHAnsi"/>
                <w:b/>
                <w:iCs/>
                <w:sz w:val="22"/>
                <w:szCs w:val="22"/>
              </w:rPr>
              <w:t>nadany</w:t>
            </w:r>
            <w:r w:rsidR="00901F1F" w:rsidRPr="00BD0C76">
              <w:rPr>
                <w:rFonts w:asciiTheme="minorHAnsi" w:eastAsiaTheme="majorEastAsia" w:hAnsiTheme="minorHAnsi" w:cstheme="minorHAnsi"/>
                <w:b/>
                <w:iCs/>
                <w:sz w:val="22"/>
                <w:szCs w:val="22"/>
              </w:rPr>
              <w:t xml:space="preserve"> </w:t>
            </w:r>
            <w:r w:rsidRPr="00BD0C76">
              <w:rPr>
                <w:rFonts w:asciiTheme="minorHAnsi" w:eastAsiaTheme="majorEastAsia" w:hAnsiTheme="minorHAnsi" w:cstheme="minorHAnsi"/>
                <w:b/>
                <w:iCs/>
                <w:sz w:val="22"/>
                <w:szCs w:val="22"/>
              </w:rPr>
              <w:t>sprawie</w:t>
            </w:r>
            <w:r w:rsidR="00901F1F" w:rsidRPr="00BD0C76">
              <w:rPr>
                <w:rFonts w:asciiTheme="minorHAnsi" w:eastAsiaTheme="majorEastAsia" w:hAnsiTheme="minorHAnsi" w:cstheme="minorHAnsi"/>
                <w:b/>
                <w:iCs/>
                <w:sz w:val="22"/>
                <w:szCs w:val="22"/>
              </w:rPr>
              <w:t xml:space="preserve"> </w:t>
            </w:r>
            <w:r w:rsidRPr="00BD0C76">
              <w:rPr>
                <w:rFonts w:asciiTheme="minorHAnsi" w:eastAsiaTheme="majorEastAsia" w:hAnsiTheme="minorHAnsi" w:cstheme="minorHAnsi"/>
                <w:b/>
                <w:iCs/>
                <w:sz w:val="22"/>
                <w:szCs w:val="22"/>
              </w:rPr>
              <w:t>przez</w:t>
            </w:r>
            <w:r w:rsidR="00901F1F" w:rsidRPr="00BD0C76">
              <w:rPr>
                <w:rFonts w:asciiTheme="minorHAnsi" w:eastAsiaTheme="majorEastAsia" w:hAnsiTheme="minorHAnsi" w:cstheme="minorHAnsi"/>
                <w:b/>
                <w:iCs/>
                <w:sz w:val="22"/>
                <w:szCs w:val="22"/>
              </w:rPr>
              <w:t xml:space="preserve"> </w:t>
            </w:r>
            <w:r w:rsidRPr="00BD0C76">
              <w:rPr>
                <w:rFonts w:asciiTheme="minorHAnsi" w:eastAsiaTheme="majorEastAsia" w:hAnsiTheme="minorHAnsi" w:cstheme="minorHAnsi"/>
                <w:b/>
                <w:iCs/>
                <w:sz w:val="22"/>
                <w:szCs w:val="22"/>
              </w:rPr>
              <w:t>Zamawiającego</w:t>
            </w:r>
            <w:r w:rsidR="00901F1F" w:rsidRPr="00BD0C76">
              <w:rPr>
                <w:rFonts w:asciiTheme="minorHAnsi" w:eastAsiaTheme="majorEastAsia" w:hAnsiTheme="minorHAnsi" w:cstheme="minorHAnsi"/>
                <w:b/>
                <w:iCs/>
                <w:sz w:val="22"/>
                <w:szCs w:val="22"/>
              </w:rPr>
              <w:t xml:space="preserve"> </w:t>
            </w:r>
          </w:p>
        </w:tc>
        <w:tc>
          <w:tcPr>
            <w:tcW w:w="8226" w:type="dxa"/>
            <w:vAlign w:val="center"/>
          </w:tcPr>
          <w:p w14:paraId="22BBB333" w14:textId="34BA740B" w:rsidR="00AE095F" w:rsidRPr="00A42BF7" w:rsidRDefault="00D75A88" w:rsidP="007C6614">
            <w:pPr>
              <w:spacing w:line="276" w:lineRule="auto"/>
              <w:ind w:right="-286"/>
              <w:jc w:val="right"/>
              <w:rPr>
                <w:rFonts w:asciiTheme="minorHAnsi" w:hAnsiTheme="minorHAnsi" w:cstheme="minorHAnsi"/>
                <w:b/>
                <w:sz w:val="22"/>
                <w:szCs w:val="22"/>
              </w:rPr>
            </w:pPr>
            <w:r>
              <w:rPr>
                <w:rFonts w:asciiTheme="minorHAnsi" w:hAnsiTheme="minorHAnsi" w:cstheme="minorHAnsi"/>
                <w:b/>
                <w:sz w:val="22"/>
                <w:szCs w:val="22"/>
              </w:rPr>
              <w:t>UA.271.1</w:t>
            </w:r>
            <w:r w:rsidRPr="007C6614">
              <w:rPr>
                <w:rFonts w:asciiTheme="minorHAnsi" w:hAnsiTheme="minorHAnsi" w:cstheme="minorHAnsi"/>
                <w:b/>
                <w:sz w:val="22"/>
                <w:szCs w:val="22"/>
              </w:rPr>
              <w:t>.</w:t>
            </w:r>
            <w:r w:rsidR="007C6614" w:rsidRPr="007C6614">
              <w:rPr>
                <w:rFonts w:asciiTheme="minorHAnsi" w:hAnsiTheme="minorHAnsi" w:cstheme="minorHAnsi"/>
                <w:b/>
                <w:sz w:val="22"/>
                <w:szCs w:val="22"/>
              </w:rPr>
              <w:t>14</w:t>
            </w:r>
            <w:r w:rsidR="00C33B72" w:rsidRPr="007C6614">
              <w:rPr>
                <w:rFonts w:asciiTheme="minorHAnsi" w:hAnsiTheme="minorHAnsi" w:cstheme="minorHAnsi"/>
                <w:b/>
                <w:sz w:val="22"/>
                <w:szCs w:val="22"/>
              </w:rPr>
              <w:t>.</w:t>
            </w:r>
            <w:r w:rsidR="00C33B72" w:rsidRPr="00A42BF7">
              <w:rPr>
                <w:rFonts w:asciiTheme="minorHAnsi" w:hAnsiTheme="minorHAnsi" w:cstheme="minorHAnsi"/>
                <w:b/>
                <w:sz w:val="22"/>
                <w:szCs w:val="22"/>
              </w:rPr>
              <w:t>20</w:t>
            </w:r>
            <w:r>
              <w:rPr>
                <w:rFonts w:asciiTheme="minorHAnsi" w:hAnsiTheme="minorHAnsi" w:cstheme="minorHAnsi"/>
                <w:b/>
                <w:sz w:val="22"/>
                <w:szCs w:val="22"/>
              </w:rPr>
              <w:t>1919</w:t>
            </w:r>
          </w:p>
        </w:tc>
      </w:tr>
    </w:tbl>
    <w:p w14:paraId="5CB3F346" w14:textId="77777777" w:rsidR="00AE095F" w:rsidRPr="00BD0C76" w:rsidRDefault="00AE095F" w:rsidP="0024317B">
      <w:pPr>
        <w:numPr>
          <w:ilvl w:val="12"/>
          <w:numId w:val="0"/>
        </w:numPr>
        <w:spacing w:line="276" w:lineRule="auto"/>
        <w:ind w:right="-286"/>
        <w:jc w:val="both"/>
        <w:rPr>
          <w:rFonts w:asciiTheme="minorHAnsi" w:hAnsiTheme="minorHAnsi" w:cstheme="minorHAnsi"/>
          <w:b/>
          <w:sz w:val="16"/>
          <w:szCs w:val="16"/>
        </w:rPr>
      </w:pPr>
    </w:p>
    <w:p w14:paraId="7E88B318" w14:textId="77777777" w:rsidR="00AE095F" w:rsidRPr="00BD0C76" w:rsidRDefault="00AE095F" w:rsidP="0024317B">
      <w:pPr>
        <w:spacing w:line="276" w:lineRule="auto"/>
        <w:ind w:right="-286"/>
        <w:jc w:val="both"/>
        <w:rPr>
          <w:rFonts w:asciiTheme="minorHAnsi" w:hAnsiTheme="minorHAnsi" w:cstheme="minorHAnsi"/>
          <w:b/>
          <w:sz w:val="22"/>
          <w:szCs w:val="22"/>
        </w:rPr>
      </w:pPr>
      <w:r w:rsidRPr="00BD0C76">
        <w:rPr>
          <w:rFonts w:asciiTheme="minorHAnsi" w:hAnsiTheme="minorHAnsi" w:cstheme="minorHAnsi"/>
          <w:b/>
          <w:sz w:val="22"/>
          <w:szCs w:val="22"/>
        </w:rPr>
        <w:t>ZAMAWIAJĄCY:</w:t>
      </w:r>
    </w:p>
    <w:p w14:paraId="5D4BAAC9" w14:textId="77777777" w:rsidR="00AE095F" w:rsidRPr="00BD0C76" w:rsidRDefault="00AE095F" w:rsidP="0024317B">
      <w:pPr>
        <w:spacing w:line="276" w:lineRule="auto"/>
        <w:ind w:right="-286"/>
        <w:jc w:val="both"/>
        <w:rPr>
          <w:rFonts w:asciiTheme="minorHAnsi" w:hAnsiTheme="minorHAnsi" w:cstheme="minorHAnsi"/>
          <w:b/>
          <w:sz w:val="22"/>
          <w:szCs w:val="22"/>
        </w:rPr>
      </w:pPr>
      <w:r w:rsidRPr="00BD0C76">
        <w:rPr>
          <w:rFonts w:asciiTheme="minorHAnsi" w:hAnsiTheme="minorHAnsi" w:cstheme="minorHAnsi"/>
          <w:b/>
          <w:sz w:val="22"/>
          <w:szCs w:val="22"/>
        </w:rPr>
        <w:t>Związek</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Komunalny</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Gmin</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„Czyste</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Miasto,</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Czysta</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Gmina”</w:t>
      </w:r>
    </w:p>
    <w:p w14:paraId="3AE3BFA8" w14:textId="77777777" w:rsidR="00AE095F" w:rsidRPr="00BD0C76" w:rsidRDefault="00AE095F" w:rsidP="0024317B">
      <w:pPr>
        <w:spacing w:line="276" w:lineRule="auto"/>
        <w:ind w:right="-286"/>
        <w:jc w:val="both"/>
        <w:rPr>
          <w:rFonts w:asciiTheme="minorHAnsi" w:hAnsiTheme="minorHAnsi" w:cstheme="minorHAnsi"/>
          <w:b/>
          <w:sz w:val="22"/>
          <w:szCs w:val="22"/>
        </w:rPr>
      </w:pPr>
      <w:r w:rsidRPr="00BD0C76">
        <w:rPr>
          <w:rFonts w:asciiTheme="minorHAnsi" w:hAnsiTheme="minorHAnsi" w:cstheme="minorHAnsi"/>
          <w:b/>
          <w:sz w:val="22"/>
          <w:szCs w:val="22"/>
        </w:rPr>
        <w:t>Pl.</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Św.</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Józefa</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5,</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62</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800</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Kalisz</w:t>
      </w:r>
    </w:p>
    <w:p w14:paraId="4E3C5351" w14:textId="77777777" w:rsidR="00AE095F" w:rsidRPr="00BD0C76" w:rsidRDefault="00AE095F" w:rsidP="0024317B">
      <w:pPr>
        <w:spacing w:line="276" w:lineRule="auto"/>
        <w:ind w:right="-286"/>
        <w:jc w:val="both"/>
        <w:rPr>
          <w:rFonts w:asciiTheme="minorHAnsi" w:hAnsiTheme="minorHAnsi" w:cstheme="minorHAnsi"/>
          <w:b/>
          <w:i/>
          <w:sz w:val="22"/>
          <w:szCs w:val="22"/>
          <w:u w:val="single"/>
        </w:rPr>
      </w:pPr>
      <w:r w:rsidRPr="00BD0C76">
        <w:rPr>
          <w:rFonts w:asciiTheme="minorHAnsi" w:hAnsiTheme="minorHAnsi" w:cstheme="minorHAnsi"/>
          <w:b/>
          <w:i/>
          <w:sz w:val="22"/>
          <w:szCs w:val="22"/>
          <w:u w:val="single"/>
        </w:rPr>
        <w:t>Adres</w:t>
      </w:r>
      <w:r w:rsidR="00901F1F" w:rsidRPr="00BD0C76">
        <w:rPr>
          <w:rFonts w:asciiTheme="minorHAnsi" w:hAnsiTheme="minorHAnsi" w:cstheme="minorHAnsi"/>
          <w:b/>
          <w:i/>
          <w:sz w:val="22"/>
          <w:szCs w:val="22"/>
          <w:u w:val="single"/>
        </w:rPr>
        <w:t xml:space="preserve"> </w:t>
      </w:r>
      <w:r w:rsidRPr="00BD0C76">
        <w:rPr>
          <w:rFonts w:asciiTheme="minorHAnsi" w:hAnsiTheme="minorHAnsi" w:cstheme="minorHAnsi"/>
          <w:b/>
          <w:i/>
          <w:sz w:val="22"/>
          <w:szCs w:val="22"/>
          <w:u w:val="single"/>
        </w:rPr>
        <w:t>do</w:t>
      </w:r>
      <w:r w:rsidR="00901F1F" w:rsidRPr="00BD0C76">
        <w:rPr>
          <w:rFonts w:asciiTheme="minorHAnsi" w:hAnsiTheme="minorHAnsi" w:cstheme="minorHAnsi"/>
          <w:b/>
          <w:i/>
          <w:sz w:val="22"/>
          <w:szCs w:val="22"/>
          <w:u w:val="single"/>
        </w:rPr>
        <w:t xml:space="preserve"> </w:t>
      </w:r>
      <w:r w:rsidRPr="00BD0C76">
        <w:rPr>
          <w:rFonts w:asciiTheme="minorHAnsi" w:hAnsiTheme="minorHAnsi" w:cstheme="minorHAnsi"/>
          <w:b/>
          <w:i/>
          <w:sz w:val="22"/>
          <w:szCs w:val="22"/>
          <w:u w:val="single"/>
        </w:rPr>
        <w:t>korespondencji:</w:t>
      </w:r>
    </w:p>
    <w:p w14:paraId="7B55289B" w14:textId="77777777" w:rsidR="00AE095F" w:rsidRPr="00BD0C76" w:rsidRDefault="00AE095F" w:rsidP="0024317B">
      <w:pPr>
        <w:spacing w:line="276" w:lineRule="auto"/>
        <w:ind w:right="-286"/>
        <w:jc w:val="both"/>
        <w:rPr>
          <w:rFonts w:asciiTheme="minorHAnsi" w:hAnsiTheme="minorHAnsi" w:cstheme="minorHAnsi"/>
          <w:b/>
          <w:sz w:val="22"/>
          <w:szCs w:val="22"/>
        </w:rPr>
      </w:pPr>
      <w:r w:rsidRPr="00BD0C76">
        <w:rPr>
          <w:rFonts w:asciiTheme="minorHAnsi" w:hAnsiTheme="minorHAnsi" w:cstheme="minorHAnsi"/>
          <w:b/>
          <w:sz w:val="22"/>
          <w:szCs w:val="22"/>
        </w:rPr>
        <w:t>Zakład</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Unieszkodliwiania</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Odpadów</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Komunalnych</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„Orli</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Staw”</w:t>
      </w:r>
    </w:p>
    <w:p w14:paraId="0D03CEE1" w14:textId="77777777" w:rsidR="00AE095F" w:rsidRPr="00BD0C76" w:rsidRDefault="00AE095F" w:rsidP="0024317B">
      <w:pPr>
        <w:spacing w:line="276" w:lineRule="auto"/>
        <w:ind w:right="-286"/>
        <w:jc w:val="both"/>
        <w:rPr>
          <w:rFonts w:asciiTheme="minorHAnsi" w:hAnsiTheme="minorHAnsi" w:cstheme="minorHAnsi"/>
          <w:b/>
          <w:sz w:val="22"/>
          <w:szCs w:val="22"/>
        </w:rPr>
      </w:pPr>
      <w:r w:rsidRPr="00BD0C76">
        <w:rPr>
          <w:rFonts w:asciiTheme="minorHAnsi" w:hAnsiTheme="minorHAnsi" w:cstheme="minorHAnsi"/>
          <w:b/>
          <w:sz w:val="22"/>
          <w:szCs w:val="22"/>
        </w:rPr>
        <w:t>Orli</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Staw</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2,</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62</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834</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Ceków</w:t>
      </w:r>
    </w:p>
    <w:p w14:paraId="662437EC" w14:textId="77777777" w:rsidR="00AE095F" w:rsidRPr="00BD0C76" w:rsidRDefault="00AE095F" w:rsidP="0024317B">
      <w:pPr>
        <w:numPr>
          <w:ilvl w:val="12"/>
          <w:numId w:val="0"/>
        </w:numPr>
        <w:spacing w:line="276" w:lineRule="auto"/>
        <w:ind w:right="-286"/>
        <w:jc w:val="both"/>
        <w:rPr>
          <w:rFonts w:asciiTheme="minorHAnsi" w:hAnsiTheme="minorHAnsi" w:cstheme="minorHAnsi"/>
          <w:b/>
          <w:sz w:val="22"/>
          <w:szCs w:val="22"/>
        </w:rPr>
      </w:pPr>
    </w:p>
    <w:p w14:paraId="16823CB1" w14:textId="77777777" w:rsidR="00AE095F" w:rsidRPr="00BD0C76" w:rsidRDefault="00AE095F" w:rsidP="0024317B">
      <w:pPr>
        <w:numPr>
          <w:ilvl w:val="12"/>
          <w:numId w:val="0"/>
        </w:numPr>
        <w:spacing w:line="276" w:lineRule="auto"/>
        <w:ind w:right="-286"/>
        <w:jc w:val="both"/>
        <w:rPr>
          <w:rFonts w:asciiTheme="minorHAnsi" w:hAnsiTheme="minorHAnsi" w:cstheme="minorHAnsi"/>
          <w:b/>
          <w:sz w:val="22"/>
          <w:szCs w:val="22"/>
        </w:rPr>
      </w:pPr>
      <w:r w:rsidRPr="00BD0C76">
        <w:rPr>
          <w:rFonts w:asciiTheme="minorHAnsi" w:hAnsiTheme="minorHAnsi" w:cstheme="minorHAnsi"/>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
        <w:gridCol w:w="9396"/>
        <w:gridCol w:w="3810"/>
      </w:tblGrid>
      <w:tr w:rsidR="00AE095F" w:rsidRPr="00BD0C76" w14:paraId="45AA5086" w14:textId="77777777" w:rsidTr="0008610B">
        <w:trPr>
          <w:cantSplit/>
        </w:trPr>
        <w:tc>
          <w:tcPr>
            <w:tcW w:w="331" w:type="pct"/>
            <w:vAlign w:val="center"/>
          </w:tcPr>
          <w:p w14:paraId="1D5F119E" w14:textId="77777777" w:rsidR="00AE095F" w:rsidRPr="00BD0C76" w:rsidRDefault="00AE095F" w:rsidP="0024317B">
            <w:pPr>
              <w:spacing w:line="276" w:lineRule="auto"/>
              <w:ind w:right="-286"/>
              <w:jc w:val="center"/>
              <w:rPr>
                <w:rFonts w:asciiTheme="minorHAnsi" w:hAnsiTheme="minorHAnsi" w:cstheme="minorHAnsi"/>
                <w:b/>
                <w:sz w:val="22"/>
                <w:szCs w:val="22"/>
              </w:rPr>
            </w:pPr>
            <w:r w:rsidRPr="00BD0C76">
              <w:rPr>
                <w:rFonts w:asciiTheme="minorHAnsi" w:hAnsiTheme="minorHAnsi" w:cstheme="minorHAnsi"/>
                <w:b/>
                <w:sz w:val="22"/>
                <w:szCs w:val="22"/>
              </w:rPr>
              <w:t>Lp.</w:t>
            </w:r>
          </w:p>
        </w:tc>
        <w:tc>
          <w:tcPr>
            <w:tcW w:w="3322" w:type="pct"/>
            <w:vAlign w:val="center"/>
          </w:tcPr>
          <w:p w14:paraId="6333A088" w14:textId="77777777" w:rsidR="00AE095F" w:rsidRPr="00BD0C76" w:rsidRDefault="00AE095F" w:rsidP="0024317B">
            <w:pPr>
              <w:spacing w:line="276" w:lineRule="auto"/>
              <w:ind w:right="-286"/>
              <w:jc w:val="center"/>
              <w:rPr>
                <w:rFonts w:asciiTheme="minorHAnsi" w:hAnsiTheme="minorHAnsi" w:cstheme="minorHAnsi"/>
                <w:b/>
                <w:sz w:val="22"/>
                <w:szCs w:val="22"/>
              </w:rPr>
            </w:pPr>
            <w:r w:rsidRPr="00BD0C76">
              <w:rPr>
                <w:rFonts w:asciiTheme="minorHAnsi" w:hAnsiTheme="minorHAnsi" w:cstheme="minorHAnsi"/>
                <w:b/>
                <w:sz w:val="22"/>
                <w:szCs w:val="22"/>
              </w:rPr>
              <w:t>Nazwa(y)</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Wykonawcy(ów)</w:t>
            </w:r>
          </w:p>
        </w:tc>
        <w:tc>
          <w:tcPr>
            <w:tcW w:w="1347" w:type="pct"/>
            <w:vAlign w:val="center"/>
          </w:tcPr>
          <w:p w14:paraId="4EA25BD8" w14:textId="77777777" w:rsidR="00AE095F" w:rsidRPr="00BD0C76" w:rsidRDefault="00AE095F" w:rsidP="0024317B">
            <w:pPr>
              <w:spacing w:line="276" w:lineRule="auto"/>
              <w:ind w:right="-286"/>
              <w:jc w:val="center"/>
              <w:rPr>
                <w:rFonts w:asciiTheme="minorHAnsi" w:hAnsiTheme="minorHAnsi" w:cstheme="minorHAnsi"/>
                <w:b/>
                <w:sz w:val="22"/>
                <w:szCs w:val="22"/>
              </w:rPr>
            </w:pPr>
            <w:r w:rsidRPr="00BD0C76">
              <w:rPr>
                <w:rFonts w:asciiTheme="minorHAnsi" w:hAnsiTheme="minorHAnsi" w:cstheme="minorHAnsi"/>
                <w:b/>
                <w:sz w:val="22"/>
                <w:szCs w:val="22"/>
              </w:rPr>
              <w:t>Adres(y)</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Wykonawcy(ów)</w:t>
            </w:r>
          </w:p>
        </w:tc>
      </w:tr>
      <w:tr w:rsidR="00AE095F" w:rsidRPr="00BD0C76" w14:paraId="2BB0C9A8" w14:textId="77777777" w:rsidTr="0008610B">
        <w:trPr>
          <w:cantSplit/>
        </w:trPr>
        <w:tc>
          <w:tcPr>
            <w:tcW w:w="331" w:type="pct"/>
          </w:tcPr>
          <w:p w14:paraId="31E00377" w14:textId="77777777" w:rsidR="00AE095F" w:rsidRPr="00BD0C76" w:rsidRDefault="00AE095F" w:rsidP="0024317B">
            <w:pPr>
              <w:spacing w:line="276" w:lineRule="auto"/>
              <w:ind w:right="-286"/>
              <w:jc w:val="both"/>
              <w:rPr>
                <w:rFonts w:asciiTheme="minorHAnsi" w:hAnsiTheme="minorHAnsi" w:cstheme="minorHAnsi"/>
                <w:b/>
                <w:sz w:val="22"/>
                <w:szCs w:val="22"/>
              </w:rPr>
            </w:pPr>
          </w:p>
        </w:tc>
        <w:tc>
          <w:tcPr>
            <w:tcW w:w="3322" w:type="pct"/>
          </w:tcPr>
          <w:p w14:paraId="79F1BD73" w14:textId="77777777" w:rsidR="00AE095F" w:rsidRPr="00BD0C76" w:rsidRDefault="00AE095F" w:rsidP="0024317B">
            <w:pPr>
              <w:spacing w:line="276" w:lineRule="auto"/>
              <w:ind w:right="-286"/>
              <w:jc w:val="both"/>
              <w:rPr>
                <w:rFonts w:asciiTheme="minorHAnsi" w:hAnsiTheme="minorHAnsi" w:cstheme="minorHAnsi"/>
                <w:b/>
                <w:sz w:val="22"/>
                <w:szCs w:val="22"/>
              </w:rPr>
            </w:pPr>
          </w:p>
        </w:tc>
        <w:tc>
          <w:tcPr>
            <w:tcW w:w="1347" w:type="pct"/>
          </w:tcPr>
          <w:p w14:paraId="49FDE115" w14:textId="77777777" w:rsidR="00AE095F" w:rsidRPr="00BD0C76" w:rsidRDefault="00AE095F" w:rsidP="0024317B">
            <w:pPr>
              <w:spacing w:line="276" w:lineRule="auto"/>
              <w:ind w:right="-286"/>
              <w:jc w:val="both"/>
              <w:rPr>
                <w:rFonts w:asciiTheme="minorHAnsi" w:hAnsiTheme="minorHAnsi" w:cstheme="minorHAnsi"/>
                <w:b/>
                <w:sz w:val="22"/>
                <w:szCs w:val="22"/>
              </w:rPr>
            </w:pPr>
          </w:p>
        </w:tc>
      </w:tr>
      <w:tr w:rsidR="00AE095F" w:rsidRPr="00BD0C76" w14:paraId="0106859D" w14:textId="77777777" w:rsidTr="0008610B">
        <w:trPr>
          <w:cantSplit/>
        </w:trPr>
        <w:tc>
          <w:tcPr>
            <w:tcW w:w="331" w:type="pct"/>
          </w:tcPr>
          <w:p w14:paraId="38350281" w14:textId="77777777" w:rsidR="00AE095F" w:rsidRPr="00BD0C76" w:rsidRDefault="00AE095F" w:rsidP="0024317B">
            <w:pPr>
              <w:spacing w:line="276" w:lineRule="auto"/>
              <w:ind w:right="-286"/>
              <w:jc w:val="both"/>
              <w:rPr>
                <w:rFonts w:asciiTheme="minorHAnsi" w:hAnsiTheme="minorHAnsi" w:cstheme="minorHAnsi"/>
                <w:b/>
                <w:sz w:val="22"/>
                <w:szCs w:val="22"/>
              </w:rPr>
            </w:pPr>
          </w:p>
        </w:tc>
        <w:tc>
          <w:tcPr>
            <w:tcW w:w="3322" w:type="pct"/>
          </w:tcPr>
          <w:p w14:paraId="64ADEBD9" w14:textId="77777777" w:rsidR="00AE095F" w:rsidRPr="00BD0C76" w:rsidRDefault="00AE095F" w:rsidP="0024317B">
            <w:pPr>
              <w:spacing w:line="276" w:lineRule="auto"/>
              <w:ind w:right="-286"/>
              <w:jc w:val="both"/>
              <w:rPr>
                <w:rFonts w:asciiTheme="minorHAnsi" w:hAnsiTheme="minorHAnsi" w:cstheme="minorHAnsi"/>
                <w:b/>
                <w:sz w:val="22"/>
                <w:szCs w:val="22"/>
              </w:rPr>
            </w:pPr>
          </w:p>
        </w:tc>
        <w:tc>
          <w:tcPr>
            <w:tcW w:w="1347" w:type="pct"/>
          </w:tcPr>
          <w:p w14:paraId="7F3DCDA1" w14:textId="77777777" w:rsidR="00AE095F" w:rsidRPr="00BD0C76" w:rsidRDefault="00AE095F" w:rsidP="0024317B">
            <w:pPr>
              <w:spacing w:line="276" w:lineRule="auto"/>
              <w:ind w:right="-286"/>
              <w:jc w:val="both"/>
              <w:rPr>
                <w:rFonts w:asciiTheme="minorHAnsi" w:hAnsiTheme="minorHAnsi" w:cstheme="minorHAnsi"/>
                <w:b/>
                <w:sz w:val="22"/>
                <w:szCs w:val="22"/>
              </w:rPr>
            </w:pPr>
          </w:p>
        </w:tc>
      </w:tr>
    </w:tbl>
    <w:p w14:paraId="72408FB4" w14:textId="77777777" w:rsidR="00AE095F" w:rsidRPr="00BD0C76" w:rsidRDefault="00AE095F" w:rsidP="0024317B">
      <w:pPr>
        <w:spacing w:line="276" w:lineRule="auto"/>
        <w:ind w:right="-286"/>
        <w:jc w:val="both"/>
        <w:rPr>
          <w:rFonts w:asciiTheme="minorHAnsi" w:hAnsiTheme="minorHAnsi" w:cstheme="minorHAnsi"/>
          <w:sz w:val="10"/>
          <w:szCs w:val="10"/>
        </w:rPr>
      </w:pPr>
    </w:p>
    <w:p w14:paraId="31D5EB06" w14:textId="7953C953" w:rsidR="00AE095F" w:rsidRPr="00BD0C76" w:rsidRDefault="00B34772" w:rsidP="0024317B">
      <w:pPr>
        <w:spacing w:line="276" w:lineRule="auto"/>
        <w:ind w:right="-286"/>
        <w:jc w:val="center"/>
        <w:rPr>
          <w:rFonts w:asciiTheme="minorHAnsi" w:hAnsiTheme="minorHAnsi" w:cstheme="minorHAnsi"/>
          <w:b/>
          <w:sz w:val="22"/>
          <w:szCs w:val="22"/>
        </w:rPr>
      </w:pPr>
      <w:r w:rsidRPr="00BD0C76">
        <w:rPr>
          <w:rFonts w:asciiTheme="minorHAnsi" w:hAnsiTheme="minorHAnsi" w:cstheme="minorHAnsi"/>
          <w:b/>
          <w:sz w:val="22"/>
          <w:szCs w:val="22"/>
        </w:rPr>
        <w:t>WYKAZ</w:t>
      </w:r>
      <w:r w:rsidR="00901F1F" w:rsidRPr="00BD0C76">
        <w:rPr>
          <w:rFonts w:asciiTheme="minorHAnsi" w:hAnsiTheme="minorHAnsi" w:cstheme="minorHAnsi"/>
          <w:b/>
          <w:sz w:val="22"/>
          <w:szCs w:val="22"/>
        </w:rPr>
        <w:t xml:space="preserve"> </w:t>
      </w:r>
      <w:r w:rsidR="009900E0" w:rsidRPr="00BD0C76">
        <w:rPr>
          <w:rFonts w:asciiTheme="minorHAnsi" w:hAnsiTheme="minorHAnsi" w:cstheme="minorHAnsi"/>
          <w:b/>
          <w:sz w:val="22"/>
          <w:szCs w:val="22"/>
        </w:rPr>
        <w:t>WYKONANYCH DOSTAW</w:t>
      </w:r>
    </w:p>
    <w:p w14:paraId="76A60324" w14:textId="77777777" w:rsidR="00AE095F" w:rsidRPr="00BD0C76" w:rsidRDefault="00AE095F" w:rsidP="0024317B">
      <w:pPr>
        <w:spacing w:line="276" w:lineRule="auto"/>
        <w:ind w:right="-286"/>
        <w:jc w:val="center"/>
        <w:rPr>
          <w:rFonts w:asciiTheme="minorHAnsi" w:hAnsiTheme="minorHAnsi" w:cstheme="minorHAnsi"/>
          <w:sz w:val="22"/>
          <w:szCs w:val="22"/>
        </w:rPr>
      </w:pPr>
      <w:r w:rsidRPr="00BD0C76">
        <w:rPr>
          <w:rFonts w:asciiTheme="minorHAnsi" w:hAnsiTheme="minorHAnsi" w:cstheme="minorHAnsi"/>
          <w:b/>
          <w:sz w:val="22"/>
          <w:szCs w:val="22"/>
        </w:rPr>
        <w:t>OŚWIADCZAM(Y),</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ŻE:</w:t>
      </w:r>
      <w:r w:rsidR="00901F1F" w:rsidRPr="00BD0C76">
        <w:rPr>
          <w:rFonts w:asciiTheme="minorHAnsi" w:hAnsiTheme="minorHAnsi" w:cstheme="minorHAnsi"/>
          <w:sz w:val="22"/>
          <w:szCs w:val="22"/>
        </w:rPr>
        <w:t xml:space="preserve"> </w:t>
      </w:r>
    </w:p>
    <w:p w14:paraId="59D38499" w14:textId="5224EAE6" w:rsidR="00AE095F" w:rsidRPr="00BD0C76" w:rsidRDefault="00AE095F" w:rsidP="0024317B">
      <w:pPr>
        <w:spacing w:line="276" w:lineRule="auto"/>
        <w:ind w:right="-286"/>
        <w:jc w:val="center"/>
        <w:rPr>
          <w:rFonts w:asciiTheme="minorHAnsi" w:hAnsiTheme="minorHAnsi" w:cstheme="minorHAnsi"/>
          <w:b/>
          <w:sz w:val="22"/>
          <w:szCs w:val="22"/>
        </w:rPr>
      </w:pPr>
      <w:r w:rsidRPr="00BD0C76">
        <w:rPr>
          <w:rFonts w:asciiTheme="minorHAnsi" w:hAnsiTheme="minorHAnsi" w:cstheme="minorHAnsi"/>
          <w:b/>
          <w:sz w:val="22"/>
          <w:szCs w:val="22"/>
        </w:rPr>
        <w:t>Wykonałem</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(wykonaliśmy)</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następujące</w:t>
      </w:r>
      <w:r w:rsidR="00901F1F" w:rsidRPr="00BD0C76">
        <w:rPr>
          <w:rFonts w:asciiTheme="minorHAnsi" w:hAnsiTheme="minorHAnsi" w:cstheme="minorHAnsi"/>
          <w:b/>
          <w:sz w:val="22"/>
          <w:szCs w:val="22"/>
        </w:rPr>
        <w:t xml:space="preserve"> </w:t>
      </w:r>
      <w:r w:rsidR="001A1A25">
        <w:rPr>
          <w:rFonts w:asciiTheme="minorHAnsi" w:hAnsiTheme="minorHAnsi" w:cstheme="minorHAnsi"/>
          <w:b/>
          <w:sz w:val="22"/>
          <w:szCs w:val="22"/>
        </w:rPr>
        <w:t>dostawy</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spełniające</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wymagania</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opisane</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w</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pkt.</w:t>
      </w:r>
      <w:r w:rsidR="00901F1F" w:rsidRPr="00BD0C76">
        <w:rPr>
          <w:rFonts w:asciiTheme="minorHAnsi" w:hAnsiTheme="minorHAnsi" w:cstheme="minorHAnsi"/>
          <w:b/>
          <w:sz w:val="22"/>
          <w:szCs w:val="22"/>
        </w:rPr>
        <w:t xml:space="preserve"> </w:t>
      </w:r>
      <w:r w:rsidR="00E30152" w:rsidRPr="00BD0C76">
        <w:rPr>
          <w:rFonts w:asciiTheme="minorHAnsi" w:hAnsiTheme="minorHAnsi" w:cstheme="minorHAnsi"/>
          <w:b/>
          <w:sz w:val="22"/>
          <w:szCs w:val="22"/>
        </w:rPr>
        <w:t>1</w:t>
      </w:r>
      <w:r w:rsidR="009900E0" w:rsidRPr="00BD0C76">
        <w:rPr>
          <w:rFonts w:asciiTheme="minorHAnsi" w:hAnsiTheme="minorHAnsi" w:cstheme="minorHAnsi"/>
          <w:b/>
          <w:sz w:val="22"/>
          <w:szCs w:val="22"/>
        </w:rPr>
        <w:t>0</w:t>
      </w:r>
      <w:r w:rsidR="00E30152" w:rsidRPr="00BD0C76">
        <w:rPr>
          <w:rFonts w:asciiTheme="minorHAnsi" w:hAnsiTheme="minorHAnsi" w:cstheme="minorHAnsi"/>
          <w:b/>
          <w:sz w:val="22"/>
          <w:szCs w:val="22"/>
        </w:rPr>
        <w:t>.2</w:t>
      </w:r>
      <w:r w:rsidR="00DA6016">
        <w:rPr>
          <w:rFonts w:asciiTheme="minorHAnsi" w:hAnsiTheme="minorHAnsi" w:cstheme="minorHAnsi"/>
          <w:b/>
          <w:sz w:val="22"/>
          <w:szCs w:val="22"/>
        </w:rPr>
        <w:t>.</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IDW</w:t>
      </w: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577"/>
        <w:gridCol w:w="2489"/>
        <w:gridCol w:w="2181"/>
        <w:gridCol w:w="2316"/>
        <w:gridCol w:w="2588"/>
        <w:gridCol w:w="3991"/>
      </w:tblGrid>
      <w:tr w:rsidR="002570F8" w:rsidRPr="00BD0C76" w14:paraId="2CE5624A" w14:textId="77777777" w:rsidTr="002570F8">
        <w:trPr>
          <w:trHeight w:val="868"/>
        </w:trPr>
        <w:tc>
          <w:tcPr>
            <w:tcW w:w="204" w:type="pct"/>
            <w:tcBorders>
              <w:top w:val="single" w:sz="4" w:space="0" w:color="auto"/>
              <w:left w:val="single" w:sz="4" w:space="0" w:color="auto"/>
              <w:bottom w:val="single" w:sz="6" w:space="0" w:color="000000"/>
              <w:right w:val="single" w:sz="6" w:space="0" w:color="000000"/>
            </w:tcBorders>
            <w:vAlign w:val="center"/>
          </w:tcPr>
          <w:p w14:paraId="2292B9A0" w14:textId="77777777" w:rsidR="002570F8" w:rsidRPr="00BD0C76" w:rsidRDefault="002570F8" w:rsidP="00B21B09">
            <w:pPr>
              <w:spacing w:line="276" w:lineRule="auto"/>
              <w:ind w:right="-286"/>
              <w:rPr>
                <w:rFonts w:asciiTheme="minorHAnsi" w:hAnsiTheme="minorHAnsi" w:cstheme="minorHAnsi"/>
                <w:b/>
                <w:sz w:val="20"/>
                <w:szCs w:val="20"/>
              </w:rPr>
            </w:pPr>
            <w:r w:rsidRPr="00BD0C76">
              <w:rPr>
                <w:rFonts w:asciiTheme="minorHAnsi" w:hAnsiTheme="minorHAnsi" w:cstheme="minorHAnsi"/>
                <w:b/>
                <w:sz w:val="20"/>
                <w:szCs w:val="20"/>
              </w:rPr>
              <w:t>Lp.</w:t>
            </w:r>
          </w:p>
        </w:tc>
        <w:tc>
          <w:tcPr>
            <w:tcW w:w="880" w:type="pct"/>
            <w:tcBorders>
              <w:top w:val="single" w:sz="4" w:space="0" w:color="auto"/>
              <w:left w:val="single" w:sz="4" w:space="0" w:color="auto"/>
              <w:bottom w:val="single" w:sz="6" w:space="0" w:color="000000"/>
              <w:right w:val="single" w:sz="4" w:space="0" w:color="auto"/>
            </w:tcBorders>
          </w:tcPr>
          <w:p w14:paraId="4D96E02C" w14:textId="77777777" w:rsidR="002570F8" w:rsidRDefault="002570F8" w:rsidP="002570F8">
            <w:pPr>
              <w:spacing w:line="276" w:lineRule="auto"/>
              <w:ind w:right="-286"/>
              <w:jc w:val="center"/>
              <w:rPr>
                <w:rFonts w:asciiTheme="minorHAnsi" w:hAnsiTheme="minorHAnsi" w:cstheme="minorHAnsi"/>
                <w:b/>
                <w:sz w:val="20"/>
                <w:szCs w:val="20"/>
              </w:rPr>
            </w:pPr>
          </w:p>
          <w:p w14:paraId="4998364F" w14:textId="07D233E8" w:rsidR="002570F8" w:rsidRPr="00BD0C76" w:rsidRDefault="002570F8" w:rsidP="002570F8">
            <w:pPr>
              <w:spacing w:line="276" w:lineRule="auto"/>
              <w:ind w:right="-286"/>
              <w:jc w:val="center"/>
              <w:rPr>
                <w:rFonts w:asciiTheme="minorHAnsi" w:hAnsiTheme="minorHAnsi" w:cstheme="minorHAnsi"/>
                <w:b/>
                <w:sz w:val="20"/>
                <w:szCs w:val="20"/>
              </w:rPr>
            </w:pPr>
            <w:r w:rsidRPr="000C2D79">
              <w:rPr>
                <w:rFonts w:asciiTheme="minorHAnsi" w:hAnsiTheme="minorHAnsi" w:cstheme="minorHAnsi"/>
                <w:b/>
                <w:sz w:val="20"/>
                <w:szCs w:val="20"/>
              </w:rPr>
              <w:t>Przedmiot zamówienia</w:t>
            </w:r>
          </w:p>
        </w:tc>
        <w:tc>
          <w:tcPr>
            <w:tcW w:w="771" w:type="pct"/>
            <w:tcBorders>
              <w:top w:val="single" w:sz="4" w:space="0" w:color="auto"/>
              <w:left w:val="single" w:sz="4" w:space="0" w:color="auto"/>
              <w:bottom w:val="single" w:sz="6" w:space="0" w:color="000000"/>
              <w:right w:val="single" w:sz="6" w:space="0" w:color="000000"/>
            </w:tcBorders>
            <w:vAlign w:val="center"/>
          </w:tcPr>
          <w:p w14:paraId="6A62834B" w14:textId="631FDF8A" w:rsidR="002570F8" w:rsidRPr="00BD0C76" w:rsidRDefault="002570F8" w:rsidP="002570F8">
            <w:pPr>
              <w:spacing w:line="276" w:lineRule="auto"/>
              <w:ind w:right="-286"/>
              <w:jc w:val="center"/>
              <w:rPr>
                <w:rFonts w:asciiTheme="minorHAnsi" w:hAnsiTheme="minorHAnsi" w:cstheme="minorHAnsi"/>
                <w:sz w:val="20"/>
                <w:szCs w:val="20"/>
              </w:rPr>
            </w:pPr>
            <w:r w:rsidRPr="00BD0C76">
              <w:rPr>
                <w:rFonts w:asciiTheme="minorHAnsi" w:hAnsiTheme="minorHAnsi" w:cstheme="minorHAnsi"/>
                <w:b/>
                <w:sz w:val="20"/>
                <w:szCs w:val="20"/>
              </w:rPr>
              <w:t>Rodzaj zamówienia</w:t>
            </w:r>
          </w:p>
        </w:tc>
        <w:tc>
          <w:tcPr>
            <w:tcW w:w="819" w:type="pct"/>
            <w:tcBorders>
              <w:top w:val="single" w:sz="4" w:space="0" w:color="auto"/>
              <w:left w:val="single" w:sz="6" w:space="0" w:color="000000"/>
              <w:bottom w:val="single" w:sz="6" w:space="0" w:color="000000"/>
              <w:right w:val="single" w:sz="6" w:space="0" w:color="000000"/>
            </w:tcBorders>
            <w:vAlign w:val="center"/>
          </w:tcPr>
          <w:p w14:paraId="6053BFEB" w14:textId="129E1D9C" w:rsidR="002570F8" w:rsidRPr="00BD0C76" w:rsidRDefault="002570F8" w:rsidP="002570F8">
            <w:pPr>
              <w:spacing w:line="276" w:lineRule="auto"/>
              <w:ind w:right="-286"/>
              <w:jc w:val="center"/>
              <w:rPr>
                <w:rFonts w:asciiTheme="minorHAnsi" w:hAnsiTheme="minorHAnsi" w:cstheme="minorHAnsi"/>
                <w:b/>
                <w:sz w:val="20"/>
                <w:szCs w:val="20"/>
              </w:rPr>
            </w:pPr>
            <w:r w:rsidRPr="00BD0C76">
              <w:rPr>
                <w:rFonts w:asciiTheme="minorHAnsi" w:hAnsiTheme="minorHAnsi" w:cstheme="minorHAnsi"/>
                <w:b/>
                <w:sz w:val="20"/>
                <w:szCs w:val="20"/>
              </w:rPr>
              <w:t xml:space="preserve">Wartość zamówienia </w:t>
            </w:r>
            <w:r>
              <w:rPr>
                <w:rFonts w:asciiTheme="minorHAnsi" w:hAnsiTheme="minorHAnsi" w:cstheme="minorHAnsi"/>
                <w:b/>
                <w:sz w:val="20"/>
                <w:szCs w:val="20"/>
              </w:rPr>
              <w:br/>
            </w:r>
            <w:r w:rsidRPr="00BD0C76">
              <w:rPr>
                <w:rFonts w:asciiTheme="minorHAnsi" w:hAnsiTheme="minorHAnsi" w:cstheme="minorHAnsi"/>
                <w:b/>
                <w:sz w:val="20"/>
                <w:szCs w:val="20"/>
              </w:rPr>
              <w:t>brutto w PLN</w:t>
            </w:r>
          </w:p>
        </w:tc>
        <w:tc>
          <w:tcPr>
            <w:tcW w:w="915" w:type="pct"/>
            <w:tcBorders>
              <w:top w:val="single" w:sz="4" w:space="0" w:color="auto"/>
              <w:left w:val="single" w:sz="6" w:space="0" w:color="000000"/>
              <w:bottom w:val="single" w:sz="6" w:space="0" w:color="000000"/>
              <w:right w:val="single" w:sz="6" w:space="0" w:color="000000"/>
            </w:tcBorders>
            <w:vAlign w:val="center"/>
          </w:tcPr>
          <w:p w14:paraId="07F674E3" w14:textId="77777777" w:rsidR="002570F8" w:rsidRPr="00BD0C76" w:rsidRDefault="002570F8" w:rsidP="002570F8">
            <w:pPr>
              <w:spacing w:line="276" w:lineRule="auto"/>
              <w:ind w:right="-286"/>
              <w:jc w:val="center"/>
              <w:rPr>
                <w:rFonts w:asciiTheme="minorHAnsi" w:hAnsiTheme="minorHAnsi" w:cstheme="minorHAnsi"/>
                <w:b/>
                <w:sz w:val="20"/>
                <w:szCs w:val="20"/>
              </w:rPr>
            </w:pPr>
            <w:r w:rsidRPr="00BD0C76">
              <w:rPr>
                <w:rFonts w:asciiTheme="minorHAnsi" w:hAnsiTheme="minorHAnsi" w:cstheme="minorHAnsi"/>
                <w:b/>
                <w:sz w:val="20"/>
                <w:szCs w:val="20"/>
              </w:rPr>
              <w:t>Daty i miejsce wykonania zamówienia</w:t>
            </w:r>
          </w:p>
        </w:tc>
        <w:tc>
          <w:tcPr>
            <w:tcW w:w="1411" w:type="pct"/>
            <w:tcBorders>
              <w:top w:val="single" w:sz="4" w:space="0" w:color="auto"/>
              <w:left w:val="single" w:sz="6" w:space="0" w:color="000000"/>
              <w:bottom w:val="single" w:sz="6" w:space="0" w:color="000000"/>
              <w:right w:val="single" w:sz="4" w:space="0" w:color="auto"/>
            </w:tcBorders>
            <w:vAlign w:val="center"/>
          </w:tcPr>
          <w:p w14:paraId="14EEEC21" w14:textId="142824FE" w:rsidR="002570F8" w:rsidRPr="00BD0C76" w:rsidRDefault="002570F8" w:rsidP="002570F8">
            <w:pPr>
              <w:spacing w:line="276" w:lineRule="auto"/>
              <w:ind w:right="-286"/>
              <w:jc w:val="center"/>
              <w:rPr>
                <w:rFonts w:asciiTheme="minorHAnsi" w:hAnsiTheme="minorHAnsi" w:cstheme="minorHAnsi"/>
                <w:b/>
                <w:sz w:val="20"/>
                <w:szCs w:val="20"/>
              </w:rPr>
            </w:pPr>
            <w:r w:rsidRPr="00BD0C76">
              <w:rPr>
                <w:rFonts w:asciiTheme="minorHAnsi" w:hAnsiTheme="minorHAnsi" w:cstheme="minorHAnsi"/>
                <w:b/>
                <w:sz w:val="20"/>
                <w:szCs w:val="20"/>
              </w:rPr>
              <w:t xml:space="preserve">Podmiot na rzecz, którego </w:t>
            </w:r>
            <w:r>
              <w:rPr>
                <w:rFonts w:asciiTheme="minorHAnsi" w:hAnsiTheme="minorHAnsi" w:cstheme="minorHAnsi"/>
                <w:b/>
                <w:sz w:val="20"/>
                <w:szCs w:val="20"/>
              </w:rPr>
              <w:t>dostawy</w:t>
            </w:r>
            <w:r w:rsidRPr="00BD0C76">
              <w:rPr>
                <w:rFonts w:asciiTheme="minorHAnsi" w:hAnsiTheme="minorHAnsi" w:cstheme="minorHAnsi"/>
                <w:b/>
                <w:sz w:val="20"/>
                <w:szCs w:val="20"/>
              </w:rPr>
              <w:t xml:space="preserve"> </w:t>
            </w:r>
            <w:r>
              <w:rPr>
                <w:rFonts w:asciiTheme="minorHAnsi" w:hAnsiTheme="minorHAnsi" w:cstheme="minorHAnsi"/>
                <w:b/>
                <w:sz w:val="20"/>
                <w:szCs w:val="20"/>
              </w:rPr>
              <w:br/>
            </w:r>
            <w:r w:rsidRPr="00BD0C76">
              <w:rPr>
                <w:rFonts w:asciiTheme="minorHAnsi" w:hAnsiTheme="minorHAnsi" w:cstheme="minorHAnsi"/>
                <w:b/>
                <w:sz w:val="20"/>
                <w:szCs w:val="20"/>
              </w:rPr>
              <w:t>zostały wykonane</w:t>
            </w:r>
          </w:p>
        </w:tc>
      </w:tr>
      <w:tr w:rsidR="002570F8" w:rsidRPr="00BD0C76" w14:paraId="3291070D" w14:textId="77777777" w:rsidTr="002570F8">
        <w:trPr>
          <w:trHeight w:val="486"/>
        </w:trPr>
        <w:tc>
          <w:tcPr>
            <w:tcW w:w="204" w:type="pct"/>
            <w:tcBorders>
              <w:top w:val="single" w:sz="6" w:space="0" w:color="000000"/>
              <w:left w:val="single" w:sz="4" w:space="0" w:color="auto"/>
              <w:bottom w:val="single" w:sz="6" w:space="0" w:color="000000"/>
              <w:right w:val="single" w:sz="6" w:space="0" w:color="000000"/>
            </w:tcBorders>
          </w:tcPr>
          <w:p w14:paraId="76F8827A" w14:textId="77777777" w:rsidR="002570F8" w:rsidRPr="00BD0C76" w:rsidRDefault="002570F8" w:rsidP="00B21B09">
            <w:pPr>
              <w:numPr>
                <w:ilvl w:val="0"/>
                <w:numId w:val="10"/>
              </w:numPr>
              <w:tabs>
                <w:tab w:val="num" w:pos="142"/>
              </w:tabs>
              <w:spacing w:line="276" w:lineRule="auto"/>
              <w:ind w:right="-286" w:hanging="1637"/>
              <w:rPr>
                <w:rFonts w:asciiTheme="minorHAnsi" w:hAnsiTheme="minorHAnsi" w:cstheme="minorHAnsi"/>
                <w:sz w:val="22"/>
                <w:szCs w:val="22"/>
              </w:rPr>
            </w:pPr>
          </w:p>
        </w:tc>
        <w:tc>
          <w:tcPr>
            <w:tcW w:w="880" w:type="pct"/>
            <w:tcBorders>
              <w:top w:val="single" w:sz="6" w:space="0" w:color="000000"/>
              <w:left w:val="single" w:sz="4" w:space="0" w:color="auto"/>
              <w:bottom w:val="single" w:sz="6" w:space="0" w:color="000000"/>
              <w:right w:val="single" w:sz="4" w:space="0" w:color="auto"/>
            </w:tcBorders>
          </w:tcPr>
          <w:p w14:paraId="0D49B073" w14:textId="77777777" w:rsidR="002570F8" w:rsidRPr="00BD0C76" w:rsidRDefault="002570F8" w:rsidP="00B21B09">
            <w:pPr>
              <w:spacing w:line="276" w:lineRule="auto"/>
              <w:ind w:right="-286"/>
              <w:rPr>
                <w:rFonts w:asciiTheme="minorHAnsi" w:hAnsiTheme="minorHAnsi" w:cstheme="minorHAnsi"/>
                <w:sz w:val="22"/>
                <w:szCs w:val="22"/>
              </w:rPr>
            </w:pPr>
          </w:p>
        </w:tc>
        <w:tc>
          <w:tcPr>
            <w:tcW w:w="771" w:type="pct"/>
            <w:tcBorders>
              <w:top w:val="single" w:sz="6" w:space="0" w:color="000000"/>
              <w:left w:val="single" w:sz="4" w:space="0" w:color="auto"/>
              <w:bottom w:val="single" w:sz="6" w:space="0" w:color="000000"/>
              <w:right w:val="single" w:sz="6" w:space="0" w:color="000000"/>
            </w:tcBorders>
          </w:tcPr>
          <w:p w14:paraId="78298D27" w14:textId="6F683F1A" w:rsidR="002570F8" w:rsidRPr="00BD0C76" w:rsidRDefault="002570F8" w:rsidP="00B21B09">
            <w:pPr>
              <w:spacing w:line="276" w:lineRule="auto"/>
              <w:ind w:right="-286"/>
              <w:rPr>
                <w:rFonts w:asciiTheme="minorHAnsi" w:hAnsiTheme="minorHAnsi" w:cstheme="minorHAnsi"/>
                <w:sz w:val="22"/>
                <w:szCs w:val="22"/>
              </w:rPr>
            </w:pPr>
          </w:p>
        </w:tc>
        <w:tc>
          <w:tcPr>
            <w:tcW w:w="819" w:type="pct"/>
            <w:tcBorders>
              <w:top w:val="single" w:sz="6" w:space="0" w:color="000000"/>
              <w:left w:val="single" w:sz="6" w:space="0" w:color="000000"/>
              <w:bottom w:val="single" w:sz="6" w:space="0" w:color="000000"/>
              <w:right w:val="single" w:sz="6" w:space="0" w:color="000000"/>
            </w:tcBorders>
          </w:tcPr>
          <w:p w14:paraId="6D1902E8" w14:textId="77777777" w:rsidR="002570F8" w:rsidRPr="00BD0C76" w:rsidRDefault="002570F8" w:rsidP="00B21B09">
            <w:pPr>
              <w:spacing w:line="276" w:lineRule="auto"/>
              <w:ind w:right="-286"/>
              <w:rPr>
                <w:rFonts w:asciiTheme="minorHAnsi" w:hAnsiTheme="minorHAnsi" w:cstheme="minorHAnsi"/>
                <w:sz w:val="22"/>
                <w:szCs w:val="22"/>
              </w:rPr>
            </w:pPr>
          </w:p>
        </w:tc>
        <w:tc>
          <w:tcPr>
            <w:tcW w:w="915" w:type="pct"/>
            <w:tcBorders>
              <w:top w:val="single" w:sz="6" w:space="0" w:color="000000"/>
              <w:left w:val="single" w:sz="6" w:space="0" w:color="000000"/>
              <w:bottom w:val="single" w:sz="6" w:space="0" w:color="000000"/>
              <w:right w:val="single" w:sz="6" w:space="0" w:color="000000"/>
            </w:tcBorders>
          </w:tcPr>
          <w:p w14:paraId="7391744A" w14:textId="77777777" w:rsidR="002570F8" w:rsidRPr="00BD0C76" w:rsidRDefault="002570F8" w:rsidP="00B21B09">
            <w:pPr>
              <w:spacing w:line="276" w:lineRule="auto"/>
              <w:ind w:right="-286"/>
              <w:rPr>
                <w:rFonts w:asciiTheme="minorHAnsi" w:hAnsiTheme="minorHAnsi" w:cstheme="minorHAnsi"/>
                <w:sz w:val="22"/>
                <w:szCs w:val="22"/>
              </w:rPr>
            </w:pPr>
          </w:p>
        </w:tc>
        <w:tc>
          <w:tcPr>
            <w:tcW w:w="1411" w:type="pct"/>
            <w:tcBorders>
              <w:top w:val="single" w:sz="6" w:space="0" w:color="000000"/>
              <w:left w:val="single" w:sz="6" w:space="0" w:color="000000"/>
              <w:bottom w:val="single" w:sz="6" w:space="0" w:color="000000"/>
              <w:right w:val="single" w:sz="4" w:space="0" w:color="auto"/>
            </w:tcBorders>
          </w:tcPr>
          <w:p w14:paraId="2E273E62" w14:textId="77777777" w:rsidR="002570F8" w:rsidRPr="00BD0C76" w:rsidRDefault="002570F8" w:rsidP="00B21B09">
            <w:pPr>
              <w:spacing w:line="276" w:lineRule="auto"/>
              <w:ind w:right="-286"/>
              <w:rPr>
                <w:rFonts w:asciiTheme="minorHAnsi" w:hAnsiTheme="minorHAnsi" w:cstheme="minorHAnsi"/>
                <w:sz w:val="22"/>
                <w:szCs w:val="22"/>
              </w:rPr>
            </w:pPr>
          </w:p>
        </w:tc>
      </w:tr>
    </w:tbl>
    <w:p w14:paraId="00C84236" w14:textId="77777777" w:rsidR="00AE095F" w:rsidRPr="00BD0C76" w:rsidRDefault="00AE095F" w:rsidP="0024317B">
      <w:pPr>
        <w:spacing w:line="276" w:lineRule="auto"/>
        <w:ind w:right="-286"/>
        <w:jc w:val="both"/>
        <w:rPr>
          <w:rFonts w:asciiTheme="minorHAnsi" w:hAnsiTheme="minorHAnsi" w:cstheme="minorHAnsi"/>
          <w:b/>
          <w:sz w:val="20"/>
          <w:szCs w:val="20"/>
        </w:rPr>
      </w:pPr>
    </w:p>
    <w:p w14:paraId="1DA0C5D8" w14:textId="77777777" w:rsidR="00AE095F" w:rsidRPr="00BD0C76" w:rsidRDefault="00AE095F" w:rsidP="0024317B">
      <w:pPr>
        <w:spacing w:line="276" w:lineRule="auto"/>
        <w:ind w:right="-286"/>
        <w:jc w:val="both"/>
        <w:rPr>
          <w:rFonts w:asciiTheme="minorHAnsi" w:hAnsiTheme="minorHAnsi" w:cstheme="minorHAnsi"/>
          <w:b/>
          <w:sz w:val="20"/>
          <w:szCs w:val="20"/>
        </w:rPr>
      </w:pPr>
      <w:r w:rsidRPr="00BD0C76">
        <w:rPr>
          <w:rFonts w:asciiTheme="minorHAnsi" w:hAnsiTheme="minorHAnsi" w:cstheme="minorHAnsi"/>
          <w:b/>
          <w:sz w:val="20"/>
          <w:szCs w:val="20"/>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
        <w:gridCol w:w="1783"/>
        <w:gridCol w:w="3811"/>
        <w:gridCol w:w="4231"/>
        <w:gridCol w:w="1881"/>
        <w:gridCol w:w="1881"/>
      </w:tblGrid>
      <w:tr w:rsidR="00AE095F" w:rsidRPr="00BD0C76" w14:paraId="08904BAA" w14:textId="77777777" w:rsidTr="0098706B">
        <w:tc>
          <w:tcPr>
            <w:tcW w:w="196" w:type="pct"/>
          </w:tcPr>
          <w:p w14:paraId="3BD2BA19" w14:textId="77777777" w:rsidR="00AE095F" w:rsidRPr="00BD0C76" w:rsidRDefault="00AE095F" w:rsidP="0024317B">
            <w:pPr>
              <w:spacing w:line="276" w:lineRule="auto"/>
              <w:ind w:right="-286"/>
              <w:jc w:val="both"/>
              <w:rPr>
                <w:rFonts w:asciiTheme="minorHAnsi" w:hAnsiTheme="minorHAnsi" w:cstheme="minorHAnsi"/>
                <w:b/>
                <w:sz w:val="18"/>
                <w:szCs w:val="20"/>
              </w:rPr>
            </w:pPr>
            <w:r w:rsidRPr="00BD0C76">
              <w:rPr>
                <w:rFonts w:asciiTheme="minorHAnsi" w:hAnsiTheme="minorHAnsi" w:cstheme="minorHAnsi"/>
                <w:b/>
                <w:sz w:val="18"/>
                <w:szCs w:val="20"/>
              </w:rPr>
              <w:t>Lp.</w:t>
            </w:r>
          </w:p>
        </w:tc>
        <w:tc>
          <w:tcPr>
            <w:tcW w:w="630" w:type="pct"/>
          </w:tcPr>
          <w:p w14:paraId="1E3A3321" w14:textId="73880B22" w:rsidR="00AE095F" w:rsidRPr="00BD0C76" w:rsidRDefault="00AE095F" w:rsidP="0024317B">
            <w:pPr>
              <w:spacing w:line="276" w:lineRule="auto"/>
              <w:ind w:right="-286"/>
              <w:jc w:val="center"/>
              <w:rPr>
                <w:rFonts w:asciiTheme="minorHAnsi" w:hAnsiTheme="minorHAnsi" w:cstheme="minorHAnsi"/>
                <w:b/>
                <w:sz w:val="18"/>
                <w:szCs w:val="20"/>
              </w:rPr>
            </w:pPr>
            <w:r w:rsidRPr="00BD0C76">
              <w:rPr>
                <w:rFonts w:asciiTheme="minorHAnsi" w:hAnsiTheme="minorHAnsi" w:cstheme="minorHAnsi"/>
                <w:b/>
                <w:sz w:val="18"/>
                <w:szCs w:val="20"/>
              </w:rPr>
              <w:t>Nazwa(y)</w:t>
            </w:r>
            <w:r w:rsidR="00901F1F" w:rsidRPr="00BD0C76">
              <w:rPr>
                <w:rFonts w:asciiTheme="minorHAnsi" w:hAnsiTheme="minorHAnsi" w:cstheme="minorHAnsi"/>
                <w:b/>
                <w:sz w:val="18"/>
                <w:szCs w:val="20"/>
              </w:rPr>
              <w:t xml:space="preserve"> </w:t>
            </w:r>
            <w:r w:rsidR="00B4377A">
              <w:rPr>
                <w:rFonts w:asciiTheme="minorHAnsi" w:hAnsiTheme="minorHAnsi" w:cstheme="minorHAnsi"/>
                <w:b/>
                <w:sz w:val="18"/>
                <w:szCs w:val="20"/>
              </w:rPr>
              <w:br/>
            </w:r>
            <w:r w:rsidRPr="00BD0C76">
              <w:rPr>
                <w:rFonts w:asciiTheme="minorHAnsi" w:hAnsiTheme="minorHAnsi" w:cstheme="minorHAnsi"/>
                <w:b/>
                <w:sz w:val="18"/>
                <w:szCs w:val="20"/>
              </w:rPr>
              <w:t>Wykonawcy(ów)</w:t>
            </w:r>
          </w:p>
        </w:tc>
        <w:tc>
          <w:tcPr>
            <w:tcW w:w="1347" w:type="pct"/>
          </w:tcPr>
          <w:p w14:paraId="39C83348" w14:textId="77777777" w:rsidR="00AE095F" w:rsidRPr="00BD0C76" w:rsidRDefault="00AE095F" w:rsidP="0024317B">
            <w:pPr>
              <w:spacing w:line="276" w:lineRule="auto"/>
              <w:ind w:right="-286"/>
              <w:jc w:val="center"/>
              <w:rPr>
                <w:rFonts w:asciiTheme="minorHAnsi" w:hAnsiTheme="minorHAnsi" w:cstheme="minorHAnsi"/>
                <w:b/>
                <w:sz w:val="18"/>
                <w:szCs w:val="20"/>
              </w:rPr>
            </w:pPr>
            <w:r w:rsidRPr="00BD0C76">
              <w:rPr>
                <w:rFonts w:asciiTheme="minorHAnsi" w:hAnsiTheme="minorHAnsi" w:cstheme="minorHAnsi"/>
                <w:b/>
                <w:sz w:val="18"/>
                <w:szCs w:val="20"/>
              </w:rPr>
              <w:t>Nazwisko</w:t>
            </w:r>
            <w:r w:rsidR="00901F1F" w:rsidRPr="00BD0C76">
              <w:rPr>
                <w:rFonts w:asciiTheme="minorHAnsi" w:hAnsiTheme="minorHAnsi" w:cstheme="minorHAnsi"/>
                <w:b/>
                <w:sz w:val="18"/>
                <w:szCs w:val="20"/>
              </w:rPr>
              <w:t xml:space="preserve"> </w:t>
            </w:r>
            <w:r w:rsidRPr="00BD0C76">
              <w:rPr>
                <w:rFonts w:asciiTheme="minorHAnsi" w:hAnsiTheme="minorHAnsi" w:cstheme="minorHAnsi"/>
                <w:b/>
                <w:sz w:val="18"/>
                <w:szCs w:val="20"/>
              </w:rPr>
              <w:t>i</w:t>
            </w:r>
            <w:r w:rsidR="00901F1F" w:rsidRPr="00BD0C76">
              <w:rPr>
                <w:rFonts w:asciiTheme="minorHAnsi" w:hAnsiTheme="minorHAnsi" w:cstheme="minorHAnsi"/>
                <w:b/>
                <w:sz w:val="18"/>
                <w:szCs w:val="20"/>
              </w:rPr>
              <w:t xml:space="preserve"> </w:t>
            </w:r>
            <w:r w:rsidRPr="00BD0C76">
              <w:rPr>
                <w:rFonts w:asciiTheme="minorHAnsi" w:hAnsiTheme="minorHAnsi" w:cstheme="minorHAnsi"/>
                <w:b/>
                <w:sz w:val="18"/>
                <w:szCs w:val="20"/>
              </w:rPr>
              <w:t>imię</w:t>
            </w:r>
            <w:r w:rsidR="00901F1F" w:rsidRPr="00BD0C76">
              <w:rPr>
                <w:rFonts w:asciiTheme="minorHAnsi" w:hAnsiTheme="minorHAnsi" w:cstheme="minorHAnsi"/>
                <w:b/>
                <w:sz w:val="18"/>
                <w:szCs w:val="20"/>
              </w:rPr>
              <w:t xml:space="preserve"> </w:t>
            </w:r>
            <w:r w:rsidRPr="00BD0C76">
              <w:rPr>
                <w:rFonts w:asciiTheme="minorHAnsi" w:hAnsiTheme="minorHAnsi" w:cstheme="minorHAnsi"/>
                <w:b/>
                <w:sz w:val="18"/>
                <w:szCs w:val="20"/>
              </w:rPr>
              <w:t>osoby</w:t>
            </w:r>
            <w:r w:rsidR="00901F1F" w:rsidRPr="00BD0C76">
              <w:rPr>
                <w:rFonts w:asciiTheme="minorHAnsi" w:hAnsiTheme="minorHAnsi" w:cstheme="minorHAnsi"/>
                <w:b/>
                <w:sz w:val="18"/>
                <w:szCs w:val="20"/>
              </w:rPr>
              <w:t xml:space="preserve"> </w:t>
            </w:r>
            <w:r w:rsidRPr="00BD0C76">
              <w:rPr>
                <w:rFonts w:asciiTheme="minorHAnsi" w:hAnsiTheme="minorHAnsi" w:cstheme="minorHAnsi"/>
                <w:b/>
                <w:sz w:val="18"/>
                <w:szCs w:val="20"/>
              </w:rPr>
              <w:t>(osób)</w:t>
            </w:r>
            <w:r w:rsidR="00901F1F" w:rsidRPr="00BD0C76">
              <w:rPr>
                <w:rFonts w:asciiTheme="minorHAnsi" w:hAnsiTheme="minorHAnsi" w:cstheme="minorHAnsi"/>
                <w:b/>
                <w:sz w:val="18"/>
                <w:szCs w:val="20"/>
              </w:rPr>
              <w:t xml:space="preserve"> </w:t>
            </w:r>
            <w:r w:rsidRPr="00BD0C76">
              <w:rPr>
                <w:rFonts w:asciiTheme="minorHAnsi" w:hAnsiTheme="minorHAnsi" w:cstheme="minorHAnsi"/>
                <w:b/>
                <w:sz w:val="18"/>
                <w:szCs w:val="20"/>
              </w:rPr>
              <w:t>upoważnionej(</w:t>
            </w:r>
            <w:proofErr w:type="spellStart"/>
            <w:r w:rsidRPr="00BD0C76">
              <w:rPr>
                <w:rFonts w:asciiTheme="minorHAnsi" w:hAnsiTheme="minorHAnsi" w:cstheme="minorHAnsi"/>
                <w:b/>
                <w:sz w:val="18"/>
                <w:szCs w:val="20"/>
              </w:rPr>
              <w:t>ych</w:t>
            </w:r>
            <w:proofErr w:type="spellEnd"/>
            <w:r w:rsidRPr="00BD0C76">
              <w:rPr>
                <w:rFonts w:asciiTheme="minorHAnsi" w:hAnsiTheme="minorHAnsi" w:cstheme="minorHAnsi"/>
                <w:b/>
                <w:sz w:val="18"/>
                <w:szCs w:val="20"/>
              </w:rPr>
              <w:t>)</w:t>
            </w:r>
            <w:r w:rsidR="00901F1F" w:rsidRPr="00BD0C76">
              <w:rPr>
                <w:rFonts w:asciiTheme="minorHAnsi" w:hAnsiTheme="minorHAnsi" w:cstheme="minorHAnsi"/>
                <w:b/>
                <w:sz w:val="18"/>
                <w:szCs w:val="20"/>
              </w:rPr>
              <w:t xml:space="preserve"> </w:t>
            </w:r>
            <w:r w:rsidRPr="00BD0C76">
              <w:rPr>
                <w:rFonts w:asciiTheme="minorHAnsi" w:hAnsiTheme="minorHAnsi" w:cstheme="minorHAnsi"/>
                <w:b/>
                <w:sz w:val="18"/>
                <w:szCs w:val="20"/>
              </w:rPr>
              <w:t>do</w:t>
            </w:r>
            <w:r w:rsidR="00901F1F" w:rsidRPr="00BD0C76">
              <w:rPr>
                <w:rFonts w:asciiTheme="minorHAnsi" w:hAnsiTheme="minorHAnsi" w:cstheme="minorHAnsi"/>
                <w:b/>
                <w:sz w:val="18"/>
                <w:szCs w:val="20"/>
              </w:rPr>
              <w:t xml:space="preserve"> </w:t>
            </w:r>
            <w:r w:rsidRPr="00BD0C76">
              <w:rPr>
                <w:rFonts w:asciiTheme="minorHAnsi" w:hAnsiTheme="minorHAnsi" w:cstheme="minorHAnsi"/>
                <w:b/>
                <w:sz w:val="18"/>
                <w:szCs w:val="20"/>
              </w:rPr>
              <w:t>podpisania</w:t>
            </w:r>
            <w:r w:rsidR="00901F1F" w:rsidRPr="00BD0C76">
              <w:rPr>
                <w:rFonts w:asciiTheme="minorHAnsi" w:hAnsiTheme="minorHAnsi" w:cstheme="minorHAnsi"/>
                <w:b/>
                <w:sz w:val="18"/>
                <w:szCs w:val="20"/>
              </w:rPr>
              <w:t xml:space="preserve"> </w:t>
            </w:r>
            <w:r w:rsidRPr="00BD0C76">
              <w:rPr>
                <w:rFonts w:asciiTheme="minorHAnsi" w:hAnsiTheme="minorHAnsi" w:cstheme="minorHAnsi"/>
                <w:b/>
                <w:sz w:val="18"/>
                <w:szCs w:val="20"/>
              </w:rPr>
              <w:t>oferty</w:t>
            </w:r>
            <w:r w:rsidR="00901F1F" w:rsidRPr="00BD0C76">
              <w:rPr>
                <w:rFonts w:asciiTheme="minorHAnsi" w:hAnsiTheme="minorHAnsi" w:cstheme="minorHAnsi"/>
                <w:b/>
                <w:sz w:val="18"/>
                <w:szCs w:val="20"/>
              </w:rPr>
              <w:t xml:space="preserve"> </w:t>
            </w:r>
            <w:r w:rsidRPr="00BD0C76">
              <w:rPr>
                <w:rFonts w:asciiTheme="minorHAnsi" w:hAnsiTheme="minorHAnsi" w:cstheme="minorHAnsi"/>
                <w:b/>
                <w:sz w:val="18"/>
                <w:szCs w:val="20"/>
              </w:rPr>
              <w:t>w</w:t>
            </w:r>
            <w:r w:rsidR="00901F1F" w:rsidRPr="00BD0C76">
              <w:rPr>
                <w:rFonts w:asciiTheme="minorHAnsi" w:hAnsiTheme="minorHAnsi" w:cstheme="minorHAnsi"/>
                <w:b/>
                <w:sz w:val="18"/>
                <w:szCs w:val="20"/>
              </w:rPr>
              <w:t xml:space="preserve"> </w:t>
            </w:r>
            <w:r w:rsidRPr="00BD0C76">
              <w:rPr>
                <w:rFonts w:asciiTheme="minorHAnsi" w:hAnsiTheme="minorHAnsi" w:cstheme="minorHAnsi"/>
                <w:b/>
                <w:sz w:val="18"/>
                <w:szCs w:val="20"/>
              </w:rPr>
              <w:t>imieniu</w:t>
            </w:r>
            <w:r w:rsidR="00901F1F" w:rsidRPr="00BD0C76">
              <w:rPr>
                <w:rFonts w:asciiTheme="minorHAnsi" w:hAnsiTheme="minorHAnsi" w:cstheme="minorHAnsi"/>
                <w:b/>
                <w:sz w:val="18"/>
                <w:szCs w:val="20"/>
              </w:rPr>
              <w:t xml:space="preserve"> </w:t>
            </w:r>
            <w:r w:rsidRPr="00BD0C76">
              <w:rPr>
                <w:rFonts w:asciiTheme="minorHAnsi" w:hAnsiTheme="minorHAnsi" w:cstheme="minorHAnsi"/>
                <w:b/>
                <w:sz w:val="18"/>
                <w:szCs w:val="20"/>
              </w:rPr>
              <w:t>Wykonawcy(ów)</w:t>
            </w:r>
            <w:r w:rsidR="00901F1F" w:rsidRPr="00BD0C76">
              <w:rPr>
                <w:rFonts w:asciiTheme="minorHAnsi" w:hAnsiTheme="minorHAnsi" w:cstheme="minorHAnsi"/>
                <w:b/>
                <w:sz w:val="18"/>
                <w:szCs w:val="20"/>
              </w:rPr>
              <w:t xml:space="preserve"> </w:t>
            </w:r>
          </w:p>
        </w:tc>
        <w:tc>
          <w:tcPr>
            <w:tcW w:w="1496" w:type="pct"/>
          </w:tcPr>
          <w:p w14:paraId="47871A64" w14:textId="77777777" w:rsidR="00FA34A5" w:rsidRDefault="00AE095F" w:rsidP="0024317B">
            <w:pPr>
              <w:spacing w:line="276" w:lineRule="auto"/>
              <w:ind w:right="-286"/>
              <w:jc w:val="center"/>
              <w:rPr>
                <w:rFonts w:asciiTheme="minorHAnsi" w:hAnsiTheme="minorHAnsi" w:cstheme="minorHAnsi"/>
                <w:b/>
                <w:sz w:val="18"/>
                <w:szCs w:val="20"/>
              </w:rPr>
            </w:pPr>
            <w:r w:rsidRPr="00BD0C76">
              <w:rPr>
                <w:rFonts w:asciiTheme="minorHAnsi" w:hAnsiTheme="minorHAnsi" w:cstheme="minorHAnsi"/>
                <w:b/>
                <w:sz w:val="18"/>
                <w:szCs w:val="20"/>
              </w:rPr>
              <w:t>Podpis(y)</w:t>
            </w:r>
            <w:r w:rsidR="00901F1F" w:rsidRPr="00BD0C76">
              <w:rPr>
                <w:rFonts w:asciiTheme="minorHAnsi" w:hAnsiTheme="minorHAnsi" w:cstheme="minorHAnsi"/>
                <w:b/>
                <w:sz w:val="18"/>
                <w:szCs w:val="20"/>
              </w:rPr>
              <w:t xml:space="preserve"> </w:t>
            </w:r>
            <w:r w:rsidRPr="00BD0C76">
              <w:rPr>
                <w:rFonts w:asciiTheme="minorHAnsi" w:hAnsiTheme="minorHAnsi" w:cstheme="minorHAnsi"/>
                <w:b/>
                <w:sz w:val="18"/>
                <w:szCs w:val="20"/>
              </w:rPr>
              <w:t>osoby(osób)</w:t>
            </w:r>
            <w:r w:rsidR="00901F1F" w:rsidRPr="00BD0C76">
              <w:rPr>
                <w:rFonts w:asciiTheme="minorHAnsi" w:hAnsiTheme="minorHAnsi" w:cstheme="minorHAnsi"/>
                <w:b/>
                <w:sz w:val="18"/>
                <w:szCs w:val="20"/>
              </w:rPr>
              <w:t xml:space="preserve"> </w:t>
            </w:r>
            <w:r w:rsidRPr="00BD0C76">
              <w:rPr>
                <w:rFonts w:asciiTheme="minorHAnsi" w:hAnsiTheme="minorHAnsi" w:cstheme="minorHAnsi"/>
                <w:b/>
                <w:sz w:val="18"/>
                <w:szCs w:val="20"/>
              </w:rPr>
              <w:t>upoważnionej(</w:t>
            </w:r>
            <w:proofErr w:type="spellStart"/>
            <w:r w:rsidRPr="00BD0C76">
              <w:rPr>
                <w:rFonts w:asciiTheme="minorHAnsi" w:hAnsiTheme="minorHAnsi" w:cstheme="minorHAnsi"/>
                <w:b/>
                <w:sz w:val="18"/>
                <w:szCs w:val="20"/>
              </w:rPr>
              <w:t>ych</w:t>
            </w:r>
            <w:proofErr w:type="spellEnd"/>
            <w:r w:rsidRPr="00BD0C76">
              <w:rPr>
                <w:rFonts w:asciiTheme="minorHAnsi" w:hAnsiTheme="minorHAnsi" w:cstheme="minorHAnsi"/>
                <w:b/>
                <w:sz w:val="18"/>
                <w:szCs w:val="20"/>
              </w:rPr>
              <w:t>)</w:t>
            </w:r>
            <w:r w:rsidR="00901F1F" w:rsidRPr="00BD0C76">
              <w:rPr>
                <w:rFonts w:asciiTheme="minorHAnsi" w:hAnsiTheme="minorHAnsi" w:cstheme="minorHAnsi"/>
                <w:b/>
                <w:sz w:val="18"/>
                <w:szCs w:val="20"/>
              </w:rPr>
              <w:t xml:space="preserve"> </w:t>
            </w:r>
            <w:r w:rsidRPr="00BD0C76">
              <w:rPr>
                <w:rFonts w:asciiTheme="minorHAnsi" w:hAnsiTheme="minorHAnsi" w:cstheme="minorHAnsi"/>
                <w:b/>
                <w:sz w:val="18"/>
                <w:szCs w:val="20"/>
              </w:rPr>
              <w:t>do</w:t>
            </w:r>
            <w:r w:rsidR="00901F1F" w:rsidRPr="00BD0C76">
              <w:rPr>
                <w:rFonts w:asciiTheme="minorHAnsi" w:hAnsiTheme="minorHAnsi" w:cstheme="minorHAnsi"/>
                <w:b/>
                <w:sz w:val="18"/>
                <w:szCs w:val="20"/>
              </w:rPr>
              <w:t xml:space="preserve"> </w:t>
            </w:r>
          </w:p>
          <w:p w14:paraId="50643722" w14:textId="250C562E" w:rsidR="00AE095F" w:rsidRPr="00BD0C76" w:rsidRDefault="00AE095F" w:rsidP="0024317B">
            <w:pPr>
              <w:spacing w:line="276" w:lineRule="auto"/>
              <w:ind w:right="-286"/>
              <w:jc w:val="center"/>
              <w:rPr>
                <w:rFonts w:asciiTheme="minorHAnsi" w:hAnsiTheme="minorHAnsi" w:cstheme="minorHAnsi"/>
                <w:b/>
                <w:sz w:val="18"/>
                <w:szCs w:val="20"/>
              </w:rPr>
            </w:pPr>
            <w:r w:rsidRPr="00BD0C76">
              <w:rPr>
                <w:rFonts w:asciiTheme="minorHAnsi" w:hAnsiTheme="minorHAnsi" w:cstheme="minorHAnsi"/>
                <w:b/>
                <w:sz w:val="18"/>
                <w:szCs w:val="20"/>
              </w:rPr>
              <w:t>podpisania</w:t>
            </w:r>
            <w:r w:rsidR="00901F1F" w:rsidRPr="00BD0C76">
              <w:rPr>
                <w:rFonts w:asciiTheme="minorHAnsi" w:hAnsiTheme="minorHAnsi" w:cstheme="minorHAnsi"/>
                <w:b/>
                <w:sz w:val="18"/>
                <w:szCs w:val="20"/>
              </w:rPr>
              <w:t xml:space="preserve"> </w:t>
            </w:r>
            <w:r w:rsidRPr="00BD0C76">
              <w:rPr>
                <w:rFonts w:asciiTheme="minorHAnsi" w:hAnsiTheme="minorHAnsi" w:cstheme="minorHAnsi"/>
                <w:b/>
                <w:sz w:val="18"/>
                <w:szCs w:val="20"/>
              </w:rPr>
              <w:t>oferty</w:t>
            </w:r>
            <w:r w:rsidR="00901F1F" w:rsidRPr="00BD0C76">
              <w:rPr>
                <w:rFonts w:asciiTheme="minorHAnsi" w:hAnsiTheme="minorHAnsi" w:cstheme="minorHAnsi"/>
                <w:b/>
                <w:sz w:val="18"/>
                <w:szCs w:val="20"/>
              </w:rPr>
              <w:t xml:space="preserve"> </w:t>
            </w:r>
            <w:r w:rsidRPr="00BD0C76">
              <w:rPr>
                <w:rFonts w:asciiTheme="minorHAnsi" w:hAnsiTheme="minorHAnsi" w:cstheme="minorHAnsi"/>
                <w:b/>
                <w:sz w:val="18"/>
                <w:szCs w:val="20"/>
              </w:rPr>
              <w:t>w</w:t>
            </w:r>
            <w:r w:rsidR="00901F1F" w:rsidRPr="00BD0C76">
              <w:rPr>
                <w:rFonts w:asciiTheme="minorHAnsi" w:hAnsiTheme="minorHAnsi" w:cstheme="minorHAnsi"/>
                <w:b/>
                <w:sz w:val="18"/>
                <w:szCs w:val="20"/>
              </w:rPr>
              <w:t xml:space="preserve"> </w:t>
            </w:r>
            <w:r w:rsidRPr="00BD0C76">
              <w:rPr>
                <w:rFonts w:asciiTheme="minorHAnsi" w:hAnsiTheme="minorHAnsi" w:cstheme="minorHAnsi"/>
                <w:b/>
                <w:sz w:val="18"/>
                <w:szCs w:val="20"/>
              </w:rPr>
              <w:t>imieniu</w:t>
            </w:r>
            <w:r w:rsidR="00901F1F" w:rsidRPr="00BD0C76">
              <w:rPr>
                <w:rFonts w:asciiTheme="minorHAnsi" w:hAnsiTheme="minorHAnsi" w:cstheme="minorHAnsi"/>
                <w:b/>
                <w:sz w:val="18"/>
                <w:szCs w:val="20"/>
              </w:rPr>
              <w:t xml:space="preserve"> </w:t>
            </w:r>
            <w:r w:rsidRPr="00BD0C76">
              <w:rPr>
                <w:rFonts w:asciiTheme="minorHAnsi" w:hAnsiTheme="minorHAnsi" w:cstheme="minorHAnsi"/>
                <w:b/>
                <w:sz w:val="18"/>
                <w:szCs w:val="20"/>
              </w:rPr>
              <w:t>Wykonawcy(ów)</w:t>
            </w:r>
          </w:p>
        </w:tc>
        <w:tc>
          <w:tcPr>
            <w:tcW w:w="665" w:type="pct"/>
          </w:tcPr>
          <w:p w14:paraId="2FA3F55C" w14:textId="77777777" w:rsidR="00AE095F" w:rsidRPr="00BD0C76" w:rsidRDefault="00AE095F" w:rsidP="0024317B">
            <w:pPr>
              <w:spacing w:line="276" w:lineRule="auto"/>
              <w:ind w:right="-286"/>
              <w:jc w:val="center"/>
              <w:rPr>
                <w:rFonts w:asciiTheme="minorHAnsi" w:hAnsiTheme="minorHAnsi" w:cstheme="minorHAnsi"/>
                <w:b/>
                <w:sz w:val="18"/>
                <w:szCs w:val="20"/>
              </w:rPr>
            </w:pPr>
            <w:r w:rsidRPr="00BD0C76">
              <w:rPr>
                <w:rFonts w:asciiTheme="minorHAnsi" w:hAnsiTheme="minorHAnsi" w:cstheme="minorHAnsi"/>
                <w:b/>
                <w:sz w:val="18"/>
                <w:szCs w:val="20"/>
              </w:rPr>
              <w:t>Pieczęć(</w:t>
            </w:r>
            <w:proofErr w:type="spellStart"/>
            <w:r w:rsidRPr="00BD0C76">
              <w:rPr>
                <w:rFonts w:asciiTheme="minorHAnsi" w:hAnsiTheme="minorHAnsi" w:cstheme="minorHAnsi"/>
                <w:b/>
                <w:sz w:val="18"/>
                <w:szCs w:val="20"/>
              </w:rPr>
              <w:t>cie</w:t>
            </w:r>
            <w:proofErr w:type="spellEnd"/>
            <w:r w:rsidRPr="00BD0C76">
              <w:rPr>
                <w:rFonts w:asciiTheme="minorHAnsi" w:hAnsiTheme="minorHAnsi" w:cstheme="minorHAnsi"/>
                <w:b/>
                <w:sz w:val="18"/>
                <w:szCs w:val="20"/>
              </w:rPr>
              <w:t>)</w:t>
            </w:r>
            <w:r w:rsidR="00901F1F" w:rsidRPr="00BD0C76">
              <w:rPr>
                <w:rFonts w:asciiTheme="minorHAnsi" w:hAnsiTheme="minorHAnsi" w:cstheme="minorHAnsi"/>
                <w:b/>
                <w:sz w:val="18"/>
                <w:szCs w:val="20"/>
              </w:rPr>
              <w:t xml:space="preserve"> </w:t>
            </w:r>
            <w:r w:rsidRPr="00BD0C76">
              <w:rPr>
                <w:rFonts w:asciiTheme="minorHAnsi" w:hAnsiTheme="minorHAnsi" w:cstheme="minorHAnsi"/>
                <w:b/>
                <w:sz w:val="18"/>
                <w:szCs w:val="20"/>
              </w:rPr>
              <w:t>Wykonawcy(ów)</w:t>
            </w:r>
            <w:r w:rsidR="00901F1F" w:rsidRPr="00BD0C76">
              <w:rPr>
                <w:rFonts w:asciiTheme="minorHAnsi" w:hAnsiTheme="minorHAnsi" w:cstheme="minorHAnsi"/>
                <w:b/>
                <w:sz w:val="18"/>
                <w:szCs w:val="20"/>
              </w:rPr>
              <w:t xml:space="preserve"> </w:t>
            </w:r>
          </w:p>
        </w:tc>
        <w:tc>
          <w:tcPr>
            <w:tcW w:w="665" w:type="pct"/>
          </w:tcPr>
          <w:p w14:paraId="40089460" w14:textId="77777777" w:rsidR="00AE095F" w:rsidRPr="00BD0C76" w:rsidRDefault="00AE095F" w:rsidP="0024317B">
            <w:pPr>
              <w:spacing w:line="276" w:lineRule="auto"/>
              <w:ind w:right="-286"/>
              <w:jc w:val="center"/>
              <w:rPr>
                <w:rFonts w:asciiTheme="minorHAnsi" w:hAnsiTheme="minorHAnsi" w:cstheme="minorHAnsi"/>
                <w:b/>
                <w:sz w:val="18"/>
                <w:szCs w:val="20"/>
              </w:rPr>
            </w:pPr>
            <w:r w:rsidRPr="00BD0C76">
              <w:rPr>
                <w:rFonts w:asciiTheme="minorHAnsi" w:hAnsiTheme="minorHAnsi" w:cstheme="minorHAnsi"/>
                <w:b/>
                <w:sz w:val="18"/>
                <w:szCs w:val="20"/>
              </w:rPr>
              <w:t>Miejscowość</w:t>
            </w:r>
            <w:r w:rsidR="00901F1F" w:rsidRPr="00BD0C76">
              <w:rPr>
                <w:rFonts w:asciiTheme="minorHAnsi" w:hAnsiTheme="minorHAnsi" w:cstheme="minorHAnsi"/>
                <w:b/>
                <w:sz w:val="18"/>
                <w:szCs w:val="20"/>
              </w:rPr>
              <w:t xml:space="preserve"> </w:t>
            </w:r>
          </w:p>
          <w:p w14:paraId="24310B6E" w14:textId="77777777" w:rsidR="00AE095F" w:rsidRPr="00BD0C76" w:rsidRDefault="00AE095F" w:rsidP="0024317B">
            <w:pPr>
              <w:spacing w:line="276" w:lineRule="auto"/>
              <w:ind w:right="-286"/>
              <w:jc w:val="center"/>
              <w:rPr>
                <w:rFonts w:asciiTheme="minorHAnsi" w:hAnsiTheme="minorHAnsi" w:cstheme="minorHAnsi"/>
                <w:b/>
                <w:sz w:val="18"/>
                <w:szCs w:val="20"/>
              </w:rPr>
            </w:pPr>
            <w:r w:rsidRPr="00BD0C76">
              <w:rPr>
                <w:rFonts w:asciiTheme="minorHAnsi" w:hAnsiTheme="minorHAnsi" w:cstheme="minorHAnsi"/>
                <w:b/>
                <w:sz w:val="18"/>
                <w:szCs w:val="20"/>
              </w:rPr>
              <w:t>i</w:t>
            </w:r>
            <w:r w:rsidR="00901F1F" w:rsidRPr="00BD0C76">
              <w:rPr>
                <w:rFonts w:asciiTheme="minorHAnsi" w:hAnsiTheme="minorHAnsi" w:cstheme="minorHAnsi"/>
                <w:b/>
                <w:sz w:val="18"/>
                <w:szCs w:val="20"/>
              </w:rPr>
              <w:t xml:space="preserve"> </w:t>
            </w:r>
            <w:r w:rsidRPr="00BD0C76">
              <w:rPr>
                <w:rFonts w:asciiTheme="minorHAnsi" w:hAnsiTheme="minorHAnsi" w:cstheme="minorHAnsi"/>
                <w:b/>
                <w:sz w:val="18"/>
                <w:szCs w:val="20"/>
              </w:rPr>
              <w:t>data</w:t>
            </w:r>
          </w:p>
        </w:tc>
      </w:tr>
      <w:tr w:rsidR="00AE095F" w:rsidRPr="00BD0C76" w14:paraId="0DF9FCAF" w14:textId="77777777" w:rsidTr="0098706B">
        <w:tc>
          <w:tcPr>
            <w:tcW w:w="196" w:type="pct"/>
          </w:tcPr>
          <w:p w14:paraId="22B35DED" w14:textId="77777777" w:rsidR="00AE095F" w:rsidRPr="00BD0C76" w:rsidRDefault="00AE095F" w:rsidP="0024317B">
            <w:pPr>
              <w:spacing w:line="276" w:lineRule="auto"/>
              <w:ind w:right="-286"/>
              <w:jc w:val="both"/>
              <w:rPr>
                <w:rFonts w:asciiTheme="minorHAnsi" w:hAnsiTheme="minorHAnsi" w:cstheme="minorHAnsi"/>
                <w:b/>
                <w:sz w:val="20"/>
                <w:szCs w:val="20"/>
              </w:rPr>
            </w:pPr>
          </w:p>
        </w:tc>
        <w:tc>
          <w:tcPr>
            <w:tcW w:w="630" w:type="pct"/>
          </w:tcPr>
          <w:p w14:paraId="5627042B" w14:textId="77777777" w:rsidR="00AE095F" w:rsidRPr="00BD0C76" w:rsidRDefault="00AE095F" w:rsidP="0024317B">
            <w:pPr>
              <w:spacing w:line="276" w:lineRule="auto"/>
              <w:ind w:right="-286"/>
              <w:jc w:val="both"/>
              <w:rPr>
                <w:rFonts w:asciiTheme="minorHAnsi" w:hAnsiTheme="minorHAnsi" w:cstheme="minorHAnsi"/>
                <w:b/>
                <w:sz w:val="20"/>
                <w:szCs w:val="20"/>
              </w:rPr>
            </w:pPr>
          </w:p>
        </w:tc>
        <w:tc>
          <w:tcPr>
            <w:tcW w:w="1347" w:type="pct"/>
          </w:tcPr>
          <w:p w14:paraId="31D7D2DE" w14:textId="77777777" w:rsidR="00AE095F" w:rsidRPr="00BD0C76" w:rsidRDefault="00AE095F" w:rsidP="0024317B">
            <w:pPr>
              <w:spacing w:line="276" w:lineRule="auto"/>
              <w:ind w:right="-286" w:firstLine="708"/>
              <w:jc w:val="both"/>
              <w:rPr>
                <w:rFonts w:asciiTheme="minorHAnsi" w:hAnsiTheme="minorHAnsi" w:cstheme="minorHAnsi"/>
                <w:b/>
                <w:sz w:val="20"/>
                <w:szCs w:val="20"/>
              </w:rPr>
            </w:pPr>
          </w:p>
        </w:tc>
        <w:tc>
          <w:tcPr>
            <w:tcW w:w="1496" w:type="pct"/>
          </w:tcPr>
          <w:p w14:paraId="3FC1620B" w14:textId="77777777" w:rsidR="00AE095F" w:rsidRPr="00BD0C76" w:rsidRDefault="00AE095F" w:rsidP="0024317B">
            <w:pPr>
              <w:spacing w:line="276" w:lineRule="auto"/>
              <w:ind w:right="-286"/>
              <w:jc w:val="both"/>
              <w:rPr>
                <w:rFonts w:asciiTheme="minorHAnsi" w:hAnsiTheme="minorHAnsi" w:cstheme="minorHAnsi"/>
                <w:b/>
                <w:sz w:val="20"/>
                <w:szCs w:val="20"/>
              </w:rPr>
            </w:pPr>
          </w:p>
        </w:tc>
        <w:tc>
          <w:tcPr>
            <w:tcW w:w="665" w:type="pct"/>
          </w:tcPr>
          <w:p w14:paraId="78DB2033" w14:textId="77777777" w:rsidR="00AE095F" w:rsidRPr="00BD0C76" w:rsidRDefault="00AE095F" w:rsidP="0024317B">
            <w:pPr>
              <w:spacing w:line="276" w:lineRule="auto"/>
              <w:ind w:right="-286"/>
              <w:jc w:val="both"/>
              <w:rPr>
                <w:rFonts w:asciiTheme="minorHAnsi" w:hAnsiTheme="minorHAnsi" w:cstheme="minorHAnsi"/>
                <w:b/>
                <w:sz w:val="20"/>
                <w:szCs w:val="20"/>
              </w:rPr>
            </w:pPr>
          </w:p>
        </w:tc>
        <w:tc>
          <w:tcPr>
            <w:tcW w:w="665" w:type="pct"/>
          </w:tcPr>
          <w:p w14:paraId="096F4D6D" w14:textId="77777777" w:rsidR="00AE095F" w:rsidRPr="00BD0C76" w:rsidRDefault="00AE095F" w:rsidP="0024317B">
            <w:pPr>
              <w:spacing w:line="276" w:lineRule="auto"/>
              <w:ind w:right="-286"/>
              <w:jc w:val="both"/>
              <w:rPr>
                <w:rFonts w:asciiTheme="minorHAnsi" w:hAnsiTheme="minorHAnsi" w:cstheme="minorHAnsi"/>
                <w:b/>
                <w:sz w:val="20"/>
                <w:szCs w:val="20"/>
              </w:rPr>
            </w:pPr>
          </w:p>
        </w:tc>
      </w:tr>
      <w:tr w:rsidR="00AE095F" w:rsidRPr="00BD0C76" w14:paraId="1E2D9381" w14:textId="77777777" w:rsidTr="0098706B">
        <w:tc>
          <w:tcPr>
            <w:tcW w:w="196" w:type="pct"/>
          </w:tcPr>
          <w:p w14:paraId="4A5F6DE3" w14:textId="77777777" w:rsidR="00AE095F" w:rsidRPr="00BD0C76" w:rsidRDefault="00AE095F" w:rsidP="0024317B">
            <w:pPr>
              <w:spacing w:line="276" w:lineRule="auto"/>
              <w:ind w:right="-286"/>
              <w:jc w:val="both"/>
              <w:rPr>
                <w:rFonts w:asciiTheme="minorHAnsi" w:hAnsiTheme="minorHAnsi" w:cstheme="minorHAnsi"/>
                <w:b/>
                <w:sz w:val="20"/>
                <w:szCs w:val="20"/>
              </w:rPr>
            </w:pPr>
          </w:p>
        </w:tc>
        <w:tc>
          <w:tcPr>
            <w:tcW w:w="630" w:type="pct"/>
          </w:tcPr>
          <w:p w14:paraId="4A076CAA" w14:textId="77777777" w:rsidR="00AE095F" w:rsidRPr="00BD0C76" w:rsidRDefault="00AE095F" w:rsidP="0024317B">
            <w:pPr>
              <w:spacing w:line="276" w:lineRule="auto"/>
              <w:ind w:right="-286"/>
              <w:jc w:val="both"/>
              <w:rPr>
                <w:rFonts w:asciiTheme="minorHAnsi" w:hAnsiTheme="minorHAnsi" w:cstheme="minorHAnsi"/>
                <w:b/>
                <w:sz w:val="20"/>
                <w:szCs w:val="20"/>
              </w:rPr>
            </w:pPr>
          </w:p>
        </w:tc>
        <w:tc>
          <w:tcPr>
            <w:tcW w:w="1347" w:type="pct"/>
          </w:tcPr>
          <w:p w14:paraId="19E08F60" w14:textId="77777777" w:rsidR="00AE095F" w:rsidRPr="00BD0C76" w:rsidRDefault="00AE095F" w:rsidP="0024317B">
            <w:pPr>
              <w:spacing w:line="276" w:lineRule="auto"/>
              <w:ind w:right="-286"/>
              <w:jc w:val="both"/>
              <w:rPr>
                <w:rFonts w:asciiTheme="minorHAnsi" w:hAnsiTheme="minorHAnsi" w:cstheme="minorHAnsi"/>
                <w:b/>
                <w:sz w:val="20"/>
                <w:szCs w:val="20"/>
              </w:rPr>
            </w:pPr>
          </w:p>
        </w:tc>
        <w:tc>
          <w:tcPr>
            <w:tcW w:w="1496" w:type="pct"/>
          </w:tcPr>
          <w:p w14:paraId="56E912A4" w14:textId="77777777" w:rsidR="00AE095F" w:rsidRPr="00BD0C76" w:rsidRDefault="00AE095F" w:rsidP="0024317B">
            <w:pPr>
              <w:spacing w:line="276" w:lineRule="auto"/>
              <w:ind w:right="-286"/>
              <w:jc w:val="both"/>
              <w:rPr>
                <w:rFonts w:asciiTheme="minorHAnsi" w:hAnsiTheme="minorHAnsi" w:cstheme="minorHAnsi"/>
                <w:b/>
                <w:sz w:val="20"/>
                <w:szCs w:val="20"/>
              </w:rPr>
            </w:pPr>
          </w:p>
        </w:tc>
        <w:tc>
          <w:tcPr>
            <w:tcW w:w="665" w:type="pct"/>
          </w:tcPr>
          <w:p w14:paraId="467D0355" w14:textId="77777777" w:rsidR="00AE095F" w:rsidRPr="00BD0C76" w:rsidRDefault="00AE095F" w:rsidP="0024317B">
            <w:pPr>
              <w:spacing w:line="276" w:lineRule="auto"/>
              <w:ind w:right="-286"/>
              <w:jc w:val="both"/>
              <w:rPr>
                <w:rFonts w:asciiTheme="minorHAnsi" w:hAnsiTheme="minorHAnsi" w:cstheme="minorHAnsi"/>
                <w:b/>
                <w:sz w:val="20"/>
                <w:szCs w:val="20"/>
              </w:rPr>
            </w:pPr>
          </w:p>
        </w:tc>
        <w:tc>
          <w:tcPr>
            <w:tcW w:w="665" w:type="pct"/>
          </w:tcPr>
          <w:p w14:paraId="44F5A0FB" w14:textId="77777777" w:rsidR="00AE095F" w:rsidRPr="00BD0C76" w:rsidRDefault="00AE095F" w:rsidP="0024317B">
            <w:pPr>
              <w:spacing w:line="276" w:lineRule="auto"/>
              <w:ind w:right="-286"/>
              <w:jc w:val="both"/>
              <w:rPr>
                <w:rFonts w:asciiTheme="minorHAnsi" w:hAnsiTheme="minorHAnsi" w:cstheme="minorHAnsi"/>
                <w:b/>
                <w:sz w:val="20"/>
                <w:szCs w:val="20"/>
              </w:rPr>
            </w:pPr>
          </w:p>
        </w:tc>
      </w:tr>
    </w:tbl>
    <w:p w14:paraId="558078EE" w14:textId="77777777" w:rsidR="00501E1C" w:rsidRPr="00BD0C76" w:rsidRDefault="00501E1C" w:rsidP="0024317B">
      <w:pPr>
        <w:pageBreakBefore/>
        <w:spacing w:line="276" w:lineRule="auto"/>
        <w:ind w:right="-286"/>
        <w:jc w:val="both"/>
        <w:outlineLvl w:val="3"/>
        <w:rPr>
          <w:rFonts w:asciiTheme="minorHAnsi" w:hAnsiTheme="minorHAnsi" w:cstheme="minorHAnsi"/>
          <w:b/>
          <w:bCs/>
          <w:sz w:val="22"/>
          <w:szCs w:val="22"/>
        </w:rPr>
        <w:sectPr w:rsidR="00501E1C" w:rsidRPr="00BD0C76" w:rsidSect="003030F4">
          <w:pgSz w:w="16838" w:h="11906" w:orient="landscape"/>
          <w:pgMar w:top="1418" w:right="1418" w:bottom="1418" w:left="1418" w:header="357" w:footer="709" w:gutter="0"/>
          <w:cols w:space="708"/>
          <w:docGrid w:linePitch="360"/>
        </w:sectPr>
      </w:pPr>
    </w:p>
    <w:p w14:paraId="3CAC1DB9" w14:textId="2393DEDC" w:rsidR="00AE095F" w:rsidRPr="00BD0C76" w:rsidRDefault="00AE095F" w:rsidP="0024317B">
      <w:pPr>
        <w:pageBreakBefore/>
        <w:spacing w:line="276" w:lineRule="auto"/>
        <w:ind w:right="-286"/>
        <w:jc w:val="both"/>
        <w:outlineLvl w:val="3"/>
        <w:rPr>
          <w:rFonts w:asciiTheme="minorHAnsi" w:hAnsiTheme="minorHAnsi" w:cstheme="minorHAnsi"/>
          <w:b/>
          <w:bCs/>
          <w:sz w:val="22"/>
          <w:szCs w:val="22"/>
        </w:rPr>
      </w:pPr>
      <w:r w:rsidRPr="00BD0C76">
        <w:rPr>
          <w:rFonts w:asciiTheme="minorHAnsi" w:hAnsiTheme="minorHAnsi" w:cstheme="minorHAnsi"/>
          <w:b/>
          <w:bCs/>
          <w:sz w:val="22"/>
          <w:szCs w:val="22"/>
        </w:rPr>
        <w:lastRenderedPageBreak/>
        <w:t>Załącznik</w:t>
      </w:r>
      <w:r w:rsidR="00901F1F" w:rsidRPr="00BD0C76">
        <w:rPr>
          <w:rFonts w:asciiTheme="minorHAnsi" w:hAnsiTheme="minorHAnsi" w:cstheme="minorHAnsi"/>
          <w:b/>
          <w:bCs/>
          <w:sz w:val="22"/>
          <w:szCs w:val="22"/>
        </w:rPr>
        <w:t xml:space="preserve"> </w:t>
      </w:r>
      <w:r w:rsidRPr="00BD0C76">
        <w:rPr>
          <w:rFonts w:asciiTheme="minorHAnsi" w:hAnsiTheme="minorHAnsi" w:cstheme="minorHAnsi"/>
          <w:b/>
          <w:bCs/>
          <w:sz w:val="22"/>
          <w:szCs w:val="22"/>
        </w:rPr>
        <w:t>nr</w:t>
      </w:r>
      <w:r w:rsidR="00901F1F" w:rsidRPr="00BD0C76">
        <w:rPr>
          <w:rFonts w:asciiTheme="minorHAnsi" w:hAnsiTheme="minorHAnsi" w:cstheme="minorHAnsi"/>
          <w:b/>
          <w:bCs/>
          <w:sz w:val="22"/>
          <w:szCs w:val="22"/>
        </w:rPr>
        <w:t xml:space="preserve"> </w:t>
      </w:r>
      <w:r w:rsidR="00C30564">
        <w:rPr>
          <w:rFonts w:asciiTheme="minorHAnsi" w:hAnsiTheme="minorHAnsi" w:cstheme="minorHAnsi"/>
          <w:b/>
          <w:bCs/>
          <w:sz w:val="22"/>
          <w:szCs w:val="22"/>
        </w:rPr>
        <w:t>4</w:t>
      </w:r>
      <w:r w:rsidR="00901F1F" w:rsidRPr="00BD0C76">
        <w:rPr>
          <w:rFonts w:asciiTheme="minorHAnsi" w:hAnsiTheme="minorHAnsi" w:cstheme="minorHAnsi"/>
          <w:b/>
          <w:bCs/>
          <w:sz w:val="22"/>
          <w:szCs w:val="22"/>
        </w:rPr>
        <w:t xml:space="preserve"> </w:t>
      </w:r>
      <w:r w:rsidRPr="00BD0C76">
        <w:rPr>
          <w:rFonts w:asciiTheme="minorHAnsi" w:hAnsiTheme="minorHAnsi" w:cstheme="minorHAnsi"/>
          <w:b/>
          <w:bCs/>
          <w:sz w:val="22"/>
          <w:szCs w:val="22"/>
        </w:rPr>
        <w:t>–</w:t>
      </w:r>
      <w:r w:rsidR="00901F1F" w:rsidRPr="00BD0C76">
        <w:rPr>
          <w:rFonts w:asciiTheme="minorHAnsi" w:hAnsiTheme="minorHAnsi" w:cstheme="minorHAnsi"/>
          <w:b/>
          <w:bCs/>
          <w:sz w:val="22"/>
          <w:szCs w:val="22"/>
        </w:rPr>
        <w:t xml:space="preserve"> </w:t>
      </w:r>
      <w:r w:rsidRPr="00BD0C76">
        <w:rPr>
          <w:rFonts w:asciiTheme="minorHAnsi" w:hAnsiTheme="minorHAnsi" w:cstheme="minorHAnsi"/>
          <w:b/>
          <w:bCs/>
          <w:sz w:val="22"/>
          <w:szCs w:val="22"/>
        </w:rPr>
        <w:t>Wzór</w:t>
      </w:r>
      <w:r w:rsidR="00901F1F" w:rsidRPr="00BD0C76">
        <w:rPr>
          <w:rFonts w:asciiTheme="minorHAnsi" w:hAnsiTheme="minorHAnsi" w:cstheme="minorHAnsi"/>
          <w:b/>
          <w:bCs/>
          <w:sz w:val="22"/>
          <w:szCs w:val="22"/>
        </w:rPr>
        <w:t xml:space="preserve"> </w:t>
      </w:r>
      <w:r w:rsidRPr="00BD0C76">
        <w:rPr>
          <w:rFonts w:asciiTheme="minorHAnsi" w:hAnsiTheme="minorHAnsi" w:cstheme="minorHAnsi"/>
          <w:b/>
          <w:bCs/>
          <w:sz w:val="22"/>
          <w:szCs w:val="22"/>
        </w:rPr>
        <w:t>Oświadczenia</w:t>
      </w:r>
      <w:r w:rsidR="00901F1F" w:rsidRPr="00BD0C76">
        <w:rPr>
          <w:rFonts w:asciiTheme="minorHAnsi" w:hAnsiTheme="minorHAnsi" w:cstheme="minorHAnsi"/>
          <w:b/>
          <w:bCs/>
          <w:sz w:val="22"/>
          <w:szCs w:val="22"/>
        </w:rPr>
        <w:t xml:space="preserve"> </w:t>
      </w:r>
      <w:r w:rsidRPr="00BD0C76">
        <w:rPr>
          <w:rFonts w:asciiTheme="minorHAnsi" w:hAnsiTheme="minorHAnsi" w:cstheme="minorHAnsi"/>
          <w:b/>
          <w:bCs/>
          <w:sz w:val="22"/>
          <w:szCs w:val="22"/>
        </w:rPr>
        <w:t>o</w:t>
      </w:r>
      <w:r w:rsidR="00901F1F" w:rsidRPr="00BD0C76">
        <w:rPr>
          <w:rFonts w:asciiTheme="minorHAnsi" w:hAnsiTheme="minorHAnsi" w:cstheme="minorHAnsi"/>
          <w:b/>
          <w:bCs/>
          <w:sz w:val="22"/>
          <w:szCs w:val="22"/>
        </w:rPr>
        <w:t xml:space="preserve"> </w:t>
      </w:r>
      <w:r w:rsidRPr="00BD0C76">
        <w:rPr>
          <w:rFonts w:asciiTheme="minorHAnsi" w:hAnsiTheme="minorHAnsi" w:cstheme="minorHAnsi"/>
          <w:b/>
          <w:bCs/>
          <w:sz w:val="22"/>
          <w:szCs w:val="22"/>
        </w:rPr>
        <w:t>przynależności</w:t>
      </w:r>
      <w:r w:rsidR="00901F1F" w:rsidRPr="00BD0C76">
        <w:rPr>
          <w:rFonts w:asciiTheme="minorHAnsi" w:hAnsiTheme="minorHAnsi" w:cstheme="minorHAnsi"/>
          <w:b/>
          <w:bCs/>
          <w:sz w:val="22"/>
          <w:szCs w:val="22"/>
        </w:rPr>
        <w:t xml:space="preserve"> </w:t>
      </w:r>
      <w:r w:rsidRPr="00BD0C76">
        <w:rPr>
          <w:rFonts w:asciiTheme="minorHAnsi" w:hAnsiTheme="minorHAnsi" w:cstheme="minorHAnsi"/>
          <w:b/>
          <w:bCs/>
          <w:sz w:val="22"/>
          <w:szCs w:val="22"/>
        </w:rPr>
        <w:t>albo</w:t>
      </w:r>
      <w:r w:rsidR="00901F1F" w:rsidRPr="00BD0C76">
        <w:rPr>
          <w:rFonts w:asciiTheme="minorHAnsi" w:hAnsiTheme="minorHAnsi" w:cstheme="minorHAnsi"/>
          <w:b/>
          <w:bCs/>
          <w:sz w:val="22"/>
          <w:szCs w:val="22"/>
        </w:rPr>
        <w:t xml:space="preserve"> </w:t>
      </w:r>
      <w:r w:rsidRPr="00BD0C76">
        <w:rPr>
          <w:rFonts w:asciiTheme="minorHAnsi" w:hAnsiTheme="minorHAnsi" w:cstheme="minorHAnsi"/>
          <w:b/>
          <w:bCs/>
          <w:sz w:val="22"/>
          <w:szCs w:val="22"/>
        </w:rPr>
        <w:t>braku</w:t>
      </w:r>
      <w:r w:rsidR="00901F1F" w:rsidRPr="00BD0C76">
        <w:rPr>
          <w:rFonts w:asciiTheme="minorHAnsi" w:hAnsiTheme="minorHAnsi" w:cstheme="minorHAnsi"/>
          <w:b/>
          <w:bCs/>
          <w:sz w:val="22"/>
          <w:szCs w:val="22"/>
        </w:rPr>
        <w:t xml:space="preserve"> </w:t>
      </w:r>
      <w:r w:rsidRPr="00BD0C76">
        <w:rPr>
          <w:rFonts w:asciiTheme="minorHAnsi" w:hAnsiTheme="minorHAnsi" w:cstheme="minorHAnsi"/>
          <w:b/>
          <w:bCs/>
          <w:sz w:val="22"/>
          <w:szCs w:val="22"/>
        </w:rPr>
        <w:t>przynależności</w:t>
      </w:r>
      <w:r w:rsidR="00901F1F" w:rsidRPr="00BD0C76">
        <w:rPr>
          <w:rFonts w:asciiTheme="minorHAnsi" w:hAnsiTheme="minorHAnsi" w:cstheme="minorHAnsi"/>
          <w:b/>
          <w:bCs/>
          <w:sz w:val="22"/>
          <w:szCs w:val="22"/>
        </w:rPr>
        <w:t xml:space="preserve"> </w:t>
      </w:r>
      <w:r w:rsidRPr="00BD0C76">
        <w:rPr>
          <w:rFonts w:asciiTheme="minorHAnsi" w:hAnsiTheme="minorHAnsi" w:cstheme="minorHAnsi"/>
          <w:b/>
          <w:bCs/>
          <w:sz w:val="22"/>
          <w:szCs w:val="22"/>
        </w:rPr>
        <w:t>do</w:t>
      </w:r>
      <w:r w:rsidR="00901F1F" w:rsidRPr="00BD0C76">
        <w:rPr>
          <w:rFonts w:asciiTheme="minorHAnsi" w:hAnsiTheme="minorHAnsi" w:cstheme="minorHAnsi"/>
          <w:b/>
          <w:bCs/>
          <w:sz w:val="22"/>
          <w:szCs w:val="22"/>
        </w:rPr>
        <w:t xml:space="preserve"> </w:t>
      </w:r>
      <w:r w:rsidRPr="00BD0C76">
        <w:rPr>
          <w:rFonts w:asciiTheme="minorHAnsi" w:hAnsiTheme="minorHAnsi" w:cstheme="minorHAnsi"/>
          <w:b/>
          <w:bCs/>
          <w:sz w:val="22"/>
          <w:szCs w:val="22"/>
        </w:rPr>
        <w:t>tej</w:t>
      </w:r>
      <w:r w:rsidR="00901F1F" w:rsidRPr="00BD0C76">
        <w:rPr>
          <w:rFonts w:asciiTheme="minorHAnsi" w:hAnsiTheme="minorHAnsi" w:cstheme="minorHAnsi"/>
          <w:b/>
          <w:bCs/>
          <w:sz w:val="22"/>
          <w:szCs w:val="22"/>
        </w:rPr>
        <w:t xml:space="preserve"> </w:t>
      </w:r>
      <w:r w:rsidRPr="00BD0C76">
        <w:rPr>
          <w:rFonts w:asciiTheme="minorHAnsi" w:hAnsiTheme="minorHAnsi" w:cstheme="minorHAnsi"/>
          <w:b/>
          <w:bCs/>
          <w:sz w:val="22"/>
          <w:szCs w:val="22"/>
          <w:lang w:eastAsia="zh-CN"/>
        </w:rPr>
        <w:t>samej</w:t>
      </w:r>
      <w:r w:rsidR="00901F1F" w:rsidRPr="00BD0C76">
        <w:rPr>
          <w:rFonts w:asciiTheme="minorHAnsi" w:hAnsiTheme="minorHAnsi" w:cstheme="minorHAnsi"/>
          <w:b/>
          <w:bCs/>
          <w:sz w:val="22"/>
          <w:szCs w:val="22"/>
          <w:lang w:eastAsia="zh-CN"/>
        </w:rPr>
        <w:t xml:space="preserve"> </w:t>
      </w:r>
      <w:r w:rsidRPr="00BD0C76">
        <w:rPr>
          <w:rFonts w:asciiTheme="minorHAnsi" w:hAnsiTheme="minorHAnsi" w:cstheme="minorHAnsi"/>
          <w:b/>
          <w:bCs/>
          <w:sz w:val="22"/>
          <w:szCs w:val="22"/>
          <w:lang w:eastAsia="zh-CN"/>
        </w:rPr>
        <w:t>grupy</w:t>
      </w:r>
      <w:r w:rsidR="00901F1F" w:rsidRPr="00BD0C76">
        <w:rPr>
          <w:rFonts w:asciiTheme="minorHAnsi" w:hAnsiTheme="minorHAnsi" w:cstheme="minorHAnsi"/>
          <w:b/>
          <w:bCs/>
          <w:sz w:val="22"/>
          <w:szCs w:val="22"/>
          <w:lang w:eastAsia="zh-CN"/>
        </w:rPr>
        <w:t xml:space="preserve"> </w:t>
      </w:r>
      <w:r w:rsidRPr="00BD0C76">
        <w:rPr>
          <w:rFonts w:asciiTheme="minorHAnsi" w:hAnsiTheme="minorHAnsi" w:cstheme="minorHAnsi"/>
          <w:b/>
          <w:bCs/>
          <w:sz w:val="22"/>
          <w:szCs w:val="22"/>
          <w:lang w:eastAsia="zh-CN"/>
        </w:rPr>
        <w:t>kapitałowej</w:t>
      </w:r>
      <w:r w:rsidR="00901F1F" w:rsidRPr="00BD0C76">
        <w:rPr>
          <w:rFonts w:asciiTheme="minorHAnsi" w:hAnsiTheme="minorHAnsi" w:cstheme="minorHAnsi"/>
          <w:b/>
          <w:bCs/>
          <w:sz w:val="22"/>
          <w:szCs w:val="22"/>
          <w:lang w:eastAsia="zh-CN"/>
        </w:rPr>
        <w:t xml:space="preserve"> </w:t>
      </w:r>
      <w:r w:rsidRPr="00BD0C76">
        <w:rPr>
          <w:rFonts w:asciiTheme="minorHAnsi" w:hAnsiTheme="minorHAnsi" w:cstheme="minorHAnsi"/>
          <w:b/>
          <w:bCs/>
          <w:sz w:val="22"/>
          <w:szCs w:val="22"/>
          <w:lang w:eastAsia="zh-CN"/>
        </w:rPr>
        <w:t>w</w:t>
      </w:r>
      <w:r w:rsidR="00901F1F" w:rsidRPr="00BD0C76">
        <w:rPr>
          <w:rFonts w:asciiTheme="minorHAnsi" w:hAnsiTheme="minorHAnsi" w:cstheme="minorHAnsi"/>
          <w:b/>
          <w:bCs/>
          <w:sz w:val="22"/>
          <w:szCs w:val="22"/>
          <w:lang w:eastAsia="zh-CN"/>
        </w:rPr>
        <w:t xml:space="preserve"> </w:t>
      </w:r>
      <w:r w:rsidRPr="00BD0C76">
        <w:rPr>
          <w:rFonts w:asciiTheme="minorHAnsi" w:hAnsiTheme="minorHAnsi" w:cstheme="minorHAnsi"/>
          <w:b/>
          <w:bCs/>
          <w:sz w:val="22"/>
          <w:szCs w:val="22"/>
          <w:lang w:eastAsia="zh-CN"/>
        </w:rPr>
        <w:t>rozumieniu</w:t>
      </w:r>
      <w:r w:rsidR="00901F1F" w:rsidRPr="00BD0C76">
        <w:rPr>
          <w:rFonts w:asciiTheme="minorHAnsi" w:hAnsiTheme="minorHAnsi" w:cstheme="minorHAnsi"/>
          <w:b/>
          <w:bCs/>
          <w:sz w:val="22"/>
          <w:szCs w:val="22"/>
          <w:lang w:eastAsia="zh-CN"/>
        </w:rPr>
        <w:t xml:space="preserve"> </w:t>
      </w:r>
      <w:r w:rsidRPr="00BD0C76">
        <w:rPr>
          <w:rFonts w:asciiTheme="minorHAnsi" w:hAnsiTheme="minorHAnsi" w:cstheme="minorHAnsi"/>
          <w:b/>
          <w:bCs/>
          <w:sz w:val="22"/>
          <w:szCs w:val="22"/>
          <w:lang w:eastAsia="zh-CN"/>
        </w:rPr>
        <w:t>ustawy</w:t>
      </w:r>
      <w:r w:rsidR="00901F1F" w:rsidRPr="00BD0C76">
        <w:rPr>
          <w:rFonts w:asciiTheme="minorHAnsi" w:hAnsiTheme="minorHAnsi" w:cstheme="minorHAnsi"/>
          <w:b/>
          <w:bCs/>
          <w:sz w:val="22"/>
          <w:szCs w:val="22"/>
          <w:lang w:eastAsia="zh-CN"/>
        </w:rPr>
        <w:t xml:space="preserve"> </w:t>
      </w:r>
      <w:r w:rsidRPr="00BD0C76">
        <w:rPr>
          <w:rFonts w:asciiTheme="minorHAnsi" w:hAnsiTheme="minorHAnsi" w:cstheme="minorHAnsi"/>
          <w:b/>
          <w:bCs/>
          <w:sz w:val="22"/>
          <w:szCs w:val="22"/>
          <w:lang w:eastAsia="zh-CN"/>
        </w:rPr>
        <w:t>z</w:t>
      </w:r>
      <w:r w:rsidR="00901F1F" w:rsidRPr="00BD0C76">
        <w:rPr>
          <w:rFonts w:asciiTheme="minorHAnsi" w:hAnsiTheme="minorHAnsi" w:cstheme="minorHAnsi"/>
          <w:b/>
          <w:bCs/>
          <w:sz w:val="22"/>
          <w:szCs w:val="22"/>
          <w:lang w:eastAsia="zh-CN"/>
        </w:rPr>
        <w:t xml:space="preserve"> </w:t>
      </w:r>
      <w:r w:rsidRPr="00BD0C76">
        <w:rPr>
          <w:rFonts w:asciiTheme="minorHAnsi" w:hAnsiTheme="minorHAnsi" w:cstheme="minorHAnsi"/>
          <w:b/>
          <w:bCs/>
          <w:sz w:val="22"/>
          <w:szCs w:val="22"/>
          <w:lang w:eastAsia="zh-CN"/>
        </w:rPr>
        <w:t>dnia</w:t>
      </w:r>
      <w:r w:rsidR="00901F1F" w:rsidRPr="00BD0C76">
        <w:rPr>
          <w:rFonts w:asciiTheme="minorHAnsi" w:hAnsiTheme="minorHAnsi" w:cstheme="minorHAnsi"/>
          <w:b/>
          <w:bCs/>
          <w:sz w:val="22"/>
          <w:szCs w:val="22"/>
          <w:lang w:eastAsia="zh-CN"/>
        </w:rPr>
        <w:t xml:space="preserve"> </w:t>
      </w:r>
      <w:r w:rsidRPr="00BD0C76">
        <w:rPr>
          <w:rFonts w:asciiTheme="minorHAnsi" w:hAnsiTheme="minorHAnsi" w:cstheme="minorHAnsi"/>
          <w:b/>
          <w:bCs/>
          <w:sz w:val="22"/>
          <w:szCs w:val="22"/>
          <w:lang w:eastAsia="zh-CN"/>
        </w:rPr>
        <w:t>16</w:t>
      </w:r>
      <w:r w:rsidR="00901F1F" w:rsidRPr="00BD0C76">
        <w:rPr>
          <w:rFonts w:asciiTheme="minorHAnsi" w:hAnsiTheme="minorHAnsi" w:cstheme="minorHAnsi"/>
          <w:b/>
          <w:bCs/>
          <w:sz w:val="22"/>
          <w:szCs w:val="22"/>
          <w:lang w:eastAsia="zh-CN"/>
        </w:rPr>
        <w:t xml:space="preserve"> </w:t>
      </w:r>
      <w:r w:rsidRPr="00BD0C76">
        <w:rPr>
          <w:rFonts w:asciiTheme="minorHAnsi" w:hAnsiTheme="minorHAnsi" w:cstheme="minorHAnsi"/>
          <w:b/>
          <w:bCs/>
          <w:sz w:val="22"/>
          <w:szCs w:val="22"/>
          <w:lang w:eastAsia="zh-CN"/>
        </w:rPr>
        <w:t>lutego</w:t>
      </w:r>
      <w:r w:rsidR="00901F1F" w:rsidRPr="00BD0C76">
        <w:rPr>
          <w:rFonts w:asciiTheme="minorHAnsi" w:hAnsiTheme="minorHAnsi" w:cstheme="minorHAnsi"/>
          <w:b/>
          <w:bCs/>
          <w:sz w:val="22"/>
          <w:szCs w:val="22"/>
          <w:lang w:eastAsia="zh-CN"/>
        </w:rPr>
        <w:t xml:space="preserve"> </w:t>
      </w:r>
      <w:r w:rsidRPr="00BD0C76">
        <w:rPr>
          <w:rFonts w:asciiTheme="minorHAnsi" w:hAnsiTheme="minorHAnsi" w:cstheme="minorHAnsi"/>
          <w:b/>
          <w:bCs/>
          <w:sz w:val="22"/>
          <w:szCs w:val="22"/>
          <w:lang w:eastAsia="zh-CN"/>
        </w:rPr>
        <w:t>2007</w:t>
      </w:r>
      <w:r w:rsidR="00901F1F" w:rsidRPr="00BD0C76">
        <w:rPr>
          <w:rFonts w:asciiTheme="minorHAnsi" w:hAnsiTheme="minorHAnsi" w:cstheme="minorHAnsi"/>
          <w:b/>
          <w:bCs/>
          <w:sz w:val="22"/>
          <w:szCs w:val="22"/>
          <w:lang w:eastAsia="zh-CN"/>
        </w:rPr>
        <w:t xml:space="preserve"> </w:t>
      </w:r>
      <w:r w:rsidRPr="00BD0C76">
        <w:rPr>
          <w:rFonts w:asciiTheme="minorHAnsi" w:hAnsiTheme="minorHAnsi" w:cstheme="minorHAnsi"/>
          <w:b/>
          <w:bCs/>
          <w:sz w:val="22"/>
          <w:szCs w:val="22"/>
          <w:lang w:eastAsia="zh-CN"/>
        </w:rPr>
        <w:t>r.</w:t>
      </w:r>
      <w:r w:rsidR="00901F1F" w:rsidRPr="00BD0C76">
        <w:rPr>
          <w:rFonts w:asciiTheme="minorHAnsi" w:hAnsiTheme="minorHAnsi" w:cstheme="minorHAnsi"/>
          <w:b/>
          <w:bCs/>
          <w:sz w:val="22"/>
          <w:szCs w:val="22"/>
          <w:lang w:eastAsia="zh-CN"/>
        </w:rPr>
        <w:t xml:space="preserve"> </w:t>
      </w:r>
      <w:r w:rsidRPr="00BD0C76">
        <w:rPr>
          <w:rFonts w:asciiTheme="minorHAnsi" w:hAnsiTheme="minorHAnsi" w:cstheme="minorHAnsi"/>
          <w:b/>
          <w:bCs/>
          <w:sz w:val="22"/>
          <w:szCs w:val="22"/>
          <w:lang w:eastAsia="zh-CN"/>
        </w:rPr>
        <w:t>o</w:t>
      </w:r>
      <w:r w:rsidR="00901F1F" w:rsidRPr="00BD0C76">
        <w:rPr>
          <w:rFonts w:asciiTheme="minorHAnsi" w:hAnsiTheme="minorHAnsi" w:cstheme="minorHAnsi"/>
          <w:b/>
          <w:bCs/>
          <w:sz w:val="22"/>
          <w:szCs w:val="22"/>
          <w:lang w:eastAsia="zh-CN"/>
        </w:rPr>
        <w:t xml:space="preserve"> </w:t>
      </w:r>
      <w:r w:rsidRPr="00BD0C76">
        <w:rPr>
          <w:rFonts w:asciiTheme="minorHAnsi" w:hAnsiTheme="minorHAnsi" w:cstheme="minorHAnsi"/>
          <w:b/>
          <w:bCs/>
          <w:sz w:val="22"/>
          <w:szCs w:val="22"/>
          <w:lang w:eastAsia="zh-CN"/>
        </w:rPr>
        <w:t>ochronie</w:t>
      </w:r>
      <w:r w:rsidR="00901F1F" w:rsidRPr="00BD0C76">
        <w:rPr>
          <w:rFonts w:asciiTheme="minorHAnsi" w:hAnsiTheme="minorHAnsi" w:cstheme="minorHAnsi"/>
          <w:b/>
          <w:bCs/>
          <w:sz w:val="22"/>
          <w:szCs w:val="22"/>
          <w:lang w:eastAsia="zh-CN"/>
        </w:rPr>
        <w:t xml:space="preserve"> </w:t>
      </w:r>
      <w:r w:rsidRPr="00BD0C76">
        <w:rPr>
          <w:rFonts w:asciiTheme="minorHAnsi" w:hAnsiTheme="minorHAnsi" w:cstheme="minorHAnsi"/>
          <w:b/>
          <w:bCs/>
          <w:sz w:val="22"/>
          <w:szCs w:val="22"/>
          <w:lang w:eastAsia="zh-CN"/>
        </w:rPr>
        <w:t>konkurencji</w:t>
      </w:r>
      <w:r w:rsidR="00901F1F" w:rsidRPr="00BD0C76">
        <w:rPr>
          <w:rFonts w:asciiTheme="minorHAnsi" w:hAnsiTheme="minorHAnsi" w:cstheme="minorHAnsi"/>
          <w:b/>
          <w:bCs/>
          <w:sz w:val="22"/>
          <w:szCs w:val="22"/>
          <w:lang w:eastAsia="zh-CN"/>
        </w:rPr>
        <w:t xml:space="preserve"> </w:t>
      </w:r>
      <w:r w:rsidRPr="00BD0C76">
        <w:rPr>
          <w:rFonts w:asciiTheme="minorHAnsi" w:hAnsiTheme="minorHAnsi" w:cstheme="minorHAnsi"/>
          <w:b/>
          <w:bCs/>
          <w:sz w:val="22"/>
          <w:szCs w:val="22"/>
          <w:lang w:eastAsia="zh-CN"/>
        </w:rPr>
        <w:t>i</w:t>
      </w:r>
      <w:r w:rsidR="00901F1F" w:rsidRPr="00BD0C76">
        <w:rPr>
          <w:rFonts w:asciiTheme="minorHAnsi" w:hAnsiTheme="minorHAnsi" w:cstheme="minorHAnsi"/>
          <w:b/>
          <w:bCs/>
          <w:sz w:val="22"/>
          <w:szCs w:val="22"/>
          <w:lang w:eastAsia="zh-CN"/>
        </w:rPr>
        <w:t xml:space="preserve"> </w:t>
      </w:r>
      <w:r w:rsidRPr="00BD0C76">
        <w:rPr>
          <w:rFonts w:asciiTheme="minorHAnsi" w:hAnsiTheme="minorHAnsi" w:cstheme="minorHAnsi"/>
          <w:b/>
          <w:bCs/>
          <w:sz w:val="22"/>
          <w:szCs w:val="22"/>
          <w:lang w:eastAsia="zh-CN"/>
        </w:rPr>
        <w:t>konsumentów</w:t>
      </w:r>
      <w:r w:rsidR="00901F1F" w:rsidRPr="00BD0C76">
        <w:rPr>
          <w:rFonts w:asciiTheme="minorHAnsi" w:hAnsiTheme="minorHAnsi" w:cstheme="minorHAnsi"/>
          <w:b/>
          <w:bCs/>
          <w:sz w:val="22"/>
          <w:szCs w:val="22"/>
          <w:lang w:eastAsia="zh-CN"/>
        </w:rPr>
        <w:t xml:space="preserve"> </w:t>
      </w:r>
      <w:r w:rsidRPr="00BD0C76">
        <w:rPr>
          <w:rFonts w:asciiTheme="minorHAnsi" w:hAnsiTheme="minorHAnsi" w:cstheme="minorHAnsi"/>
          <w:b/>
          <w:bCs/>
          <w:sz w:val="22"/>
          <w:szCs w:val="22"/>
          <w:lang w:eastAsia="zh-CN"/>
        </w:rPr>
        <w:t>(</w:t>
      </w:r>
      <w:proofErr w:type="spellStart"/>
      <w:r w:rsidRPr="00BD0C76">
        <w:rPr>
          <w:rFonts w:asciiTheme="minorHAnsi" w:hAnsiTheme="minorHAnsi" w:cstheme="minorHAnsi"/>
          <w:b/>
          <w:bCs/>
          <w:sz w:val="22"/>
          <w:szCs w:val="22"/>
          <w:lang w:eastAsia="zh-CN"/>
        </w:rPr>
        <w:t>t.j</w:t>
      </w:r>
      <w:proofErr w:type="spellEnd"/>
      <w:r w:rsidRPr="00BD0C76">
        <w:rPr>
          <w:rFonts w:asciiTheme="minorHAnsi" w:hAnsiTheme="minorHAnsi" w:cstheme="minorHAnsi"/>
          <w:b/>
          <w:bCs/>
          <w:sz w:val="22"/>
          <w:szCs w:val="22"/>
          <w:lang w:eastAsia="zh-CN"/>
        </w:rPr>
        <w:t>.</w:t>
      </w:r>
      <w:r w:rsidR="00901F1F" w:rsidRPr="00BD0C76">
        <w:rPr>
          <w:rFonts w:asciiTheme="minorHAnsi" w:hAnsiTheme="minorHAnsi" w:cstheme="minorHAnsi"/>
          <w:b/>
          <w:bCs/>
          <w:sz w:val="22"/>
          <w:szCs w:val="22"/>
          <w:lang w:eastAsia="zh-CN"/>
        </w:rPr>
        <w:t xml:space="preserve"> </w:t>
      </w:r>
      <w:r w:rsidRPr="00BD0C76">
        <w:rPr>
          <w:rFonts w:asciiTheme="minorHAnsi" w:hAnsiTheme="minorHAnsi" w:cstheme="minorHAnsi"/>
          <w:b/>
          <w:bCs/>
          <w:sz w:val="22"/>
          <w:szCs w:val="22"/>
          <w:lang w:eastAsia="zh-CN"/>
        </w:rPr>
        <w:t>Dz.</w:t>
      </w:r>
      <w:r w:rsidR="00901F1F" w:rsidRPr="00BD0C76">
        <w:rPr>
          <w:rFonts w:asciiTheme="minorHAnsi" w:hAnsiTheme="minorHAnsi" w:cstheme="minorHAnsi"/>
          <w:b/>
          <w:bCs/>
          <w:sz w:val="22"/>
          <w:szCs w:val="22"/>
          <w:lang w:eastAsia="zh-CN"/>
        </w:rPr>
        <w:t xml:space="preserve"> </w:t>
      </w:r>
      <w:r w:rsidRPr="00BD0C76">
        <w:rPr>
          <w:rFonts w:asciiTheme="minorHAnsi" w:hAnsiTheme="minorHAnsi" w:cstheme="minorHAnsi"/>
          <w:b/>
          <w:bCs/>
          <w:sz w:val="22"/>
          <w:szCs w:val="22"/>
          <w:lang w:eastAsia="zh-CN"/>
        </w:rPr>
        <w:t>U.</w:t>
      </w:r>
      <w:r w:rsidR="00901F1F" w:rsidRPr="00BD0C76">
        <w:rPr>
          <w:rFonts w:asciiTheme="minorHAnsi" w:hAnsiTheme="minorHAnsi" w:cstheme="minorHAnsi"/>
          <w:b/>
          <w:bCs/>
          <w:sz w:val="22"/>
          <w:szCs w:val="22"/>
          <w:lang w:eastAsia="zh-CN"/>
        </w:rPr>
        <w:t xml:space="preserve"> </w:t>
      </w:r>
      <w:r w:rsidRPr="00BD0C76">
        <w:rPr>
          <w:rFonts w:asciiTheme="minorHAnsi" w:hAnsiTheme="minorHAnsi" w:cstheme="minorHAnsi"/>
          <w:b/>
          <w:bCs/>
          <w:sz w:val="22"/>
          <w:szCs w:val="22"/>
          <w:lang w:eastAsia="zh-CN"/>
        </w:rPr>
        <w:t>z</w:t>
      </w:r>
      <w:r w:rsidR="00901F1F" w:rsidRPr="00BD0C76">
        <w:rPr>
          <w:rFonts w:asciiTheme="minorHAnsi" w:hAnsiTheme="minorHAnsi" w:cstheme="minorHAnsi"/>
          <w:b/>
          <w:bCs/>
          <w:sz w:val="22"/>
          <w:szCs w:val="22"/>
          <w:lang w:eastAsia="zh-CN"/>
        </w:rPr>
        <w:t xml:space="preserve"> </w:t>
      </w:r>
      <w:r w:rsidR="00E701A4" w:rsidRPr="00BD0C76">
        <w:rPr>
          <w:rFonts w:asciiTheme="minorHAnsi" w:hAnsiTheme="minorHAnsi" w:cstheme="minorHAnsi"/>
          <w:b/>
          <w:bCs/>
          <w:sz w:val="22"/>
          <w:szCs w:val="22"/>
          <w:lang w:eastAsia="zh-CN"/>
        </w:rPr>
        <w:t>2018</w:t>
      </w:r>
      <w:r w:rsidR="00901F1F" w:rsidRPr="00BD0C76">
        <w:rPr>
          <w:rFonts w:asciiTheme="minorHAnsi" w:hAnsiTheme="minorHAnsi" w:cstheme="minorHAnsi"/>
          <w:b/>
          <w:bCs/>
          <w:sz w:val="22"/>
          <w:szCs w:val="22"/>
          <w:lang w:eastAsia="zh-CN"/>
        </w:rPr>
        <w:t xml:space="preserve"> </w:t>
      </w:r>
      <w:r w:rsidRPr="00BD0C76">
        <w:rPr>
          <w:rFonts w:asciiTheme="minorHAnsi" w:hAnsiTheme="minorHAnsi" w:cstheme="minorHAnsi"/>
          <w:b/>
          <w:bCs/>
          <w:sz w:val="22"/>
          <w:szCs w:val="22"/>
          <w:lang w:eastAsia="zh-CN"/>
        </w:rPr>
        <w:t>r.,</w:t>
      </w:r>
      <w:r w:rsidR="00901F1F" w:rsidRPr="00BD0C76">
        <w:rPr>
          <w:rFonts w:asciiTheme="minorHAnsi" w:hAnsiTheme="minorHAnsi" w:cstheme="minorHAnsi"/>
          <w:b/>
          <w:bCs/>
          <w:sz w:val="22"/>
          <w:szCs w:val="22"/>
          <w:lang w:eastAsia="zh-CN"/>
        </w:rPr>
        <w:t xml:space="preserve"> </w:t>
      </w:r>
      <w:r w:rsidRPr="00BD0C76">
        <w:rPr>
          <w:rFonts w:asciiTheme="minorHAnsi" w:hAnsiTheme="minorHAnsi" w:cstheme="minorHAnsi"/>
          <w:b/>
          <w:bCs/>
          <w:sz w:val="22"/>
          <w:szCs w:val="22"/>
          <w:lang w:eastAsia="zh-CN"/>
        </w:rPr>
        <w:t>poz.</w:t>
      </w:r>
      <w:r w:rsidR="00901F1F" w:rsidRPr="00BD0C76">
        <w:rPr>
          <w:rFonts w:asciiTheme="minorHAnsi" w:hAnsiTheme="minorHAnsi" w:cstheme="minorHAnsi"/>
          <w:b/>
          <w:bCs/>
          <w:sz w:val="22"/>
          <w:szCs w:val="22"/>
          <w:lang w:eastAsia="zh-CN"/>
        </w:rPr>
        <w:t xml:space="preserve"> </w:t>
      </w:r>
      <w:r w:rsidR="00E701A4" w:rsidRPr="00BD0C76">
        <w:rPr>
          <w:rFonts w:asciiTheme="minorHAnsi" w:hAnsiTheme="minorHAnsi" w:cstheme="minorHAnsi"/>
          <w:b/>
          <w:bCs/>
          <w:sz w:val="22"/>
          <w:szCs w:val="22"/>
          <w:lang w:eastAsia="zh-CN"/>
        </w:rPr>
        <w:t>798</w:t>
      </w:r>
      <w:r w:rsidR="00901F1F" w:rsidRPr="00BD0C76">
        <w:rPr>
          <w:rFonts w:asciiTheme="minorHAnsi" w:hAnsiTheme="minorHAnsi" w:cstheme="minorHAnsi"/>
          <w:b/>
          <w:bCs/>
          <w:sz w:val="22"/>
          <w:szCs w:val="22"/>
          <w:lang w:eastAsia="zh-CN"/>
        </w:rPr>
        <w:t xml:space="preserve"> </w:t>
      </w:r>
      <w:r w:rsidRPr="00BD0C76">
        <w:rPr>
          <w:rFonts w:asciiTheme="minorHAnsi" w:hAnsiTheme="minorHAnsi" w:cstheme="minorHAnsi"/>
          <w:b/>
          <w:bCs/>
          <w:sz w:val="22"/>
          <w:szCs w:val="22"/>
          <w:lang w:eastAsia="zh-CN"/>
        </w:rPr>
        <w:t>ze</w:t>
      </w:r>
      <w:r w:rsidR="00901F1F" w:rsidRPr="00BD0C76">
        <w:rPr>
          <w:rFonts w:asciiTheme="minorHAnsi" w:hAnsiTheme="minorHAnsi" w:cstheme="minorHAnsi"/>
          <w:b/>
          <w:bCs/>
          <w:sz w:val="22"/>
          <w:szCs w:val="22"/>
          <w:lang w:eastAsia="zh-CN"/>
        </w:rPr>
        <w:t xml:space="preserve"> </w:t>
      </w:r>
      <w:r w:rsidRPr="00BD0C76">
        <w:rPr>
          <w:rFonts w:asciiTheme="minorHAnsi" w:hAnsiTheme="minorHAnsi" w:cstheme="minorHAnsi"/>
          <w:b/>
          <w:bCs/>
          <w:sz w:val="22"/>
          <w:szCs w:val="22"/>
          <w:lang w:eastAsia="zh-CN"/>
        </w:rPr>
        <w:t>zm.)</w:t>
      </w:r>
      <w:r w:rsidR="00901F1F" w:rsidRPr="00BD0C76">
        <w:rPr>
          <w:rFonts w:asciiTheme="minorHAnsi" w:hAnsiTheme="minorHAnsi" w:cstheme="minorHAnsi"/>
          <w:b/>
          <w:bCs/>
          <w:sz w:val="22"/>
          <w:szCs w:val="22"/>
          <w:lang w:eastAsia="zh-CN"/>
        </w:rPr>
        <w:t xml:space="preserve"> </w:t>
      </w:r>
    </w:p>
    <w:p w14:paraId="31FD2530" w14:textId="77777777" w:rsidR="00AE095F" w:rsidRPr="00BD0C76" w:rsidRDefault="00AE095F" w:rsidP="0024317B">
      <w:pPr>
        <w:spacing w:line="276" w:lineRule="auto"/>
        <w:ind w:right="-286"/>
        <w:jc w:val="both"/>
        <w:rPr>
          <w:rFonts w:asciiTheme="minorHAnsi" w:hAnsiTheme="minorHAnsi" w:cstheme="minorHAnsi"/>
          <w:b/>
          <w:sz w:val="10"/>
          <w:szCs w:val="22"/>
        </w:rPr>
      </w:pPr>
    </w:p>
    <w:tbl>
      <w:tblPr>
        <w:tblW w:w="5317" w:type="pct"/>
        <w:tblCellMar>
          <w:left w:w="70" w:type="dxa"/>
          <w:right w:w="70" w:type="dxa"/>
        </w:tblCellMar>
        <w:tblLook w:val="04A0" w:firstRow="1" w:lastRow="0" w:firstColumn="1" w:lastColumn="0" w:noHBand="0" w:noVBand="1"/>
      </w:tblPr>
      <w:tblGrid>
        <w:gridCol w:w="6772"/>
        <w:gridCol w:w="3022"/>
      </w:tblGrid>
      <w:tr w:rsidR="00AE095F" w:rsidRPr="00BD0C76" w14:paraId="4E4A6092" w14:textId="77777777" w:rsidTr="00064F36">
        <w:trPr>
          <w:trHeight w:val="332"/>
        </w:trPr>
        <w:tc>
          <w:tcPr>
            <w:tcW w:w="3457" w:type="pct"/>
          </w:tcPr>
          <w:p w14:paraId="57887A41" w14:textId="77777777" w:rsidR="00AE095F" w:rsidRPr="00BD0C76" w:rsidRDefault="00AE095F" w:rsidP="0024317B">
            <w:pPr>
              <w:spacing w:line="276" w:lineRule="auto"/>
              <w:ind w:right="-286"/>
              <w:jc w:val="both"/>
              <w:rPr>
                <w:rFonts w:asciiTheme="minorHAnsi" w:hAnsiTheme="minorHAnsi" w:cstheme="minorHAnsi"/>
                <w:b/>
                <w:sz w:val="22"/>
                <w:szCs w:val="22"/>
              </w:rPr>
            </w:pPr>
            <w:r w:rsidRPr="00BD0C76">
              <w:rPr>
                <w:rFonts w:asciiTheme="minorHAnsi" w:hAnsiTheme="minorHAnsi" w:cstheme="minorHAnsi"/>
                <w:b/>
                <w:sz w:val="22"/>
                <w:szCs w:val="22"/>
              </w:rPr>
              <w:t>Nr</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referencyjny</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nadany</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sprawie</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przez</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Zamawiającego:</w:t>
            </w:r>
            <w:r w:rsidR="00901F1F" w:rsidRPr="00BD0C76">
              <w:rPr>
                <w:rFonts w:asciiTheme="minorHAnsi" w:hAnsiTheme="minorHAnsi" w:cstheme="minorHAnsi"/>
                <w:b/>
                <w:sz w:val="22"/>
                <w:szCs w:val="22"/>
              </w:rPr>
              <w:t xml:space="preserve"> </w:t>
            </w:r>
          </w:p>
        </w:tc>
        <w:tc>
          <w:tcPr>
            <w:tcW w:w="1543" w:type="pct"/>
          </w:tcPr>
          <w:p w14:paraId="29C6E4F5" w14:textId="71BAE10A" w:rsidR="00AE095F" w:rsidRPr="00BD0C76" w:rsidRDefault="00A37BAB" w:rsidP="005725FC">
            <w:pPr>
              <w:spacing w:line="276" w:lineRule="auto"/>
              <w:ind w:right="-286"/>
              <w:jc w:val="right"/>
              <w:rPr>
                <w:rFonts w:asciiTheme="minorHAnsi" w:hAnsiTheme="minorHAnsi" w:cstheme="minorHAnsi"/>
                <w:b/>
                <w:sz w:val="22"/>
                <w:szCs w:val="22"/>
              </w:rPr>
            </w:pPr>
            <w:r>
              <w:rPr>
                <w:rFonts w:asciiTheme="minorHAnsi" w:hAnsiTheme="minorHAnsi" w:cstheme="minorHAnsi"/>
                <w:b/>
                <w:sz w:val="22"/>
                <w:szCs w:val="22"/>
              </w:rPr>
              <w:t>UA.271.1.14</w:t>
            </w:r>
            <w:r w:rsidR="00E701A4" w:rsidRPr="00BD0C76">
              <w:rPr>
                <w:rFonts w:asciiTheme="minorHAnsi" w:hAnsiTheme="minorHAnsi" w:cstheme="minorHAnsi"/>
                <w:b/>
                <w:sz w:val="22"/>
                <w:szCs w:val="22"/>
              </w:rPr>
              <w:t>.20</w:t>
            </w:r>
            <w:r w:rsidR="005725FC">
              <w:rPr>
                <w:rFonts w:asciiTheme="minorHAnsi" w:hAnsiTheme="minorHAnsi" w:cstheme="minorHAnsi"/>
                <w:b/>
                <w:sz w:val="22"/>
                <w:szCs w:val="22"/>
              </w:rPr>
              <w:t>1989</w:t>
            </w:r>
          </w:p>
        </w:tc>
      </w:tr>
    </w:tbl>
    <w:p w14:paraId="1667AB84" w14:textId="77777777" w:rsidR="00926F03" w:rsidRPr="00BD0C76" w:rsidRDefault="00926F03" w:rsidP="0024317B">
      <w:pPr>
        <w:spacing w:line="276" w:lineRule="auto"/>
        <w:ind w:right="-286"/>
        <w:jc w:val="both"/>
        <w:rPr>
          <w:rFonts w:asciiTheme="minorHAnsi" w:hAnsiTheme="minorHAnsi" w:cstheme="minorHAnsi"/>
          <w:b/>
          <w:sz w:val="8"/>
          <w:szCs w:val="22"/>
        </w:rPr>
      </w:pPr>
    </w:p>
    <w:p w14:paraId="222B9EB4" w14:textId="77777777" w:rsidR="00AE095F" w:rsidRPr="00BD0C76" w:rsidRDefault="00AE095F" w:rsidP="0024317B">
      <w:pPr>
        <w:spacing w:line="276" w:lineRule="auto"/>
        <w:ind w:right="-286"/>
        <w:jc w:val="both"/>
        <w:rPr>
          <w:rFonts w:asciiTheme="minorHAnsi" w:hAnsiTheme="minorHAnsi" w:cstheme="minorHAnsi"/>
          <w:b/>
          <w:sz w:val="22"/>
          <w:szCs w:val="22"/>
        </w:rPr>
      </w:pPr>
      <w:r w:rsidRPr="00BD0C76">
        <w:rPr>
          <w:rFonts w:asciiTheme="minorHAnsi" w:hAnsiTheme="minorHAnsi" w:cstheme="minorHAnsi"/>
          <w:b/>
          <w:sz w:val="22"/>
          <w:szCs w:val="22"/>
        </w:rPr>
        <w:t>ZAMAWIAJĄCY:</w:t>
      </w:r>
    </w:p>
    <w:p w14:paraId="7E741842" w14:textId="77777777" w:rsidR="00AE095F" w:rsidRPr="00BD0C76" w:rsidRDefault="00AE095F" w:rsidP="0024317B">
      <w:pPr>
        <w:spacing w:line="276" w:lineRule="auto"/>
        <w:ind w:right="-286"/>
        <w:jc w:val="both"/>
        <w:rPr>
          <w:rFonts w:asciiTheme="minorHAnsi" w:hAnsiTheme="minorHAnsi" w:cstheme="minorHAnsi"/>
          <w:b/>
          <w:sz w:val="22"/>
          <w:szCs w:val="22"/>
        </w:rPr>
      </w:pPr>
      <w:r w:rsidRPr="00BD0C76">
        <w:rPr>
          <w:rFonts w:asciiTheme="minorHAnsi" w:hAnsiTheme="minorHAnsi" w:cstheme="minorHAnsi"/>
          <w:b/>
          <w:sz w:val="22"/>
          <w:szCs w:val="22"/>
        </w:rPr>
        <w:t>Związek</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Komunalny</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Gmin</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„Czyste</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Miasto,</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Czysta</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Gmina”</w:t>
      </w:r>
    </w:p>
    <w:p w14:paraId="46D39702" w14:textId="77777777" w:rsidR="00AE095F" w:rsidRPr="00BD0C76" w:rsidRDefault="00AE095F" w:rsidP="0024317B">
      <w:pPr>
        <w:spacing w:line="276" w:lineRule="auto"/>
        <w:ind w:right="-286"/>
        <w:jc w:val="both"/>
        <w:rPr>
          <w:rFonts w:asciiTheme="minorHAnsi" w:hAnsiTheme="minorHAnsi" w:cstheme="minorHAnsi"/>
          <w:b/>
          <w:sz w:val="22"/>
          <w:szCs w:val="22"/>
        </w:rPr>
      </w:pPr>
      <w:r w:rsidRPr="00BD0C76">
        <w:rPr>
          <w:rFonts w:asciiTheme="minorHAnsi" w:hAnsiTheme="minorHAnsi" w:cstheme="minorHAnsi"/>
          <w:b/>
          <w:sz w:val="22"/>
          <w:szCs w:val="22"/>
        </w:rPr>
        <w:t>Pl.</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Św.</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Józefa</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5,</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62</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800</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Kalisz</w:t>
      </w:r>
    </w:p>
    <w:p w14:paraId="3E550B75" w14:textId="77777777" w:rsidR="00AE095F" w:rsidRPr="00BD0C76" w:rsidRDefault="00AE095F" w:rsidP="0024317B">
      <w:pPr>
        <w:spacing w:line="276" w:lineRule="auto"/>
        <w:ind w:right="-286"/>
        <w:jc w:val="both"/>
        <w:rPr>
          <w:rFonts w:asciiTheme="minorHAnsi" w:hAnsiTheme="minorHAnsi" w:cstheme="minorHAnsi"/>
          <w:b/>
          <w:i/>
          <w:sz w:val="22"/>
          <w:szCs w:val="22"/>
          <w:u w:val="single"/>
        </w:rPr>
      </w:pPr>
      <w:r w:rsidRPr="00BD0C76">
        <w:rPr>
          <w:rFonts w:asciiTheme="minorHAnsi" w:hAnsiTheme="minorHAnsi" w:cstheme="minorHAnsi"/>
          <w:b/>
          <w:i/>
          <w:sz w:val="22"/>
          <w:szCs w:val="22"/>
          <w:u w:val="single"/>
        </w:rPr>
        <w:t>Adres</w:t>
      </w:r>
      <w:r w:rsidR="00901F1F" w:rsidRPr="00BD0C76">
        <w:rPr>
          <w:rFonts w:asciiTheme="minorHAnsi" w:hAnsiTheme="minorHAnsi" w:cstheme="minorHAnsi"/>
          <w:b/>
          <w:i/>
          <w:sz w:val="22"/>
          <w:szCs w:val="22"/>
          <w:u w:val="single"/>
        </w:rPr>
        <w:t xml:space="preserve"> </w:t>
      </w:r>
      <w:r w:rsidRPr="00BD0C76">
        <w:rPr>
          <w:rFonts w:asciiTheme="minorHAnsi" w:hAnsiTheme="minorHAnsi" w:cstheme="minorHAnsi"/>
          <w:b/>
          <w:i/>
          <w:sz w:val="22"/>
          <w:szCs w:val="22"/>
          <w:u w:val="single"/>
        </w:rPr>
        <w:t>do</w:t>
      </w:r>
      <w:r w:rsidR="00901F1F" w:rsidRPr="00BD0C76">
        <w:rPr>
          <w:rFonts w:asciiTheme="minorHAnsi" w:hAnsiTheme="minorHAnsi" w:cstheme="minorHAnsi"/>
          <w:b/>
          <w:i/>
          <w:sz w:val="22"/>
          <w:szCs w:val="22"/>
          <w:u w:val="single"/>
        </w:rPr>
        <w:t xml:space="preserve"> </w:t>
      </w:r>
      <w:r w:rsidRPr="00BD0C76">
        <w:rPr>
          <w:rFonts w:asciiTheme="minorHAnsi" w:hAnsiTheme="minorHAnsi" w:cstheme="minorHAnsi"/>
          <w:b/>
          <w:i/>
          <w:sz w:val="22"/>
          <w:szCs w:val="22"/>
          <w:u w:val="single"/>
        </w:rPr>
        <w:t>korespondencji:</w:t>
      </w:r>
    </w:p>
    <w:p w14:paraId="5FA55846" w14:textId="77777777" w:rsidR="00AE095F" w:rsidRPr="00BD0C76" w:rsidRDefault="00AE095F" w:rsidP="0024317B">
      <w:pPr>
        <w:spacing w:line="276" w:lineRule="auto"/>
        <w:ind w:right="-286"/>
        <w:jc w:val="both"/>
        <w:rPr>
          <w:rFonts w:asciiTheme="minorHAnsi" w:hAnsiTheme="minorHAnsi" w:cstheme="minorHAnsi"/>
          <w:b/>
          <w:sz w:val="22"/>
          <w:szCs w:val="22"/>
        </w:rPr>
      </w:pPr>
      <w:r w:rsidRPr="00BD0C76">
        <w:rPr>
          <w:rFonts w:asciiTheme="minorHAnsi" w:hAnsiTheme="minorHAnsi" w:cstheme="minorHAnsi"/>
          <w:b/>
          <w:sz w:val="22"/>
          <w:szCs w:val="22"/>
        </w:rPr>
        <w:t>Zakład</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Unieszkodliwiania</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Odpadów</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Komunalnych</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„Orli</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Staw”</w:t>
      </w:r>
    </w:p>
    <w:p w14:paraId="65386E49" w14:textId="77777777" w:rsidR="00AE095F" w:rsidRPr="00BD0C76" w:rsidRDefault="00AE095F" w:rsidP="0024317B">
      <w:pPr>
        <w:spacing w:line="276" w:lineRule="auto"/>
        <w:ind w:right="-286"/>
        <w:jc w:val="both"/>
        <w:rPr>
          <w:rFonts w:asciiTheme="minorHAnsi" w:hAnsiTheme="minorHAnsi" w:cstheme="minorHAnsi"/>
          <w:b/>
          <w:sz w:val="22"/>
          <w:szCs w:val="22"/>
        </w:rPr>
      </w:pPr>
      <w:r w:rsidRPr="00BD0C76">
        <w:rPr>
          <w:rFonts w:asciiTheme="minorHAnsi" w:hAnsiTheme="minorHAnsi" w:cstheme="minorHAnsi"/>
          <w:b/>
          <w:sz w:val="22"/>
          <w:szCs w:val="22"/>
        </w:rPr>
        <w:t>Orli</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Staw</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2,</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62</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834</w:t>
      </w:r>
      <w:r w:rsidR="00901F1F" w:rsidRPr="00BD0C76">
        <w:rPr>
          <w:rFonts w:asciiTheme="minorHAnsi" w:hAnsiTheme="minorHAnsi" w:cstheme="minorHAnsi"/>
          <w:b/>
          <w:sz w:val="22"/>
          <w:szCs w:val="22"/>
        </w:rPr>
        <w:t xml:space="preserve"> </w:t>
      </w:r>
      <w:r w:rsidRPr="00BD0C76">
        <w:rPr>
          <w:rFonts w:asciiTheme="minorHAnsi" w:hAnsiTheme="minorHAnsi" w:cstheme="minorHAnsi"/>
          <w:b/>
          <w:sz w:val="22"/>
          <w:szCs w:val="22"/>
        </w:rPr>
        <w:t>Ceków</w:t>
      </w:r>
    </w:p>
    <w:p w14:paraId="40EBE633" w14:textId="77777777" w:rsidR="00AE095F" w:rsidRPr="00BD0C76" w:rsidRDefault="00AE095F" w:rsidP="0024317B">
      <w:pPr>
        <w:numPr>
          <w:ilvl w:val="12"/>
          <w:numId w:val="0"/>
        </w:numPr>
        <w:spacing w:line="276" w:lineRule="auto"/>
        <w:ind w:right="-286"/>
        <w:jc w:val="both"/>
        <w:rPr>
          <w:rFonts w:asciiTheme="minorHAnsi" w:hAnsiTheme="minorHAnsi" w:cstheme="minorHAnsi"/>
          <w:b/>
          <w:sz w:val="22"/>
          <w:szCs w:val="22"/>
        </w:rPr>
      </w:pPr>
      <w:r w:rsidRPr="00BD0C76">
        <w:rPr>
          <w:rFonts w:asciiTheme="minorHAnsi" w:hAnsiTheme="minorHAnsi" w:cstheme="minorHAnsi"/>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
        <w:gridCol w:w="6265"/>
        <w:gridCol w:w="2336"/>
      </w:tblGrid>
      <w:tr w:rsidR="00AE095F" w:rsidRPr="00BD0C76" w14:paraId="052295EF" w14:textId="77777777" w:rsidTr="0008610B">
        <w:trPr>
          <w:cantSplit/>
        </w:trPr>
        <w:tc>
          <w:tcPr>
            <w:tcW w:w="331" w:type="pct"/>
            <w:tcBorders>
              <w:top w:val="single" w:sz="4" w:space="0" w:color="auto"/>
              <w:left w:val="single" w:sz="4" w:space="0" w:color="auto"/>
              <w:bottom w:val="single" w:sz="4" w:space="0" w:color="auto"/>
              <w:right w:val="single" w:sz="4" w:space="0" w:color="auto"/>
            </w:tcBorders>
          </w:tcPr>
          <w:p w14:paraId="34EAF9C9" w14:textId="77777777" w:rsidR="00AE095F" w:rsidRPr="00BD0C76" w:rsidRDefault="00AE095F" w:rsidP="0024317B">
            <w:pPr>
              <w:spacing w:line="276" w:lineRule="auto"/>
              <w:ind w:right="-286"/>
              <w:jc w:val="both"/>
              <w:rPr>
                <w:rFonts w:asciiTheme="minorHAnsi" w:hAnsiTheme="minorHAnsi" w:cstheme="minorHAnsi"/>
                <w:b/>
              </w:rPr>
            </w:pPr>
            <w:r w:rsidRPr="00BD0C76">
              <w:rPr>
                <w:rFonts w:asciiTheme="minorHAnsi" w:hAnsiTheme="minorHAnsi" w:cstheme="minorHAnsi"/>
                <w:b/>
                <w:sz w:val="20"/>
              </w:rPr>
              <w:t>Lp.</w:t>
            </w:r>
          </w:p>
        </w:tc>
        <w:tc>
          <w:tcPr>
            <w:tcW w:w="3401" w:type="pct"/>
            <w:tcBorders>
              <w:top w:val="single" w:sz="4" w:space="0" w:color="auto"/>
              <w:left w:val="single" w:sz="4" w:space="0" w:color="auto"/>
              <w:bottom w:val="single" w:sz="4" w:space="0" w:color="auto"/>
              <w:right w:val="single" w:sz="4" w:space="0" w:color="auto"/>
            </w:tcBorders>
          </w:tcPr>
          <w:p w14:paraId="357D63E5" w14:textId="77777777" w:rsidR="00AE095F" w:rsidRPr="00BD0C76" w:rsidRDefault="00AE095F" w:rsidP="0024317B">
            <w:pPr>
              <w:spacing w:line="276" w:lineRule="auto"/>
              <w:ind w:right="-286"/>
              <w:jc w:val="center"/>
              <w:rPr>
                <w:rFonts w:asciiTheme="minorHAnsi" w:hAnsiTheme="minorHAnsi" w:cstheme="minorHAnsi"/>
                <w:b/>
                <w:sz w:val="20"/>
              </w:rPr>
            </w:pPr>
            <w:r w:rsidRPr="00BD0C76">
              <w:rPr>
                <w:rFonts w:asciiTheme="minorHAnsi" w:hAnsiTheme="minorHAnsi" w:cstheme="minorHAnsi"/>
                <w:b/>
                <w:sz w:val="20"/>
              </w:rPr>
              <w:t>Nazwa(y)</w:t>
            </w:r>
            <w:r w:rsidR="00901F1F" w:rsidRPr="00BD0C76">
              <w:rPr>
                <w:rFonts w:asciiTheme="minorHAnsi" w:hAnsiTheme="minorHAnsi" w:cstheme="minorHAnsi"/>
                <w:b/>
                <w:sz w:val="20"/>
              </w:rPr>
              <w:t xml:space="preserve"> </w:t>
            </w:r>
            <w:r w:rsidRPr="00BD0C76">
              <w:rPr>
                <w:rFonts w:asciiTheme="minorHAnsi" w:hAnsiTheme="minorHAnsi" w:cstheme="minorHAnsi"/>
                <w:b/>
                <w:sz w:val="20"/>
              </w:rPr>
              <w:t>Wykonawcy(ów)</w:t>
            </w:r>
          </w:p>
          <w:p w14:paraId="266E13CC" w14:textId="77777777" w:rsidR="00AE095F" w:rsidRPr="00BD0C76" w:rsidRDefault="00AE095F" w:rsidP="0024317B">
            <w:pPr>
              <w:spacing w:line="276" w:lineRule="auto"/>
              <w:ind w:right="-286"/>
              <w:jc w:val="both"/>
              <w:rPr>
                <w:rFonts w:asciiTheme="minorHAnsi" w:hAnsiTheme="minorHAnsi" w:cstheme="minorHAnsi"/>
                <w:sz w:val="18"/>
                <w:szCs w:val="18"/>
              </w:rPr>
            </w:pPr>
            <w:r w:rsidRPr="00BD0C76">
              <w:rPr>
                <w:rFonts w:asciiTheme="minorHAnsi" w:hAnsiTheme="minorHAnsi" w:cstheme="minorHAnsi"/>
                <w:sz w:val="18"/>
                <w:szCs w:val="18"/>
              </w:rPr>
              <w:t>(należy</w:t>
            </w:r>
            <w:r w:rsidR="00901F1F" w:rsidRPr="00BD0C76">
              <w:rPr>
                <w:rFonts w:asciiTheme="minorHAnsi" w:hAnsiTheme="minorHAnsi" w:cstheme="minorHAnsi"/>
                <w:sz w:val="18"/>
                <w:szCs w:val="18"/>
              </w:rPr>
              <w:t xml:space="preserve"> </w:t>
            </w:r>
            <w:r w:rsidRPr="00BD0C76">
              <w:rPr>
                <w:rFonts w:asciiTheme="minorHAnsi" w:hAnsiTheme="minorHAnsi" w:cstheme="minorHAnsi"/>
                <w:sz w:val="18"/>
                <w:szCs w:val="18"/>
              </w:rPr>
              <w:t>podać</w:t>
            </w:r>
            <w:r w:rsidR="00901F1F" w:rsidRPr="00BD0C76">
              <w:rPr>
                <w:rFonts w:asciiTheme="minorHAnsi" w:hAnsiTheme="minorHAnsi" w:cstheme="minorHAnsi"/>
                <w:sz w:val="18"/>
                <w:szCs w:val="18"/>
              </w:rPr>
              <w:t xml:space="preserve"> </w:t>
            </w:r>
            <w:r w:rsidRPr="00BD0C76">
              <w:rPr>
                <w:rFonts w:asciiTheme="minorHAnsi" w:hAnsiTheme="minorHAnsi" w:cstheme="minorHAnsi"/>
                <w:sz w:val="18"/>
                <w:szCs w:val="18"/>
              </w:rPr>
              <w:t>nazwę</w:t>
            </w:r>
            <w:r w:rsidR="00901F1F" w:rsidRPr="00BD0C76">
              <w:rPr>
                <w:rFonts w:asciiTheme="minorHAnsi" w:hAnsiTheme="minorHAnsi" w:cstheme="minorHAnsi"/>
                <w:sz w:val="18"/>
                <w:szCs w:val="18"/>
              </w:rPr>
              <w:t xml:space="preserve"> </w:t>
            </w:r>
            <w:r w:rsidRPr="00BD0C76">
              <w:rPr>
                <w:rFonts w:asciiTheme="minorHAnsi" w:hAnsiTheme="minorHAnsi" w:cstheme="minorHAnsi"/>
                <w:sz w:val="18"/>
                <w:szCs w:val="18"/>
              </w:rPr>
              <w:t>Wykonawcy,</w:t>
            </w:r>
            <w:r w:rsidR="00901F1F" w:rsidRPr="00BD0C76">
              <w:rPr>
                <w:rFonts w:asciiTheme="minorHAnsi" w:hAnsiTheme="minorHAnsi" w:cstheme="minorHAnsi"/>
                <w:sz w:val="18"/>
                <w:szCs w:val="18"/>
              </w:rPr>
              <w:t xml:space="preserve"> </w:t>
            </w:r>
            <w:r w:rsidRPr="00BD0C76">
              <w:rPr>
                <w:rFonts w:asciiTheme="minorHAnsi" w:hAnsiTheme="minorHAnsi" w:cstheme="minorHAnsi"/>
                <w:sz w:val="18"/>
                <w:szCs w:val="18"/>
              </w:rPr>
              <w:t>w</w:t>
            </w:r>
            <w:r w:rsidR="00901F1F" w:rsidRPr="00BD0C76">
              <w:rPr>
                <w:rFonts w:asciiTheme="minorHAnsi" w:hAnsiTheme="minorHAnsi" w:cstheme="minorHAnsi"/>
                <w:sz w:val="18"/>
                <w:szCs w:val="18"/>
              </w:rPr>
              <w:t xml:space="preserve"> </w:t>
            </w:r>
            <w:r w:rsidRPr="00BD0C76">
              <w:rPr>
                <w:rFonts w:asciiTheme="minorHAnsi" w:hAnsiTheme="minorHAnsi" w:cstheme="minorHAnsi"/>
                <w:sz w:val="18"/>
                <w:szCs w:val="18"/>
              </w:rPr>
              <w:t>przypadku</w:t>
            </w:r>
            <w:r w:rsidR="00901F1F" w:rsidRPr="00BD0C76">
              <w:rPr>
                <w:rFonts w:asciiTheme="minorHAnsi" w:hAnsiTheme="minorHAnsi" w:cstheme="minorHAnsi"/>
                <w:sz w:val="18"/>
                <w:szCs w:val="18"/>
              </w:rPr>
              <w:t xml:space="preserve"> </w:t>
            </w:r>
            <w:r w:rsidRPr="00BD0C76">
              <w:rPr>
                <w:rFonts w:asciiTheme="minorHAnsi" w:hAnsiTheme="minorHAnsi" w:cstheme="minorHAnsi"/>
                <w:sz w:val="18"/>
                <w:szCs w:val="18"/>
              </w:rPr>
              <w:t>wspólników</w:t>
            </w:r>
            <w:r w:rsidR="00901F1F" w:rsidRPr="00BD0C76">
              <w:rPr>
                <w:rFonts w:asciiTheme="minorHAnsi" w:hAnsiTheme="minorHAnsi" w:cstheme="minorHAnsi"/>
                <w:sz w:val="18"/>
                <w:szCs w:val="18"/>
              </w:rPr>
              <w:t xml:space="preserve"> </w:t>
            </w:r>
            <w:r w:rsidRPr="00BD0C76">
              <w:rPr>
                <w:rFonts w:asciiTheme="minorHAnsi" w:hAnsiTheme="minorHAnsi" w:cstheme="minorHAnsi"/>
                <w:sz w:val="18"/>
                <w:szCs w:val="18"/>
              </w:rPr>
              <w:t>spółki</w:t>
            </w:r>
            <w:r w:rsidR="00901F1F" w:rsidRPr="00BD0C76">
              <w:rPr>
                <w:rFonts w:asciiTheme="minorHAnsi" w:hAnsiTheme="minorHAnsi" w:cstheme="minorHAnsi"/>
                <w:sz w:val="18"/>
                <w:szCs w:val="18"/>
              </w:rPr>
              <w:t xml:space="preserve"> </w:t>
            </w:r>
            <w:r w:rsidRPr="00BD0C76">
              <w:rPr>
                <w:rFonts w:asciiTheme="minorHAnsi" w:hAnsiTheme="minorHAnsi" w:cstheme="minorHAnsi"/>
                <w:sz w:val="18"/>
                <w:szCs w:val="18"/>
              </w:rPr>
              <w:t>cywilnej</w:t>
            </w:r>
            <w:r w:rsidR="00901F1F" w:rsidRPr="00BD0C76">
              <w:rPr>
                <w:rFonts w:asciiTheme="minorHAnsi" w:hAnsiTheme="minorHAnsi" w:cstheme="minorHAnsi"/>
                <w:sz w:val="18"/>
                <w:szCs w:val="18"/>
              </w:rPr>
              <w:t xml:space="preserve"> </w:t>
            </w:r>
            <w:r w:rsidRPr="00BD0C76">
              <w:rPr>
                <w:rFonts w:asciiTheme="minorHAnsi" w:hAnsiTheme="minorHAnsi" w:cstheme="minorHAnsi"/>
                <w:sz w:val="18"/>
                <w:szCs w:val="18"/>
              </w:rPr>
              <w:t>należy</w:t>
            </w:r>
            <w:r w:rsidR="00901F1F" w:rsidRPr="00BD0C76">
              <w:rPr>
                <w:rFonts w:asciiTheme="minorHAnsi" w:hAnsiTheme="minorHAnsi" w:cstheme="minorHAnsi"/>
                <w:sz w:val="18"/>
                <w:szCs w:val="18"/>
              </w:rPr>
              <w:t xml:space="preserve"> </w:t>
            </w:r>
            <w:r w:rsidRPr="00BD0C76">
              <w:rPr>
                <w:rFonts w:asciiTheme="minorHAnsi" w:hAnsiTheme="minorHAnsi" w:cstheme="minorHAnsi"/>
                <w:sz w:val="18"/>
                <w:szCs w:val="18"/>
              </w:rPr>
              <w:t>podać</w:t>
            </w:r>
            <w:r w:rsidR="00901F1F" w:rsidRPr="00BD0C76">
              <w:rPr>
                <w:rFonts w:asciiTheme="minorHAnsi" w:hAnsiTheme="minorHAnsi" w:cstheme="minorHAnsi"/>
                <w:sz w:val="18"/>
                <w:szCs w:val="18"/>
              </w:rPr>
              <w:t xml:space="preserve"> </w:t>
            </w:r>
            <w:r w:rsidRPr="00BD0C76">
              <w:rPr>
                <w:rFonts w:asciiTheme="minorHAnsi" w:hAnsiTheme="minorHAnsi" w:cstheme="minorHAnsi"/>
                <w:sz w:val="18"/>
                <w:szCs w:val="18"/>
              </w:rPr>
              <w:t>nazwę</w:t>
            </w:r>
            <w:r w:rsidR="00901F1F" w:rsidRPr="00BD0C76">
              <w:rPr>
                <w:rFonts w:asciiTheme="minorHAnsi" w:hAnsiTheme="minorHAnsi" w:cstheme="minorHAnsi"/>
                <w:sz w:val="18"/>
                <w:szCs w:val="18"/>
              </w:rPr>
              <w:t xml:space="preserve"> </w:t>
            </w:r>
            <w:r w:rsidRPr="00BD0C76">
              <w:rPr>
                <w:rFonts w:asciiTheme="minorHAnsi" w:hAnsiTheme="minorHAnsi" w:cstheme="minorHAnsi"/>
                <w:sz w:val="18"/>
                <w:szCs w:val="18"/>
              </w:rPr>
              <w:t>przedsiębiorcy</w:t>
            </w:r>
            <w:r w:rsidR="00901F1F" w:rsidRPr="00BD0C76">
              <w:rPr>
                <w:rFonts w:asciiTheme="minorHAnsi" w:hAnsiTheme="minorHAnsi" w:cstheme="minorHAnsi"/>
                <w:sz w:val="18"/>
                <w:szCs w:val="18"/>
              </w:rPr>
              <w:t xml:space="preserve"> </w:t>
            </w:r>
            <w:r w:rsidRPr="00BD0C76">
              <w:rPr>
                <w:rFonts w:asciiTheme="minorHAnsi" w:hAnsiTheme="minorHAnsi" w:cstheme="minorHAnsi"/>
                <w:sz w:val="18"/>
                <w:szCs w:val="18"/>
              </w:rPr>
              <w:t>tworzącego</w:t>
            </w:r>
            <w:r w:rsidR="00901F1F" w:rsidRPr="00BD0C76">
              <w:rPr>
                <w:rFonts w:asciiTheme="minorHAnsi" w:hAnsiTheme="minorHAnsi" w:cstheme="minorHAnsi"/>
                <w:sz w:val="18"/>
                <w:szCs w:val="18"/>
              </w:rPr>
              <w:t xml:space="preserve"> </w:t>
            </w:r>
            <w:r w:rsidRPr="00BD0C76">
              <w:rPr>
                <w:rFonts w:asciiTheme="minorHAnsi" w:hAnsiTheme="minorHAnsi" w:cstheme="minorHAnsi"/>
                <w:sz w:val="18"/>
                <w:szCs w:val="18"/>
              </w:rPr>
              <w:t>spółkę</w:t>
            </w:r>
            <w:r w:rsidR="00901F1F" w:rsidRPr="00BD0C76">
              <w:rPr>
                <w:rFonts w:asciiTheme="minorHAnsi" w:hAnsiTheme="minorHAnsi" w:cstheme="minorHAnsi"/>
                <w:sz w:val="18"/>
                <w:szCs w:val="18"/>
              </w:rPr>
              <w:t xml:space="preserve"> </w:t>
            </w:r>
            <w:r w:rsidRPr="00BD0C76">
              <w:rPr>
                <w:rFonts w:asciiTheme="minorHAnsi" w:hAnsiTheme="minorHAnsi" w:cstheme="minorHAnsi"/>
                <w:sz w:val="18"/>
                <w:szCs w:val="18"/>
              </w:rPr>
              <w:t>zgodnie</w:t>
            </w:r>
            <w:r w:rsidR="00901F1F" w:rsidRPr="00BD0C76">
              <w:rPr>
                <w:rFonts w:asciiTheme="minorHAnsi" w:hAnsiTheme="minorHAnsi" w:cstheme="minorHAnsi"/>
                <w:sz w:val="18"/>
                <w:szCs w:val="18"/>
              </w:rPr>
              <w:t xml:space="preserve"> </w:t>
            </w:r>
            <w:r w:rsidRPr="00BD0C76">
              <w:rPr>
                <w:rFonts w:asciiTheme="minorHAnsi" w:hAnsiTheme="minorHAnsi" w:cstheme="minorHAnsi"/>
                <w:sz w:val="18"/>
                <w:szCs w:val="18"/>
              </w:rPr>
              <w:t>z</w:t>
            </w:r>
            <w:r w:rsidR="00901F1F" w:rsidRPr="00BD0C76">
              <w:rPr>
                <w:rFonts w:asciiTheme="minorHAnsi" w:hAnsiTheme="minorHAnsi" w:cstheme="minorHAnsi"/>
                <w:sz w:val="18"/>
                <w:szCs w:val="18"/>
              </w:rPr>
              <w:t xml:space="preserve"> </w:t>
            </w:r>
            <w:r w:rsidRPr="00BD0C76">
              <w:rPr>
                <w:rFonts w:asciiTheme="minorHAnsi" w:hAnsiTheme="minorHAnsi" w:cstheme="minorHAnsi"/>
                <w:sz w:val="18"/>
                <w:szCs w:val="18"/>
              </w:rPr>
              <w:t>wpisem</w:t>
            </w:r>
            <w:r w:rsidR="00901F1F" w:rsidRPr="00BD0C76">
              <w:rPr>
                <w:rFonts w:asciiTheme="minorHAnsi" w:hAnsiTheme="minorHAnsi" w:cstheme="minorHAnsi"/>
                <w:sz w:val="18"/>
                <w:szCs w:val="18"/>
              </w:rPr>
              <w:t xml:space="preserve"> </w:t>
            </w:r>
            <w:r w:rsidRPr="00BD0C76">
              <w:rPr>
                <w:rFonts w:asciiTheme="minorHAnsi" w:hAnsiTheme="minorHAnsi" w:cstheme="minorHAnsi"/>
                <w:sz w:val="18"/>
                <w:szCs w:val="18"/>
              </w:rPr>
              <w:t>do</w:t>
            </w:r>
            <w:r w:rsidR="00901F1F" w:rsidRPr="00BD0C76">
              <w:rPr>
                <w:rFonts w:asciiTheme="minorHAnsi" w:hAnsiTheme="minorHAnsi" w:cstheme="minorHAnsi"/>
                <w:sz w:val="18"/>
                <w:szCs w:val="18"/>
              </w:rPr>
              <w:t xml:space="preserve"> </w:t>
            </w:r>
            <w:r w:rsidRPr="00BD0C76">
              <w:rPr>
                <w:rFonts w:asciiTheme="minorHAnsi" w:hAnsiTheme="minorHAnsi" w:cstheme="minorHAnsi"/>
                <w:sz w:val="18"/>
                <w:szCs w:val="18"/>
              </w:rPr>
              <w:t>Centralnej</w:t>
            </w:r>
            <w:r w:rsidR="00901F1F" w:rsidRPr="00BD0C76">
              <w:rPr>
                <w:rFonts w:asciiTheme="minorHAnsi" w:hAnsiTheme="minorHAnsi" w:cstheme="minorHAnsi"/>
                <w:sz w:val="18"/>
                <w:szCs w:val="18"/>
              </w:rPr>
              <w:t xml:space="preserve"> </w:t>
            </w:r>
            <w:r w:rsidRPr="00BD0C76">
              <w:rPr>
                <w:rFonts w:asciiTheme="minorHAnsi" w:hAnsiTheme="minorHAnsi" w:cstheme="minorHAnsi"/>
                <w:sz w:val="18"/>
                <w:szCs w:val="18"/>
              </w:rPr>
              <w:t>Ewidencji</w:t>
            </w:r>
            <w:r w:rsidR="00901F1F" w:rsidRPr="00BD0C76">
              <w:rPr>
                <w:rFonts w:asciiTheme="minorHAnsi" w:hAnsiTheme="minorHAnsi" w:cstheme="minorHAnsi"/>
                <w:sz w:val="18"/>
                <w:szCs w:val="18"/>
              </w:rPr>
              <w:t xml:space="preserve"> </w:t>
            </w:r>
            <w:r w:rsidRPr="00BD0C76">
              <w:rPr>
                <w:rFonts w:asciiTheme="minorHAnsi" w:hAnsiTheme="minorHAnsi" w:cstheme="minorHAnsi"/>
                <w:sz w:val="18"/>
                <w:szCs w:val="18"/>
              </w:rPr>
              <w:t>i</w:t>
            </w:r>
            <w:r w:rsidR="00901F1F" w:rsidRPr="00BD0C76">
              <w:rPr>
                <w:rFonts w:asciiTheme="minorHAnsi" w:hAnsiTheme="minorHAnsi" w:cstheme="minorHAnsi"/>
                <w:sz w:val="18"/>
                <w:szCs w:val="18"/>
              </w:rPr>
              <w:t xml:space="preserve"> </w:t>
            </w:r>
            <w:r w:rsidRPr="00BD0C76">
              <w:rPr>
                <w:rFonts w:asciiTheme="minorHAnsi" w:hAnsiTheme="minorHAnsi" w:cstheme="minorHAnsi"/>
                <w:sz w:val="18"/>
                <w:szCs w:val="18"/>
              </w:rPr>
              <w:t>Informacji</w:t>
            </w:r>
            <w:r w:rsidR="00901F1F" w:rsidRPr="00BD0C76">
              <w:rPr>
                <w:rFonts w:asciiTheme="minorHAnsi" w:hAnsiTheme="minorHAnsi" w:cstheme="minorHAnsi"/>
                <w:sz w:val="18"/>
                <w:szCs w:val="18"/>
              </w:rPr>
              <w:t xml:space="preserve"> </w:t>
            </w:r>
            <w:r w:rsidRPr="00BD0C76">
              <w:rPr>
                <w:rFonts w:asciiTheme="minorHAnsi" w:hAnsiTheme="minorHAnsi" w:cstheme="minorHAnsi"/>
                <w:sz w:val="18"/>
                <w:szCs w:val="18"/>
              </w:rPr>
              <w:t>o</w:t>
            </w:r>
            <w:r w:rsidR="00901F1F" w:rsidRPr="00BD0C76">
              <w:rPr>
                <w:rFonts w:asciiTheme="minorHAnsi" w:hAnsiTheme="minorHAnsi" w:cstheme="minorHAnsi"/>
                <w:sz w:val="18"/>
                <w:szCs w:val="18"/>
              </w:rPr>
              <w:t xml:space="preserve"> </w:t>
            </w:r>
            <w:r w:rsidRPr="00BD0C76">
              <w:rPr>
                <w:rFonts w:asciiTheme="minorHAnsi" w:hAnsiTheme="minorHAnsi" w:cstheme="minorHAnsi"/>
                <w:sz w:val="18"/>
                <w:szCs w:val="18"/>
              </w:rPr>
              <w:t>Działalności</w:t>
            </w:r>
            <w:r w:rsidR="00901F1F" w:rsidRPr="00BD0C76">
              <w:rPr>
                <w:rFonts w:asciiTheme="minorHAnsi" w:hAnsiTheme="minorHAnsi" w:cstheme="minorHAnsi"/>
                <w:sz w:val="18"/>
                <w:szCs w:val="18"/>
              </w:rPr>
              <w:t xml:space="preserve"> </w:t>
            </w:r>
            <w:r w:rsidRPr="00BD0C76">
              <w:rPr>
                <w:rFonts w:asciiTheme="minorHAnsi" w:hAnsiTheme="minorHAnsi" w:cstheme="minorHAnsi"/>
                <w:sz w:val="18"/>
                <w:szCs w:val="18"/>
              </w:rPr>
              <w:t>Gospodarczej,</w:t>
            </w:r>
            <w:r w:rsidR="00901F1F" w:rsidRPr="00BD0C76">
              <w:rPr>
                <w:rFonts w:asciiTheme="minorHAnsi" w:hAnsiTheme="minorHAnsi" w:cstheme="minorHAnsi"/>
                <w:sz w:val="18"/>
                <w:szCs w:val="18"/>
              </w:rPr>
              <w:t xml:space="preserve"> </w:t>
            </w:r>
            <w:r w:rsidRPr="00BD0C76">
              <w:rPr>
                <w:rFonts w:asciiTheme="minorHAnsi" w:hAnsiTheme="minorHAnsi" w:cstheme="minorHAnsi"/>
                <w:sz w:val="18"/>
                <w:szCs w:val="18"/>
              </w:rPr>
              <w:t>a</w:t>
            </w:r>
            <w:r w:rsidR="00901F1F" w:rsidRPr="00BD0C76">
              <w:rPr>
                <w:rFonts w:asciiTheme="minorHAnsi" w:hAnsiTheme="minorHAnsi" w:cstheme="minorHAnsi"/>
                <w:sz w:val="18"/>
                <w:szCs w:val="18"/>
              </w:rPr>
              <w:t xml:space="preserve"> </w:t>
            </w:r>
            <w:r w:rsidRPr="00BD0C76">
              <w:rPr>
                <w:rFonts w:asciiTheme="minorHAnsi" w:hAnsiTheme="minorHAnsi" w:cstheme="minorHAnsi"/>
                <w:sz w:val="18"/>
                <w:szCs w:val="18"/>
              </w:rPr>
              <w:t>nie</w:t>
            </w:r>
            <w:r w:rsidR="00901F1F" w:rsidRPr="00BD0C76">
              <w:rPr>
                <w:rFonts w:asciiTheme="minorHAnsi" w:hAnsiTheme="minorHAnsi" w:cstheme="minorHAnsi"/>
                <w:sz w:val="18"/>
                <w:szCs w:val="18"/>
              </w:rPr>
              <w:t xml:space="preserve"> </w:t>
            </w:r>
            <w:r w:rsidRPr="00BD0C76">
              <w:rPr>
                <w:rFonts w:asciiTheme="minorHAnsi" w:hAnsiTheme="minorHAnsi" w:cstheme="minorHAnsi"/>
                <w:sz w:val="18"/>
                <w:szCs w:val="18"/>
              </w:rPr>
              <w:t>nazwę</w:t>
            </w:r>
            <w:r w:rsidR="00901F1F" w:rsidRPr="00BD0C76">
              <w:rPr>
                <w:rFonts w:asciiTheme="minorHAnsi" w:hAnsiTheme="minorHAnsi" w:cstheme="minorHAnsi"/>
                <w:sz w:val="18"/>
                <w:szCs w:val="18"/>
              </w:rPr>
              <w:t xml:space="preserve"> </w:t>
            </w:r>
            <w:r w:rsidRPr="00BD0C76">
              <w:rPr>
                <w:rFonts w:asciiTheme="minorHAnsi" w:hAnsiTheme="minorHAnsi" w:cstheme="minorHAnsi"/>
                <w:sz w:val="18"/>
                <w:szCs w:val="18"/>
              </w:rPr>
              <w:t>spółki</w:t>
            </w:r>
            <w:r w:rsidR="00901F1F" w:rsidRPr="00BD0C76">
              <w:rPr>
                <w:rFonts w:asciiTheme="minorHAnsi" w:hAnsiTheme="minorHAnsi" w:cstheme="minorHAnsi"/>
                <w:sz w:val="18"/>
                <w:szCs w:val="18"/>
              </w:rPr>
              <w:t xml:space="preserve"> </w:t>
            </w:r>
            <w:r w:rsidRPr="00BD0C76">
              <w:rPr>
                <w:rFonts w:asciiTheme="minorHAnsi" w:hAnsiTheme="minorHAnsi" w:cstheme="minorHAnsi"/>
                <w:sz w:val="18"/>
                <w:szCs w:val="18"/>
              </w:rPr>
              <w:t>cywilnej)</w:t>
            </w:r>
          </w:p>
        </w:tc>
        <w:tc>
          <w:tcPr>
            <w:tcW w:w="1268" w:type="pct"/>
            <w:tcBorders>
              <w:top w:val="single" w:sz="4" w:space="0" w:color="auto"/>
              <w:left w:val="single" w:sz="4" w:space="0" w:color="auto"/>
              <w:bottom w:val="single" w:sz="4" w:space="0" w:color="auto"/>
              <w:right w:val="single" w:sz="4" w:space="0" w:color="auto"/>
            </w:tcBorders>
          </w:tcPr>
          <w:p w14:paraId="67FA3726" w14:textId="4520123C" w:rsidR="00AE095F" w:rsidRPr="00BD0C76" w:rsidRDefault="00AE095F" w:rsidP="0024317B">
            <w:pPr>
              <w:spacing w:line="276" w:lineRule="auto"/>
              <w:ind w:right="-286"/>
              <w:jc w:val="center"/>
              <w:rPr>
                <w:rFonts w:asciiTheme="minorHAnsi" w:hAnsiTheme="minorHAnsi" w:cstheme="minorHAnsi"/>
                <w:b/>
              </w:rPr>
            </w:pPr>
            <w:r w:rsidRPr="00BD0C76">
              <w:rPr>
                <w:rFonts w:asciiTheme="minorHAnsi" w:hAnsiTheme="minorHAnsi" w:cstheme="minorHAnsi"/>
                <w:b/>
                <w:sz w:val="20"/>
              </w:rPr>
              <w:t>Adres(y)</w:t>
            </w:r>
            <w:r w:rsidR="00901F1F" w:rsidRPr="00BD0C76">
              <w:rPr>
                <w:rFonts w:asciiTheme="minorHAnsi" w:hAnsiTheme="minorHAnsi" w:cstheme="minorHAnsi"/>
                <w:b/>
                <w:sz w:val="20"/>
              </w:rPr>
              <w:t xml:space="preserve"> </w:t>
            </w:r>
            <w:r w:rsidR="00B4377A">
              <w:rPr>
                <w:rFonts w:asciiTheme="minorHAnsi" w:hAnsiTheme="minorHAnsi" w:cstheme="minorHAnsi"/>
                <w:b/>
                <w:sz w:val="20"/>
              </w:rPr>
              <w:br/>
            </w:r>
            <w:r w:rsidRPr="00BD0C76">
              <w:rPr>
                <w:rFonts w:asciiTheme="minorHAnsi" w:hAnsiTheme="minorHAnsi" w:cstheme="minorHAnsi"/>
                <w:b/>
                <w:sz w:val="20"/>
              </w:rPr>
              <w:t>Wykonawcy(ów)</w:t>
            </w:r>
          </w:p>
        </w:tc>
      </w:tr>
      <w:tr w:rsidR="00AE095F" w:rsidRPr="00BD0C76" w14:paraId="1CFC3DAF" w14:textId="77777777" w:rsidTr="0008610B">
        <w:trPr>
          <w:cantSplit/>
        </w:trPr>
        <w:tc>
          <w:tcPr>
            <w:tcW w:w="331" w:type="pct"/>
            <w:tcBorders>
              <w:top w:val="single" w:sz="4" w:space="0" w:color="auto"/>
              <w:left w:val="single" w:sz="4" w:space="0" w:color="auto"/>
              <w:bottom w:val="single" w:sz="4" w:space="0" w:color="auto"/>
              <w:right w:val="single" w:sz="4" w:space="0" w:color="auto"/>
            </w:tcBorders>
          </w:tcPr>
          <w:p w14:paraId="1ADE9F3C" w14:textId="77777777" w:rsidR="00AE095F" w:rsidRPr="00BD0C76" w:rsidRDefault="00AE095F" w:rsidP="0024317B">
            <w:pPr>
              <w:spacing w:line="276" w:lineRule="auto"/>
              <w:ind w:right="-286"/>
              <w:jc w:val="both"/>
              <w:rPr>
                <w:rFonts w:asciiTheme="minorHAnsi" w:hAnsiTheme="minorHAnsi" w:cstheme="minorHAnsi"/>
                <w:b/>
                <w:sz w:val="20"/>
                <w:lang w:val="de-DE"/>
              </w:rPr>
            </w:pPr>
          </w:p>
        </w:tc>
        <w:tc>
          <w:tcPr>
            <w:tcW w:w="3401" w:type="pct"/>
            <w:tcBorders>
              <w:top w:val="single" w:sz="4" w:space="0" w:color="auto"/>
              <w:left w:val="single" w:sz="4" w:space="0" w:color="auto"/>
              <w:bottom w:val="single" w:sz="4" w:space="0" w:color="auto"/>
              <w:right w:val="single" w:sz="4" w:space="0" w:color="auto"/>
            </w:tcBorders>
          </w:tcPr>
          <w:p w14:paraId="698F771E" w14:textId="77777777" w:rsidR="00AE095F" w:rsidRPr="00BD0C76" w:rsidRDefault="00AE095F" w:rsidP="0024317B">
            <w:pPr>
              <w:spacing w:line="276" w:lineRule="auto"/>
              <w:ind w:right="-286"/>
              <w:jc w:val="both"/>
              <w:rPr>
                <w:rFonts w:asciiTheme="minorHAnsi" w:hAnsiTheme="minorHAnsi" w:cstheme="minorHAnsi"/>
                <w:b/>
                <w:sz w:val="20"/>
                <w:lang w:val="de-DE"/>
              </w:rPr>
            </w:pPr>
          </w:p>
        </w:tc>
        <w:tc>
          <w:tcPr>
            <w:tcW w:w="1268" w:type="pct"/>
            <w:tcBorders>
              <w:top w:val="single" w:sz="4" w:space="0" w:color="auto"/>
              <w:left w:val="single" w:sz="4" w:space="0" w:color="auto"/>
              <w:bottom w:val="single" w:sz="4" w:space="0" w:color="auto"/>
              <w:right w:val="single" w:sz="4" w:space="0" w:color="auto"/>
            </w:tcBorders>
          </w:tcPr>
          <w:p w14:paraId="3FD9AE30" w14:textId="77777777" w:rsidR="00AE095F" w:rsidRPr="00BD0C76" w:rsidRDefault="00AE095F" w:rsidP="0024317B">
            <w:pPr>
              <w:spacing w:line="276" w:lineRule="auto"/>
              <w:ind w:right="-286"/>
              <w:jc w:val="both"/>
              <w:rPr>
                <w:rFonts w:asciiTheme="minorHAnsi" w:hAnsiTheme="minorHAnsi" w:cstheme="minorHAnsi"/>
                <w:b/>
                <w:sz w:val="20"/>
                <w:lang w:val="de-DE"/>
              </w:rPr>
            </w:pPr>
          </w:p>
        </w:tc>
      </w:tr>
      <w:tr w:rsidR="00AE095F" w:rsidRPr="00BD0C76" w14:paraId="7EC0C8F3" w14:textId="77777777" w:rsidTr="0008610B">
        <w:trPr>
          <w:cantSplit/>
        </w:trPr>
        <w:tc>
          <w:tcPr>
            <w:tcW w:w="331" w:type="pct"/>
            <w:tcBorders>
              <w:top w:val="single" w:sz="4" w:space="0" w:color="auto"/>
              <w:left w:val="single" w:sz="4" w:space="0" w:color="auto"/>
              <w:bottom w:val="single" w:sz="4" w:space="0" w:color="auto"/>
              <w:right w:val="single" w:sz="4" w:space="0" w:color="auto"/>
            </w:tcBorders>
          </w:tcPr>
          <w:p w14:paraId="13D718AD" w14:textId="77777777" w:rsidR="00AE095F" w:rsidRPr="00BD0C76" w:rsidRDefault="00AE095F" w:rsidP="0024317B">
            <w:pPr>
              <w:spacing w:line="276" w:lineRule="auto"/>
              <w:ind w:right="-286"/>
              <w:jc w:val="both"/>
              <w:rPr>
                <w:rFonts w:asciiTheme="minorHAnsi" w:hAnsiTheme="minorHAnsi" w:cstheme="minorHAnsi"/>
                <w:b/>
                <w:sz w:val="20"/>
                <w:lang w:val="de-DE"/>
              </w:rPr>
            </w:pPr>
          </w:p>
        </w:tc>
        <w:tc>
          <w:tcPr>
            <w:tcW w:w="3401" w:type="pct"/>
            <w:tcBorders>
              <w:top w:val="single" w:sz="4" w:space="0" w:color="auto"/>
              <w:left w:val="single" w:sz="4" w:space="0" w:color="auto"/>
              <w:bottom w:val="single" w:sz="4" w:space="0" w:color="auto"/>
              <w:right w:val="single" w:sz="4" w:space="0" w:color="auto"/>
            </w:tcBorders>
          </w:tcPr>
          <w:p w14:paraId="3DDA5DDE" w14:textId="77777777" w:rsidR="00AE095F" w:rsidRPr="00BD0C76" w:rsidRDefault="00AE095F" w:rsidP="0024317B">
            <w:pPr>
              <w:spacing w:line="276" w:lineRule="auto"/>
              <w:ind w:right="-286"/>
              <w:jc w:val="both"/>
              <w:rPr>
                <w:rFonts w:asciiTheme="minorHAnsi" w:hAnsiTheme="minorHAnsi" w:cstheme="minorHAnsi"/>
                <w:b/>
                <w:sz w:val="20"/>
                <w:lang w:val="de-DE"/>
              </w:rPr>
            </w:pPr>
          </w:p>
        </w:tc>
        <w:tc>
          <w:tcPr>
            <w:tcW w:w="1268" w:type="pct"/>
            <w:tcBorders>
              <w:top w:val="single" w:sz="4" w:space="0" w:color="auto"/>
              <w:left w:val="single" w:sz="4" w:space="0" w:color="auto"/>
              <w:bottom w:val="single" w:sz="4" w:space="0" w:color="auto"/>
              <w:right w:val="single" w:sz="4" w:space="0" w:color="auto"/>
            </w:tcBorders>
          </w:tcPr>
          <w:p w14:paraId="7D4FF040" w14:textId="77777777" w:rsidR="00AE095F" w:rsidRPr="00BD0C76" w:rsidRDefault="00AE095F" w:rsidP="0024317B">
            <w:pPr>
              <w:spacing w:line="276" w:lineRule="auto"/>
              <w:ind w:right="-286"/>
              <w:jc w:val="both"/>
              <w:rPr>
                <w:rFonts w:asciiTheme="minorHAnsi" w:hAnsiTheme="minorHAnsi" w:cstheme="minorHAnsi"/>
                <w:b/>
                <w:sz w:val="20"/>
                <w:lang w:val="de-DE"/>
              </w:rPr>
            </w:pPr>
          </w:p>
        </w:tc>
      </w:tr>
    </w:tbl>
    <w:p w14:paraId="5CF5931D" w14:textId="43FE7E72" w:rsidR="00A072C8" w:rsidRPr="00A072C8" w:rsidRDefault="00A072C8" w:rsidP="0024317B">
      <w:pPr>
        <w:ind w:right="-286"/>
        <w:jc w:val="both"/>
        <w:rPr>
          <w:rFonts w:eastAsia="Calibri"/>
          <w:sz w:val="20"/>
          <w:szCs w:val="20"/>
        </w:rPr>
      </w:pPr>
      <w:r w:rsidRPr="00A072C8">
        <w:rPr>
          <w:rFonts w:eastAsia="Calibri"/>
          <w:sz w:val="20"/>
          <w:szCs w:val="20"/>
        </w:rPr>
        <w:t>Przystępując do udziału w postępowaniu o udzielenie zamówienia pn.</w:t>
      </w:r>
      <w:r w:rsidR="00B6399B">
        <w:rPr>
          <w:rFonts w:eastAsia="Calibri"/>
          <w:sz w:val="20"/>
          <w:szCs w:val="20"/>
        </w:rPr>
        <w:t xml:space="preserve"> </w:t>
      </w:r>
      <w:r w:rsidR="002E61B3">
        <w:rPr>
          <w:rFonts w:eastAsia="Calibri"/>
          <w:b/>
          <w:sz w:val="20"/>
          <w:szCs w:val="20"/>
        </w:rPr>
        <w:t xml:space="preserve"> „Dostawa</w:t>
      </w:r>
      <w:r w:rsidR="0066619E">
        <w:rPr>
          <w:rFonts w:eastAsia="Calibri"/>
          <w:b/>
          <w:sz w:val="20"/>
          <w:szCs w:val="20"/>
        </w:rPr>
        <w:t xml:space="preserve"> fabrycznie nowej</w:t>
      </w:r>
      <w:r w:rsidR="002E61B3">
        <w:rPr>
          <w:rFonts w:eastAsia="Calibri"/>
          <w:b/>
          <w:sz w:val="20"/>
          <w:szCs w:val="20"/>
        </w:rPr>
        <w:t xml:space="preserve"> ładowarki tele</w:t>
      </w:r>
      <w:r w:rsidR="00B75949">
        <w:rPr>
          <w:rFonts w:eastAsia="Calibri"/>
          <w:b/>
          <w:sz w:val="20"/>
          <w:szCs w:val="20"/>
        </w:rPr>
        <w:t>skopowej”</w:t>
      </w:r>
      <w:r w:rsidRPr="00A072C8">
        <w:rPr>
          <w:rFonts w:eastAsia="Calibri"/>
          <w:b/>
          <w:sz w:val="20"/>
          <w:szCs w:val="20"/>
        </w:rPr>
        <w:t xml:space="preserve"> </w:t>
      </w:r>
      <w:r w:rsidR="00B6399B">
        <w:rPr>
          <w:rFonts w:asciiTheme="minorHAnsi" w:hAnsiTheme="minorHAnsi" w:cstheme="minorHAnsi"/>
          <w:b/>
          <w:sz w:val="20"/>
          <w:szCs w:val="20"/>
          <w:lang w:eastAsia="zh-CN"/>
        </w:rPr>
        <w:t xml:space="preserve"> </w:t>
      </w:r>
      <w:r w:rsidRPr="00A072C8">
        <w:rPr>
          <w:rFonts w:eastAsia="Calibri"/>
          <w:sz w:val="20"/>
          <w:szCs w:val="20"/>
        </w:rPr>
        <w:t>na podstawie art. 24 ust. 11 ustawy z dnia 29 stycznia 2004 r. Prawo zamówień publicznych (</w:t>
      </w:r>
      <w:proofErr w:type="spellStart"/>
      <w:r w:rsidRPr="00A072C8">
        <w:rPr>
          <w:rFonts w:eastAsia="Calibri"/>
          <w:sz w:val="20"/>
          <w:szCs w:val="20"/>
        </w:rPr>
        <w:t>t.j</w:t>
      </w:r>
      <w:proofErr w:type="spellEnd"/>
      <w:r w:rsidRPr="00A072C8">
        <w:rPr>
          <w:rFonts w:eastAsia="Calibri"/>
          <w:sz w:val="20"/>
          <w:szCs w:val="20"/>
        </w:rPr>
        <w:t>. Dz. U. z 2018 r., poz. 1986 ze zm.) oświadczam(y), że:</w:t>
      </w:r>
    </w:p>
    <w:p w14:paraId="5419B492" w14:textId="77777777" w:rsidR="00A072C8" w:rsidRPr="00A072C8" w:rsidRDefault="00A072C8" w:rsidP="007C0902">
      <w:pPr>
        <w:numPr>
          <w:ilvl w:val="3"/>
          <w:numId w:val="62"/>
        </w:numPr>
        <w:ind w:left="357" w:right="-286" w:hanging="357"/>
        <w:contextualSpacing/>
        <w:jc w:val="both"/>
        <w:rPr>
          <w:rFonts w:cs="Arial"/>
          <w:sz w:val="20"/>
          <w:szCs w:val="20"/>
        </w:rPr>
      </w:pPr>
      <w:r w:rsidRPr="00A072C8">
        <w:rPr>
          <w:rFonts w:cs="Arial"/>
          <w:sz w:val="20"/>
          <w:szCs w:val="20"/>
        </w:rPr>
        <w:t xml:space="preserve">wszystkie informacje podane w oświadczeniu są aktualne i zgodne z prawdą oraz zostały przedstawione z pełną świadomością konsekwencji wprowadzenia Zamawiającego w błąd przy przedstawianiu informacji </w:t>
      </w:r>
    </w:p>
    <w:p w14:paraId="79313A99" w14:textId="77777777" w:rsidR="00A072C8" w:rsidRPr="00A072C8" w:rsidRDefault="00A072C8" w:rsidP="007C0902">
      <w:pPr>
        <w:numPr>
          <w:ilvl w:val="3"/>
          <w:numId w:val="62"/>
        </w:numPr>
        <w:ind w:left="357" w:right="-286" w:hanging="357"/>
        <w:contextualSpacing/>
        <w:jc w:val="both"/>
        <w:rPr>
          <w:rFonts w:cs="Arial"/>
          <w:sz w:val="20"/>
          <w:szCs w:val="20"/>
        </w:rPr>
      </w:pPr>
      <w:r w:rsidRPr="00A072C8">
        <w:rPr>
          <w:rFonts w:cs="Arial"/>
          <w:sz w:val="20"/>
          <w:szCs w:val="20"/>
        </w:rPr>
        <w:t>reprezentowany przeze mnie (nas) Wykonawca</w:t>
      </w:r>
      <w:r w:rsidRPr="00A072C8">
        <w:rPr>
          <w:rFonts w:cs="Arial"/>
          <w:b/>
          <w:sz w:val="20"/>
          <w:szCs w:val="20"/>
        </w:rPr>
        <w:t>*</w:t>
      </w:r>
      <w:r w:rsidRPr="00A072C8">
        <w:rPr>
          <w:rFonts w:cs="Arial"/>
          <w:sz w:val="20"/>
          <w:szCs w:val="20"/>
        </w:rPr>
        <w:t>:</w:t>
      </w:r>
    </w:p>
    <w:p w14:paraId="70A1FF8F" w14:textId="66D574CC" w:rsidR="00A072C8" w:rsidRPr="00A072C8" w:rsidRDefault="00A072C8" w:rsidP="007C0902">
      <w:pPr>
        <w:numPr>
          <w:ilvl w:val="0"/>
          <w:numId w:val="63"/>
        </w:numPr>
        <w:ind w:left="709" w:right="-286"/>
        <w:contextualSpacing/>
        <w:jc w:val="both"/>
        <w:rPr>
          <w:rFonts w:cs="Arial"/>
          <w:bCs/>
          <w:sz w:val="20"/>
          <w:szCs w:val="20"/>
        </w:rPr>
      </w:pPr>
      <w:r w:rsidRPr="00A072C8">
        <w:rPr>
          <w:rFonts w:cs="Arial"/>
          <w:b/>
          <w:bCs/>
          <w:sz w:val="20"/>
          <w:szCs w:val="20"/>
        </w:rPr>
        <w:t>nie przynależy</w:t>
      </w:r>
      <w:r w:rsidRPr="00A072C8">
        <w:rPr>
          <w:rFonts w:cs="Arial"/>
          <w:bCs/>
          <w:sz w:val="20"/>
          <w:szCs w:val="20"/>
        </w:rPr>
        <w:t xml:space="preserve"> do tej samej grupy kapitałowej w rozumieniu ustawy z dnia 16 lutego </w:t>
      </w:r>
      <w:r w:rsidRPr="00A072C8">
        <w:rPr>
          <w:rFonts w:cs="Arial"/>
          <w:bCs/>
          <w:sz w:val="20"/>
          <w:szCs w:val="20"/>
        </w:rPr>
        <w:br/>
        <w:t>2007 r. o ochronie konkurencji i konsumentów (</w:t>
      </w:r>
      <w:proofErr w:type="spellStart"/>
      <w:r w:rsidRPr="00A072C8">
        <w:rPr>
          <w:rFonts w:cs="Arial"/>
          <w:bCs/>
          <w:sz w:val="20"/>
          <w:szCs w:val="20"/>
        </w:rPr>
        <w:t>t.j</w:t>
      </w:r>
      <w:proofErr w:type="spellEnd"/>
      <w:r w:rsidRPr="00A072C8">
        <w:rPr>
          <w:rFonts w:cs="Arial"/>
          <w:bCs/>
          <w:sz w:val="20"/>
          <w:szCs w:val="20"/>
        </w:rPr>
        <w:t>. Dz. U. z 2018 r., poz. 798 ze zm.)</w:t>
      </w:r>
      <w:r w:rsidRPr="00A072C8">
        <w:rPr>
          <w:rFonts w:cs="Arial"/>
          <w:bCs/>
          <w:sz w:val="20"/>
          <w:szCs w:val="20"/>
        </w:rPr>
        <w:br/>
        <w:t xml:space="preserve">z Wykonawcami, którzy złożyli odrębne oferty w przedmiotowym postępowaniu o udzielenie zamówienia. </w:t>
      </w:r>
    </w:p>
    <w:p w14:paraId="11D5F415" w14:textId="07D02168" w:rsidR="00A072C8" w:rsidRPr="00A072C8" w:rsidRDefault="00A072C8" w:rsidP="007C0902">
      <w:pPr>
        <w:numPr>
          <w:ilvl w:val="0"/>
          <w:numId w:val="63"/>
        </w:numPr>
        <w:ind w:left="709" w:right="-286"/>
        <w:contextualSpacing/>
        <w:jc w:val="both"/>
        <w:rPr>
          <w:rFonts w:ascii="Arial" w:hAnsi="Arial" w:cs="Arial"/>
          <w:bCs/>
          <w:sz w:val="20"/>
          <w:szCs w:val="20"/>
        </w:rPr>
      </w:pPr>
      <w:r w:rsidRPr="00A072C8">
        <w:rPr>
          <w:rFonts w:cs="Arial"/>
          <w:b/>
          <w:bCs/>
          <w:sz w:val="20"/>
          <w:szCs w:val="20"/>
        </w:rPr>
        <w:t>przynależy</w:t>
      </w:r>
      <w:r w:rsidRPr="00A072C8">
        <w:rPr>
          <w:rFonts w:cs="Arial"/>
          <w:bCs/>
          <w:sz w:val="20"/>
          <w:szCs w:val="20"/>
        </w:rPr>
        <w:t xml:space="preserve"> do tej samej grupy kapitałowej łącznie z nw. Wykonawcami, którzy złożyli odrębne oferty w przedmiotowym</w:t>
      </w:r>
      <w:r w:rsidRPr="00A072C8">
        <w:rPr>
          <w:rFonts w:ascii="Arial" w:hAnsi="Arial" w:cs="Arial"/>
          <w:bCs/>
          <w:sz w:val="20"/>
          <w:szCs w:val="20"/>
        </w:rPr>
        <w:t xml:space="preserve"> </w:t>
      </w:r>
      <w:r w:rsidRPr="00A072C8">
        <w:rPr>
          <w:rFonts w:cs="Arial"/>
          <w:bCs/>
          <w:sz w:val="20"/>
          <w:szCs w:val="20"/>
        </w:rPr>
        <w:t>postępowaniu o udzielenie zamówienia</w:t>
      </w:r>
      <w:r w:rsidRPr="00A072C8">
        <w:rPr>
          <w:rFonts w:cs="Arial"/>
          <w:b/>
          <w:bCs/>
          <w:sz w:val="20"/>
          <w:szCs w:val="20"/>
        </w:rPr>
        <w:t>**</w:t>
      </w:r>
      <w:r w:rsidRPr="00A072C8">
        <w:rPr>
          <w:rFonts w:cs="Arial"/>
          <w:bCs/>
          <w:sz w:val="20"/>
          <w:szCs w:val="20"/>
        </w:rPr>
        <w:t>:</w:t>
      </w: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536"/>
        <w:gridCol w:w="3969"/>
      </w:tblGrid>
      <w:tr w:rsidR="00A072C8" w:rsidRPr="00A072C8" w14:paraId="28E4E592" w14:textId="77777777" w:rsidTr="00A072C8">
        <w:tc>
          <w:tcPr>
            <w:tcW w:w="637" w:type="dxa"/>
            <w:tcBorders>
              <w:top w:val="single" w:sz="4" w:space="0" w:color="auto"/>
              <w:left w:val="single" w:sz="4" w:space="0" w:color="auto"/>
              <w:bottom w:val="single" w:sz="4" w:space="0" w:color="auto"/>
              <w:right w:val="single" w:sz="4" w:space="0" w:color="auto"/>
            </w:tcBorders>
            <w:hideMark/>
          </w:tcPr>
          <w:p w14:paraId="58018918" w14:textId="77777777" w:rsidR="00A072C8" w:rsidRPr="00A072C8" w:rsidRDefault="00A072C8" w:rsidP="0024317B">
            <w:pPr>
              <w:spacing w:line="276" w:lineRule="auto"/>
              <w:ind w:right="-286"/>
              <w:jc w:val="center"/>
              <w:rPr>
                <w:rFonts w:eastAsia="Calibri"/>
                <w:sz w:val="20"/>
                <w:szCs w:val="20"/>
              </w:rPr>
            </w:pPr>
            <w:r w:rsidRPr="00A072C8">
              <w:rPr>
                <w:rFonts w:eastAsia="Calibri"/>
                <w:sz w:val="20"/>
                <w:szCs w:val="20"/>
              </w:rPr>
              <w:t>L.p.</w:t>
            </w:r>
          </w:p>
        </w:tc>
        <w:tc>
          <w:tcPr>
            <w:tcW w:w="4536" w:type="dxa"/>
            <w:tcBorders>
              <w:top w:val="single" w:sz="4" w:space="0" w:color="auto"/>
              <w:left w:val="single" w:sz="4" w:space="0" w:color="auto"/>
              <w:bottom w:val="single" w:sz="4" w:space="0" w:color="auto"/>
              <w:right w:val="single" w:sz="4" w:space="0" w:color="auto"/>
            </w:tcBorders>
            <w:hideMark/>
          </w:tcPr>
          <w:p w14:paraId="4DF531CA" w14:textId="77777777" w:rsidR="00A072C8" w:rsidRPr="00A072C8" w:rsidRDefault="00A072C8" w:rsidP="0024317B">
            <w:pPr>
              <w:spacing w:line="276" w:lineRule="auto"/>
              <w:ind w:right="-286"/>
              <w:jc w:val="center"/>
              <w:rPr>
                <w:rFonts w:eastAsia="Calibri"/>
                <w:sz w:val="20"/>
                <w:szCs w:val="20"/>
              </w:rPr>
            </w:pPr>
            <w:r w:rsidRPr="00A072C8">
              <w:rPr>
                <w:rFonts w:eastAsia="Calibri"/>
                <w:sz w:val="20"/>
                <w:szCs w:val="20"/>
              </w:rPr>
              <w:t>Nazwa Wykonawcy</w:t>
            </w:r>
          </w:p>
        </w:tc>
        <w:tc>
          <w:tcPr>
            <w:tcW w:w="3969" w:type="dxa"/>
            <w:tcBorders>
              <w:top w:val="single" w:sz="4" w:space="0" w:color="auto"/>
              <w:left w:val="single" w:sz="4" w:space="0" w:color="auto"/>
              <w:bottom w:val="single" w:sz="4" w:space="0" w:color="auto"/>
              <w:right w:val="single" w:sz="4" w:space="0" w:color="auto"/>
            </w:tcBorders>
            <w:hideMark/>
          </w:tcPr>
          <w:p w14:paraId="5283E494" w14:textId="77777777" w:rsidR="00A072C8" w:rsidRPr="00A072C8" w:rsidRDefault="00A072C8" w:rsidP="0024317B">
            <w:pPr>
              <w:spacing w:line="276" w:lineRule="auto"/>
              <w:ind w:right="-286"/>
              <w:jc w:val="center"/>
              <w:rPr>
                <w:rFonts w:eastAsia="Calibri"/>
                <w:sz w:val="20"/>
                <w:szCs w:val="20"/>
              </w:rPr>
            </w:pPr>
            <w:r w:rsidRPr="00A072C8">
              <w:rPr>
                <w:rFonts w:eastAsia="Calibri"/>
                <w:sz w:val="20"/>
                <w:szCs w:val="20"/>
              </w:rPr>
              <w:t>Siedziba</w:t>
            </w:r>
          </w:p>
        </w:tc>
      </w:tr>
      <w:tr w:rsidR="00A072C8" w:rsidRPr="00A072C8" w14:paraId="51FC990F" w14:textId="77777777" w:rsidTr="00A072C8">
        <w:tc>
          <w:tcPr>
            <w:tcW w:w="637" w:type="dxa"/>
            <w:tcBorders>
              <w:top w:val="single" w:sz="4" w:space="0" w:color="auto"/>
              <w:left w:val="single" w:sz="4" w:space="0" w:color="auto"/>
              <w:bottom w:val="single" w:sz="4" w:space="0" w:color="auto"/>
              <w:right w:val="single" w:sz="4" w:space="0" w:color="auto"/>
            </w:tcBorders>
          </w:tcPr>
          <w:p w14:paraId="7047E9C7" w14:textId="77777777" w:rsidR="00A072C8" w:rsidRPr="00A072C8" w:rsidRDefault="00A072C8" w:rsidP="0024317B">
            <w:pPr>
              <w:spacing w:line="276" w:lineRule="auto"/>
              <w:ind w:right="-286"/>
              <w:jc w:val="both"/>
              <w:rPr>
                <w:rFonts w:eastAsia="Calibri"/>
                <w:sz w:val="20"/>
                <w:szCs w:val="20"/>
              </w:rPr>
            </w:pPr>
          </w:p>
        </w:tc>
        <w:tc>
          <w:tcPr>
            <w:tcW w:w="4536" w:type="dxa"/>
            <w:tcBorders>
              <w:top w:val="single" w:sz="4" w:space="0" w:color="auto"/>
              <w:left w:val="single" w:sz="4" w:space="0" w:color="auto"/>
              <w:bottom w:val="single" w:sz="4" w:space="0" w:color="auto"/>
              <w:right w:val="single" w:sz="4" w:space="0" w:color="auto"/>
            </w:tcBorders>
          </w:tcPr>
          <w:p w14:paraId="11E06C09" w14:textId="77777777" w:rsidR="00A072C8" w:rsidRPr="00A072C8" w:rsidRDefault="00A072C8" w:rsidP="0024317B">
            <w:pPr>
              <w:spacing w:line="276" w:lineRule="auto"/>
              <w:ind w:right="-286"/>
              <w:jc w:val="both"/>
              <w:rPr>
                <w:rFonts w:eastAsia="Calibri"/>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99D48BE" w14:textId="77777777" w:rsidR="00A072C8" w:rsidRPr="00A072C8" w:rsidRDefault="00A072C8" w:rsidP="0024317B">
            <w:pPr>
              <w:spacing w:line="276" w:lineRule="auto"/>
              <w:ind w:right="-286"/>
              <w:jc w:val="both"/>
              <w:rPr>
                <w:rFonts w:eastAsia="Calibri"/>
                <w:sz w:val="20"/>
                <w:szCs w:val="20"/>
              </w:rPr>
            </w:pPr>
          </w:p>
        </w:tc>
      </w:tr>
      <w:tr w:rsidR="00A072C8" w:rsidRPr="00A072C8" w14:paraId="163691D5" w14:textId="77777777" w:rsidTr="00A072C8">
        <w:tc>
          <w:tcPr>
            <w:tcW w:w="637" w:type="dxa"/>
            <w:tcBorders>
              <w:top w:val="single" w:sz="4" w:space="0" w:color="auto"/>
              <w:left w:val="single" w:sz="4" w:space="0" w:color="auto"/>
              <w:bottom w:val="single" w:sz="4" w:space="0" w:color="auto"/>
              <w:right w:val="single" w:sz="4" w:space="0" w:color="auto"/>
            </w:tcBorders>
          </w:tcPr>
          <w:p w14:paraId="6288ADD6" w14:textId="77777777" w:rsidR="00A072C8" w:rsidRPr="00A072C8" w:rsidRDefault="00A072C8" w:rsidP="0024317B">
            <w:pPr>
              <w:spacing w:line="276" w:lineRule="auto"/>
              <w:ind w:right="-286"/>
              <w:jc w:val="both"/>
              <w:rPr>
                <w:rFonts w:eastAsia="Calibri"/>
                <w:sz w:val="20"/>
                <w:szCs w:val="20"/>
              </w:rPr>
            </w:pPr>
          </w:p>
        </w:tc>
        <w:tc>
          <w:tcPr>
            <w:tcW w:w="4536" w:type="dxa"/>
            <w:tcBorders>
              <w:top w:val="single" w:sz="4" w:space="0" w:color="auto"/>
              <w:left w:val="single" w:sz="4" w:space="0" w:color="auto"/>
              <w:bottom w:val="single" w:sz="4" w:space="0" w:color="auto"/>
              <w:right w:val="single" w:sz="4" w:space="0" w:color="auto"/>
            </w:tcBorders>
          </w:tcPr>
          <w:p w14:paraId="3081DF55" w14:textId="77777777" w:rsidR="00A072C8" w:rsidRPr="00A072C8" w:rsidRDefault="00A072C8" w:rsidP="0024317B">
            <w:pPr>
              <w:spacing w:line="276" w:lineRule="auto"/>
              <w:ind w:right="-286"/>
              <w:jc w:val="both"/>
              <w:rPr>
                <w:rFonts w:eastAsia="Calibri"/>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1618BA3" w14:textId="77777777" w:rsidR="00A072C8" w:rsidRPr="00A072C8" w:rsidRDefault="00A072C8" w:rsidP="0024317B">
            <w:pPr>
              <w:spacing w:line="276" w:lineRule="auto"/>
              <w:ind w:right="-286"/>
              <w:jc w:val="both"/>
              <w:rPr>
                <w:rFonts w:eastAsia="Calibri"/>
                <w:sz w:val="20"/>
                <w:szCs w:val="20"/>
              </w:rPr>
            </w:pPr>
          </w:p>
        </w:tc>
      </w:tr>
    </w:tbl>
    <w:p w14:paraId="468552E6" w14:textId="77777777" w:rsidR="00A072C8" w:rsidRPr="00A072C8" w:rsidRDefault="00A072C8" w:rsidP="0024317B">
      <w:pPr>
        <w:ind w:left="284" w:right="-286" w:hanging="284"/>
        <w:contextualSpacing/>
        <w:jc w:val="both"/>
        <w:rPr>
          <w:rFonts w:eastAsia="Calibri"/>
          <w:sz w:val="16"/>
          <w:szCs w:val="20"/>
        </w:rPr>
      </w:pPr>
      <w:r w:rsidRPr="00A072C8">
        <w:rPr>
          <w:rFonts w:eastAsia="Calibri"/>
          <w:b/>
          <w:sz w:val="16"/>
          <w:szCs w:val="20"/>
        </w:rPr>
        <w:t>*</w:t>
      </w:r>
      <w:r w:rsidRPr="00A072C8">
        <w:rPr>
          <w:rFonts w:eastAsia="Calibri"/>
          <w:sz w:val="16"/>
          <w:szCs w:val="20"/>
        </w:rPr>
        <w:tab/>
        <w:t xml:space="preserve"> Niepotrzebne skreślić</w:t>
      </w:r>
    </w:p>
    <w:p w14:paraId="7C76E8A7" w14:textId="4E6E0AEC" w:rsidR="00A072C8" w:rsidRPr="00A072C8" w:rsidRDefault="00377BCC" w:rsidP="0024317B">
      <w:pPr>
        <w:ind w:right="-286"/>
        <w:jc w:val="both"/>
        <w:rPr>
          <w:rFonts w:eastAsia="Calibri"/>
          <w:sz w:val="16"/>
          <w:szCs w:val="20"/>
        </w:rPr>
      </w:pPr>
      <w:r>
        <w:rPr>
          <w:rFonts w:eastAsia="Calibri"/>
          <w:b/>
          <w:sz w:val="16"/>
          <w:szCs w:val="20"/>
        </w:rPr>
        <w:t>**</w:t>
      </w:r>
      <w:r w:rsidR="00A072C8" w:rsidRPr="00A072C8">
        <w:rPr>
          <w:rFonts w:eastAsia="Calibri"/>
          <w:sz w:val="16"/>
          <w:szCs w:val="20"/>
        </w:rPr>
        <w:t xml:space="preserve"> Wraz ze złożeniem oświadczenia o </w:t>
      </w:r>
      <w:r w:rsidR="00A072C8" w:rsidRPr="00A072C8">
        <w:rPr>
          <w:rFonts w:eastAsia="Calibri"/>
          <w:bCs/>
          <w:sz w:val="16"/>
          <w:szCs w:val="20"/>
        </w:rPr>
        <w:t>przynależności do tej samej grupy kapitałowej z Wykonawcami</w:t>
      </w:r>
      <w:r w:rsidR="00A072C8" w:rsidRPr="00A072C8">
        <w:rPr>
          <w:rFonts w:eastAsia="Calibri"/>
          <w:sz w:val="16"/>
          <w:szCs w:val="20"/>
        </w:rPr>
        <w:t xml:space="preserve">, </w:t>
      </w:r>
      <w:r w:rsidR="00A072C8" w:rsidRPr="00A072C8">
        <w:rPr>
          <w:rFonts w:eastAsia="Calibri"/>
          <w:sz w:val="16"/>
          <w:szCs w:val="20"/>
        </w:rPr>
        <w:br/>
      </w:r>
      <w:r w:rsidR="00A072C8" w:rsidRPr="00A072C8">
        <w:rPr>
          <w:rFonts w:eastAsia="Calibri"/>
          <w:bCs/>
          <w:sz w:val="16"/>
          <w:szCs w:val="20"/>
        </w:rPr>
        <w:t>którzy złożyli odrębne oferty,</w:t>
      </w:r>
      <w:r w:rsidR="00A072C8" w:rsidRPr="00A072C8">
        <w:rPr>
          <w:rFonts w:eastAsia="Calibri"/>
          <w:sz w:val="16"/>
          <w:szCs w:val="20"/>
        </w:rPr>
        <w:t xml:space="preserve"> Wykonawca może przedstawić dowody, że powiązania z innym Wykonawcą nie prowadzą do zakłócenia konkurencji w przedmiotowym postępowaniu o udzielenie zamówienia.</w:t>
      </w:r>
    </w:p>
    <w:p w14:paraId="78C85037" w14:textId="77777777" w:rsidR="00A072C8" w:rsidRPr="00A072C8" w:rsidRDefault="00A072C8" w:rsidP="0024317B">
      <w:pPr>
        <w:spacing w:line="276" w:lineRule="auto"/>
        <w:ind w:right="-286"/>
        <w:jc w:val="both"/>
        <w:rPr>
          <w:rFonts w:eastAsia="Calibri"/>
          <w:sz w:val="6"/>
        </w:rPr>
      </w:pPr>
    </w:p>
    <w:p w14:paraId="37BA506E" w14:textId="77777777" w:rsidR="00A072C8" w:rsidRPr="00A072C8" w:rsidRDefault="00A072C8" w:rsidP="0024317B">
      <w:pPr>
        <w:spacing w:line="276" w:lineRule="auto"/>
        <w:ind w:right="-286"/>
        <w:jc w:val="both"/>
        <w:rPr>
          <w:rFonts w:eastAsia="Calibri"/>
          <w:sz w:val="20"/>
          <w:szCs w:val="20"/>
          <w:u w:val="single"/>
        </w:rPr>
      </w:pPr>
      <w:r w:rsidRPr="00A072C8">
        <w:rPr>
          <w:rFonts w:eastAsia="Calibri"/>
          <w:sz w:val="20"/>
          <w:szCs w:val="20"/>
          <w:u w:val="single"/>
        </w:rPr>
        <w:t xml:space="preserve">Wykonawca zobowiązany jest przekazać ww. oświadczenie w terminie 3 dni od dnia zamieszczenia na stronie internetowej pod adresem </w:t>
      </w:r>
      <w:hyperlink r:id="rId17" w:history="1">
        <w:r w:rsidRPr="00A072C8">
          <w:rPr>
            <w:rFonts w:eastAsia="Calibri"/>
            <w:b/>
            <w:sz w:val="20"/>
            <w:szCs w:val="20"/>
            <w:u w:val="single"/>
          </w:rPr>
          <w:t>www.czystemiasto.pl</w:t>
        </w:r>
      </w:hyperlink>
      <w:r w:rsidRPr="00A072C8">
        <w:rPr>
          <w:rFonts w:eastAsia="Calibri"/>
          <w:sz w:val="20"/>
          <w:szCs w:val="20"/>
          <w:u w:val="single"/>
        </w:rPr>
        <w:t xml:space="preserve"> informacji, o której mowa w art. 86 ust. 5 ustawy. </w:t>
      </w:r>
    </w:p>
    <w:p w14:paraId="1594E8D0" w14:textId="77777777" w:rsidR="00926F03" w:rsidRPr="00BD0C76" w:rsidRDefault="00926F03" w:rsidP="0024317B">
      <w:pPr>
        <w:spacing w:line="276" w:lineRule="auto"/>
        <w:ind w:right="-286"/>
        <w:jc w:val="both"/>
        <w:rPr>
          <w:rFonts w:asciiTheme="minorHAnsi" w:hAnsiTheme="minorHAnsi" w:cstheme="minorHAnsi"/>
          <w:sz w:val="10"/>
          <w:szCs w:val="20"/>
          <w:u w:val="single"/>
        </w:rPr>
      </w:pPr>
    </w:p>
    <w:p w14:paraId="0CB41F79" w14:textId="77777777" w:rsidR="00AE095F" w:rsidRPr="00BD0C76" w:rsidRDefault="00AE095F" w:rsidP="0024317B">
      <w:pPr>
        <w:spacing w:line="276" w:lineRule="auto"/>
        <w:ind w:right="-286"/>
        <w:jc w:val="both"/>
        <w:rPr>
          <w:rFonts w:asciiTheme="minorHAnsi" w:hAnsiTheme="minorHAnsi" w:cstheme="minorHAnsi"/>
          <w:b/>
          <w:sz w:val="18"/>
        </w:rPr>
      </w:pPr>
      <w:r w:rsidRPr="00BD0C76">
        <w:rPr>
          <w:rFonts w:asciiTheme="minorHAnsi" w:hAnsiTheme="minorHAnsi" w:cstheme="minorHAnsi"/>
          <w:b/>
          <w:sz w:val="18"/>
        </w:rPr>
        <w:t>PODPIS(Y):</w:t>
      </w: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
        <w:gridCol w:w="1535"/>
        <w:gridCol w:w="2380"/>
        <w:gridCol w:w="2288"/>
        <w:gridCol w:w="1418"/>
        <w:gridCol w:w="1559"/>
      </w:tblGrid>
      <w:tr w:rsidR="00AE095F" w:rsidRPr="00BD0C76" w14:paraId="181B1836" w14:textId="77777777" w:rsidTr="0098706B">
        <w:tc>
          <w:tcPr>
            <w:tcW w:w="202" w:type="pct"/>
            <w:tcBorders>
              <w:top w:val="single" w:sz="4" w:space="0" w:color="auto"/>
              <w:left w:val="single" w:sz="4" w:space="0" w:color="auto"/>
              <w:bottom w:val="single" w:sz="4" w:space="0" w:color="auto"/>
              <w:right w:val="single" w:sz="4" w:space="0" w:color="auto"/>
            </w:tcBorders>
          </w:tcPr>
          <w:p w14:paraId="7528295D" w14:textId="77777777" w:rsidR="00AE095F" w:rsidRPr="00BD0C76" w:rsidRDefault="00AE095F" w:rsidP="00377BCC">
            <w:pPr>
              <w:spacing w:line="276" w:lineRule="auto"/>
              <w:ind w:right="-286"/>
              <w:rPr>
                <w:rFonts w:asciiTheme="minorHAnsi" w:hAnsiTheme="minorHAnsi" w:cstheme="minorHAnsi"/>
                <w:b/>
                <w:sz w:val="20"/>
                <w:szCs w:val="20"/>
              </w:rPr>
            </w:pPr>
            <w:r w:rsidRPr="00BD0C76">
              <w:rPr>
                <w:rFonts w:asciiTheme="minorHAnsi" w:hAnsiTheme="minorHAnsi" w:cstheme="minorHAnsi"/>
                <w:b/>
                <w:sz w:val="20"/>
                <w:szCs w:val="20"/>
              </w:rPr>
              <w:t>Lp.</w:t>
            </w:r>
          </w:p>
        </w:tc>
        <w:tc>
          <w:tcPr>
            <w:tcW w:w="802" w:type="pct"/>
            <w:tcBorders>
              <w:top w:val="single" w:sz="4" w:space="0" w:color="auto"/>
              <w:left w:val="single" w:sz="4" w:space="0" w:color="auto"/>
              <w:bottom w:val="single" w:sz="4" w:space="0" w:color="auto"/>
              <w:right w:val="single" w:sz="4" w:space="0" w:color="auto"/>
            </w:tcBorders>
          </w:tcPr>
          <w:p w14:paraId="20C7CEC5" w14:textId="77777777" w:rsidR="00AE095F" w:rsidRPr="00BD0C76" w:rsidRDefault="00AE095F" w:rsidP="00377BCC">
            <w:pPr>
              <w:spacing w:line="276" w:lineRule="auto"/>
              <w:ind w:right="-286"/>
              <w:rPr>
                <w:rFonts w:asciiTheme="minorHAnsi" w:hAnsiTheme="minorHAnsi" w:cstheme="minorHAnsi"/>
                <w:b/>
                <w:sz w:val="20"/>
                <w:szCs w:val="20"/>
              </w:rPr>
            </w:pPr>
            <w:r w:rsidRPr="00BD0C76">
              <w:rPr>
                <w:rFonts w:asciiTheme="minorHAnsi" w:hAnsiTheme="minorHAnsi" w:cstheme="minorHAnsi"/>
                <w:b/>
                <w:sz w:val="20"/>
                <w:szCs w:val="20"/>
              </w:rPr>
              <w:t>Nazwa(y)</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Wykonawcy(ów)</w:t>
            </w:r>
          </w:p>
        </w:tc>
        <w:tc>
          <w:tcPr>
            <w:tcW w:w="1244" w:type="pct"/>
            <w:tcBorders>
              <w:top w:val="single" w:sz="4" w:space="0" w:color="auto"/>
              <w:left w:val="single" w:sz="4" w:space="0" w:color="auto"/>
              <w:bottom w:val="single" w:sz="4" w:space="0" w:color="auto"/>
              <w:right w:val="single" w:sz="4" w:space="0" w:color="auto"/>
            </w:tcBorders>
          </w:tcPr>
          <w:p w14:paraId="2C542A51" w14:textId="66BD22FD" w:rsidR="00AE095F" w:rsidRPr="00BD0C76" w:rsidRDefault="00AE095F" w:rsidP="00377BCC">
            <w:pPr>
              <w:spacing w:line="276" w:lineRule="auto"/>
              <w:ind w:right="-286"/>
              <w:rPr>
                <w:rFonts w:asciiTheme="minorHAnsi" w:hAnsiTheme="minorHAnsi" w:cstheme="minorHAnsi"/>
                <w:b/>
                <w:sz w:val="20"/>
                <w:szCs w:val="20"/>
              </w:rPr>
            </w:pPr>
            <w:r w:rsidRPr="00BD0C76">
              <w:rPr>
                <w:rFonts w:asciiTheme="minorHAnsi" w:hAnsiTheme="minorHAnsi" w:cstheme="minorHAnsi"/>
                <w:b/>
                <w:sz w:val="20"/>
                <w:szCs w:val="20"/>
              </w:rPr>
              <w:t>Nazwisko</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i</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imię</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osoby</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(osób)</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upoważnionej(</w:t>
            </w:r>
            <w:proofErr w:type="spellStart"/>
            <w:r w:rsidRPr="00BD0C76">
              <w:rPr>
                <w:rFonts w:asciiTheme="minorHAnsi" w:hAnsiTheme="minorHAnsi" w:cstheme="minorHAnsi"/>
                <w:b/>
                <w:sz w:val="20"/>
                <w:szCs w:val="20"/>
              </w:rPr>
              <w:t>ych</w:t>
            </w:r>
            <w:proofErr w:type="spellEnd"/>
            <w:r w:rsidRPr="00BD0C76">
              <w:rPr>
                <w:rFonts w:asciiTheme="minorHAnsi" w:hAnsiTheme="minorHAnsi" w:cstheme="minorHAnsi"/>
                <w:b/>
                <w:sz w:val="20"/>
                <w:szCs w:val="20"/>
              </w:rPr>
              <w:t>)</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do</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podpisania</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niniejszej</w:t>
            </w:r>
            <w:r w:rsidR="00901F1F" w:rsidRPr="00BD0C76">
              <w:rPr>
                <w:rFonts w:asciiTheme="minorHAnsi" w:hAnsiTheme="minorHAnsi" w:cstheme="minorHAnsi"/>
                <w:b/>
                <w:sz w:val="20"/>
                <w:szCs w:val="20"/>
              </w:rPr>
              <w:t xml:space="preserve"> </w:t>
            </w:r>
            <w:r w:rsidR="00301E0E">
              <w:rPr>
                <w:rFonts w:asciiTheme="minorHAnsi" w:hAnsiTheme="minorHAnsi" w:cstheme="minorHAnsi"/>
                <w:b/>
                <w:sz w:val="20"/>
                <w:szCs w:val="20"/>
              </w:rPr>
              <w:br/>
            </w:r>
            <w:r w:rsidRPr="00BD0C76">
              <w:rPr>
                <w:rFonts w:asciiTheme="minorHAnsi" w:hAnsiTheme="minorHAnsi" w:cstheme="minorHAnsi"/>
                <w:b/>
                <w:sz w:val="20"/>
                <w:szCs w:val="20"/>
              </w:rPr>
              <w:t>oferty</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w</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imieniu</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Wykonawcy(ów)</w:t>
            </w:r>
          </w:p>
        </w:tc>
        <w:tc>
          <w:tcPr>
            <w:tcW w:w="1196" w:type="pct"/>
            <w:tcBorders>
              <w:top w:val="single" w:sz="4" w:space="0" w:color="auto"/>
              <w:left w:val="single" w:sz="4" w:space="0" w:color="auto"/>
              <w:bottom w:val="single" w:sz="4" w:space="0" w:color="auto"/>
              <w:right w:val="single" w:sz="4" w:space="0" w:color="auto"/>
            </w:tcBorders>
          </w:tcPr>
          <w:p w14:paraId="33E83B98" w14:textId="60ACF844" w:rsidR="00AE095F" w:rsidRPr="00BD0C76" w:rsidRDefault="00AE095F" w:rsidP="00377BCC">
            <w:pPr>
              <w:spacing w:line="276" w:lineRule="auto"/>
              <w:ind w:right="-286"/>
              <w:rPr>
                <w:rFonts w:asciiTheme="minorHAnsi" w:hAnsiTheme="minorHAnsi" w:cstheme="minorHAnsi"/>
                <w:b/>
                <w:sz w:val="20"/>
                <w:szCs w:val="20"/>
              </w:rPr>
            </w:pPr>
            <w:r w:rsidRPr="00BD0C76">
              <w:rPr>
                <w:rFonts w:asciiTheme="minorHAnsi" w:hAnsiTheme="minorHAnsi" w:cstheme="minorHAnsi"/>
                <w:b/>
                <w:sz w:val="20"/>
                <w:szCs w:val="20"/>
              </w:rPr>
              <w:t>Podpis(y)</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osoby(osób)</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upoważnionej(</w:t>
            </w:r>
            <w:proofErr w:type="spellStart"/>
            <w:r w:rsidRPr="00BD0C76">
              <w:rPr>
                <w:rFonts w:asciiTheme="minorHAnsi" w:hAnsiTheme="minorHAnsi" w:cstheme="minorHAnsi"/>
                <w:b/>
                <w:sz w:val="20"/>
                <w:szCs w:val="20"/>
              </w:rPr>
              <w:t>ych</w:t>
            </w:r>
            <w:proofErr w:type="spellEnd"/>
            <w:r w:rsidRPr="00BD0C76">
              <w:rPr>
                <w:rFonts w:asciiTheme="minorHAnsi" w:hAnsiTheme="minorHAnsi" w:cstheme="minorHAnsi"/>
                <w:b/>
                <w:sz w:val="20"/>
                <w:szCs w:val="20"/>
              </w:rPr>
              <w:t>)</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do</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podpisania</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niniejszej</w:t>
            </w:r>
            <w:r w:rsidR="00301E0E">
              <w:rPr>
                <w:rFonts w:asciiTheme="minorHAnsi" w:hAnsiTheme="minorHAnsi" w:cstheme="minorHAnsi"/>
                <w:b/>
                <w:sz w:val="20"/>
                <w:szCs w:val="20"/>
              </w:rPr>
              <w:br/>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oferty</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w</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imieniu</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Wykonawcy(ów)</w:t>
            </w:r>
          </w:p>
        </w:tc>
        <w:tc>
          <w:tcPr>
            <w:tcW w:w="741" w:type="pct"/>
            <w:tcBorders>
              <w:top w:val="single" w:sz="4" w:space="0" w:color="auto"/>
              <w:left w:val="single" w:sz="4" w:space="0" w:color="auto"/>
              <w:bottom w:val="single" w:sz="4" w:space="0" w:color="auto"/>
              <w:right w:val="single" w:sz="4" w:space="0" w:color="auto"/>
            </w:tcBorders>
          </w:tcPr>
          <w:p w14:paraId="6F430BB6" w14:textId="77777777" w:rsidR="00AE095F" w:rsidRPr="00BD0C76" w:rsidRDefault="00AE095F" w:rsidP="00377BCC">
            <w:pPr>
              <w:spacing w:line="276" w:lineRule="auto"/>
              <w:ind w:right="-286"/>
              <w:rPr>
                <w:rFonts w:asciiTheme="minorHAnsi" w:hAnsiTheme="minorHAnsi" w:cstheme="minorHAnsi"/>
                <w:b/>
                <w:sz w:val="20"/>
                <w:szCs w:val="20"/>
              </w:rPr>
            </w:pPr>
            <w:r w:rsidRPr="00BD0C76">
              <w:rPr>
                <w:rFonts w:asciiTheme="minorHAnsi" w:hAnsiTheme="minorHAnsi" w:cstheme="minorHAnsi"/>
                <w:b/>
                <w:sz w:val="20"/>
                <w:szCs w:val="20"/>
              </w:rPr>
              <w:t>Pieczęć(</w:t>
            </w:r>
            <w:proofErr w:type="spellStart"/>
            <w:r w:rsidRPr="00BD0C76">
              <w:rPr>
                <w:rFonts w:asciiTheme="minorHAnsi" w:hAnsiTheme="minorHAnsi" w:cstheme="minorHAnsi"/>
                <w:b/>
                <w:sz w:val="20"/>
                <w:szCs w:val="20"/>
              </w:rPr>
              <w:t>cie</w:t>
            </w:r>
            <w:proofErr w:type="spellEnd"/>
            <w:r w:rsidRPr="00BD0C76">
              <w:rPr>
                <w:rFonts w:asciiTheme="minorHAnsi" w:hAnsiTheme="minorHAnsi" w:cstheme="minorHAnsi"/>
                <w:b/>
                <w:sz w:val="20"/>
                <w:szCs w:val="20"/>
              </w:rPr>
              <w:t>)</w:t>
            </w:r>
            <w:r w:rsidR="00901F1F" w:rsidRPr="00BD0C76">
              <w:rPr>
                <w:rFonts w:asciiTheme="minorHAnsi" w:hAnsiTheme="minorHAnsi" w:cstheme="minorHAnsi"/>
                <w:b/>
                <w:sz w:val="20"/>
                <w:szCs w:val="20"/>
              </w:rPr>
              <w:t xml:space="preserve"> </w:t>
            </w:r>
            <w:proofErr w:type="spellStart"/>
            <w:r w:rsidRPr="00BD0C76">
              <w:rPr>
                <w:rFonts w:asciiTheme="minorHAnsi" w:hAnsiTheme="minorHAnsi" w:cstheme="minorHAnsi"/>
                <w:b/>
                <w:sz w:val="20"/>
                <w:szCs w:val="20"/>
              </w:rPr>
              <w:t>Wykonawc</w:t>
            </w:r>
            <w:proofErr w:type="spellEnd"/>
            <w:r w:rsidRPr="00BD0C76">
              <w:rPr>
                <w:rFonts w:asciiTheme="minorHAnsi" w:hAnsiTheme="minorHAnsi" w:cstheme="minorHAnsi"/>
                <w:b/>
                <w:sz w:val="20"/>
                <w:szCs w:val="20"/>
              </w:rPr>
              <w:t>(ów)</w:t>
            </w:r>
          </w:p>
        </w:tc>
        <w:tc>
          <w:tcPr>
            <w:tcW w:w="815" w:type="pct"/>
            <w:tcBorders>
              <w:top w:val="single" w:sz="4" w:space="0" w:color="auto"/>
              <w:left w:val="single" w:sz="4" w:space="0" w:color="auto"/>
              <w:bottom w:val="single" w:sz="4" w:space="0" w:color="auto"/>
              <w:right w:val="single" w:sz="4" w:space="0" w:color="auto"/>
            </w:tcBorders>
          </w:tcPr>
          <w:p w14:paraId="7A25289E" w14:textId="77777777" w:rsidR="00AE095F" w:rsidRPr="00BD0C76" w:rsidRDefault="00AE095F" w:rsidP="00377BCC">
            <w:pPr>
              <w:spacing w:line="276" w:lineRule="auto"/>
              <w:ind w:right="-286"/>
              <w:rPr>
                <w:rFonts w:asciiTheme="minorHAnsi" w:hAnsiTheme="minorHAnsi" w:cstheme="minorHAnsi"/>
                <w:b/>
                <w:sz w:val="20"/>
                <w:szCs w:val="20"/>
              </w:rPr>
            </w:pPr>
            <w:r w:rsidRPr="00BD0C76">
              <w:rPr>
                <w:rFonts w:asciiTheme="minorHAnsi" w:hAnsiTheme="minorHAnsi" w:cstheme="minorHAnsi"/>
                <w:b/>
                <w:sz w:val="20"/>
                <w:szCs w:val="20"/>
              </w:rPr>
              <w:t>Miejscowość</w:t>
            </w:r>
          </w:p>
          <w:p w14:paraId="7E943DFD" w14:textId="77777777" w:rsidR="00AE095F" w:rsidRPr="00BD0C76" w:rsidRDefault="00AE095F" w:rsidP="00377BCC">
            <w:pPr>
              <w:spacing w:line="276" w:lineRule="auto"/>
              <w:ind w:right="-286"/>
              <w:rPr>
                <w:rFonts w:asciiTheme="minorHAnsi" w:hAnsiTheme="minorHAnsi" w:cstheme="minorHAnsi"/>
                <w:b/>
                <w:sz w:val="20"/>
                <w:szCs w:val="20"/>
              </w:rPr>
            </w:pPr>
            <w:r w:rsidRPr="00BD0C76">
              <w:rPr>
                <w:rFonts w:asciiTheme="minorHAnsi" w:hAnsiTheme="minorHAnsi" w:cstheme="minorHAnsi"/>
                <w:b/>
                <w:sz w:val="20"/>
                <w:szCs w:val="20"/>
              </w:rPr>
              <w:t>i</w:t>
            </w:r>
            <w:r w:rsidR="00901F1F" w:rsidRPr="00BD0C76">
              <w:rPr>
                <w:rFonts w:asciiTheme="minorHAnsi" w:hAnsiTheme="minorHAnsi" w:cstheme="minorHAnsi"/>
                <w:b/>
                <w:sz w:val="20"/>
                <w:szCs w:val="20"/>
              </w:rPr>
              <w:t xml:space="preserve"> </w:t>
            </w:r>
            <w:r w:rsidRPr="00BD0C76">
              <w:rPr>
                <w:rFonts w:asciiTheme="minorHAnsi" w:hAnsiTheme="minorHAnsi" w:cstheme="minorHAnsi"/>
                <w:b/>
                <w:sz w:val="20"/>
                <w:szCs w:val="20"/>
              </w:rPr>
              <w:t>data</w:t>
            </w:r>
          </w:p>
        </w:tc>
      </w:tr>
      <w:tr w:rsidR="00AE095F" w:rsidRPr="00BD0C76" w14:paraId="4DCD60B6" w14:textId="77777777" w:rsidTr="0098706B">
        <w:trPr>
          <w:trHeight w:val="268"/>
        </w:trPr>
        <w:tc>
          <w:tcPr>
            <w:tcW w:w="202" w:type="pct"/>
            <w:tcBorders>
              <w:top w:val="single" w:sz="4" w:space="0" w:color="auto"/>
              <w:left w:val="single" w:sz="4" w:space="0" w:color="auto"/>
              <w:bottom w:val="single" w:sz="4" w:space="0" w:color="auto"/>
              <w:right w:val="single" w:sz="4" w:space="0" w:color="auto"/>
            </w:tcBorders>
          </w:tcPr>
          <w:p w14:paraId="627C887C" w14:textId="77777777" w:rsidR="00AE095F" w:rsidRPr="00BD0C76" w:rsidRDefault="00AE095F" w:rsidP="0024317B">
            <w:pPr>
              <w:spacing w:line="276" w:lineRule="auto"/>
              <w:ind w:right="-286"/>
              <w:jc w:val="both"/>
              <w:rPr>
                <w:rFonts w:asciiTheme="minorHAnsi" w:hAnsiTheme="minorHAnsi" w:cstheme="minorHAnsi"/>
                <w:b/>
              </w:rPr>
            </w:pPr>
          </w:p>
        </w:tc>
        <w:tc>
          <w:tcPr>
            <w:tcW w:w="802" w:type="pct"/>
            <w:tcBorders>
              <w:top w:val="single" w:sz="4" w:space="0" w:color="auto"/>
              <w:left w:val="single" w:sz="4" w:space="0" w:color="auto"/>
              <w:bottom w:val="single" w:sz="4" w:space="0" w:color="auto"/>
              <w:right w:val="single" w:sz="4" w:space="0" w:color="auto"/>
            </w:tcBorders>
          </w:tcPr>
          <w:p w14:paraId="5E8CF814" w14:textId="77777777" w:rsidR="00AE095F" w:rsidRPr="00BD0C76" w:rsidRDefault="00AE095F" w:rsidP="0024317B">
            <w:pPr>
              <w:spacing w:line="276" w:lineRule="auto"/>
              <w:ind w:right="-286"/>
              <w:jc w:val="both"/>
              <w:rPr>
                <w:rFonts w:asciiTheme="minorHAnsi" w:hAnsiTheme="minorHAnsi" w:cstheme="minorHAnsi"/>
                <w:b/>
              </w:rPr>
            </w:pPr>
          </w:p>
        </w:tc>
        <w:tc>
          <w:tcPr>
            <w:tcW w:w="1244" w:type="pct"/>
            <w:tcBorders>
              <w:top w:val="single" w:sz="4" w:space="0" w:color="auto"/>
              <w:left w:val="single" w:sz="4" w:space="0" w:color="auto"/>
              <w:bottom w:val="single" w:sz="4" w:space="0" w:color="auto"/>
              <w:right w:val="single" w:sz="4" w:space="0" w:color="auto"/>
            </w:tcBorders>
          </w:tcPr>
          <w:p w14:paraId="6115FAD8" w14:textId="77777777" w:rsidR="00AE095F" w:rsidRPr="00BD0C76" w:rsidRDefault="00AE095F" w:rsidP="0024317B">
            <w:pPr>
              <w:spacing w:line="276" w:lineRule="auto"/>
              <w:ind w:right="-286"/>
              <w:jc w:val="both"/>
              <w:rPr>
                <w:rFonts w:asciiTheme="minorHAnsi" w:hAnsiTheme="minorHAnsi" w:cstheme="minorHAnsi"/>
                <w:b/>
              </w:rPr>
            </w:pPr>
          </w:p>
        </w:tc>
        <w:tc>
          <w:tcPr>
            <w:tcW w:w="1196" w:type="pct"/>
            <w:tcBorders>
              <w:top w:val="single" w:sz="4" w:space="0" w:color="auto"/>
              <w:left w:val="single" w:sz="4" w:space="0" w:color="auto"/>
              <w:bottom w:val="single" w:sz="4" w:space="0" w:color="auto"/>
              <w:right w:val="single" w:sz="4" w:space="0" w:color="auto"/>
            </w:tcBorders>
          </w:tcPr>
          <w:p w14:paraId="234519AC" w14:textId="77777777" w:rsidR="00AE095F" w:rsidRPr="00BD0C76" w:rsidRDefault="00AE095F" w:rsidP="0024317B">
            <w:pPr>
              <w:spacing w:line="276" w:lineRule="auto"/>
              <w:ind w:right="-286"/>
              <w:jc w:val="both"/>
              <w:rPr>
                <w:rFonts w:asciiTheme="minorHAnsi" w:hAnsiTheme="minorHAnsi" w:cstheme="minorHAnsi"/>
                <w:b/>
              </w:rPr>
            </w:pPr>
          </w:p>
        </w:tc>
        <w:tc>
          <w:tcPr>
            <w:tcW w:w="741" w:type="pct"/>
            <w:tcBorders>
              <w:top w:val="single" w:sz="4" w:space="0" w:color="auto"/>
              <w:left w:val="single" w:sz="4" w:space="0" w:color="auto"/>
              <w:bottom w:val="single" w:sz="4" w:space="0" w:color="auto"/>
              <w:right w:val="single" w:sz="4" w:space="0" w:color="auto"/>
            </w:tcBorders>
          </w:tcPr>
          <w:p w14:paraId="2CF68FDC" w14:textId="77777777" w:rsidR="00AE095F" w:rsidRPr="00BD0C76" w:rsidRDefault="00AE095F" w:rsidP="0024317B">
            <w:pPr>
              <w:spacing w:line="276" w:lineRule="auto"/>
              <w:ind w:right="-286"/>
              <w:jc w:val="both"/>
              <w:rPr>
                <w:rFonts w:asciiTheme="minorHAnsi" w:hAnsiTheme="minorHAnsi" w:cstheme="minorHAnsi"/>
                <w:b/>
              </w:rPr>
            </w:pPr>
          </w:p>
        </w:tc>
        <w:tc>
          <w:tcPr>
            <w:tcW w:w="815" w:type="pct"/>
            <w:tcBorders>
              <w:top w:val="single" w:sz="4" w:space="0" w:color="auto"/>
              <w:left w:val="single" w:sz="4" w:space="0" w:color="auto"/>
              <w:bottom w:val="single" w:sz="4" w:space="0" w:color="auto"/>
              <w:right w:val="single" w:sz="4" w:space="0" w:color="auto"/>
            </w:tcBorders>
          </w:tcPr>
          <w:p w14:paraId="09F9C37E" w14:textId="77777777" w:rsidR="00AE095F" w:rsidRPr="00BD0C76" w:rsidRDefault="00AE095F" w:rsidP="0024317B">
            <w:pPr>
              <w:spacing w:line="276" w:lineRule="auto"/>
              <w:ind w:right="-286"/>
              <w:jc w:val="both"/>
              <w:rPr>
                <w:rFonts w:asciiTheme="minorHAnsi" w:hAnsiTheme="minorHAnsi" w:cstheme="minorHAnsi"/>
                <w:b/>
              </w:rPr>
            </w:pPr>
          </w:p>
        </w:tc>
      </w:tr>
      <w:tr w:rsidR="00AE095F" w:rsidRPr="00BD0C76" w14:paraId="58C3C87F" w14:textId="77777777" w:rsidTr="0098706B">
        <w:trPr>
          <w:trHeight w:val="275"/>
        </w:trPr>
        <w:tc>
          <w:tcPr>
            <w:tcW w:w="202" w:type="pct"/>
            <w:tcBorders>
              <w:top w:val="single" w:sz="4" w:space="0" w:color="auto"/>
              <w:left w:val="single" w:sz="4" w:space="0" w:color="auto"/>
              <w:bottom w:val="single" w:sz="4" w:space="0" w:color="auto"/>
              <w:right w:val="single" w:sz="4" w:space="0" w:color="auto"/>
            </w:tcBorders>
          </w:tcPr>
          <w:p w14:paraId="5B03F8D6" w14:textId="77777777" w:rsidR="00AE095F" w:rsidRPr="00BD0C76" w:rsidRDefault="00AE095F" w:rsidP="0024317B">
            <w:pPr>
              <w:spacing w:line="276" w:lineRule="auto"/>
              <w:ind w:right="-286"/>
              <w:jc w:val="both"/>
              <w:rPr>
                <w:rFonts w:asciiTheme="minorHAnsi" w:hAnsiTheme="minorHAnsi" w:cstheme="minorHAnsi"/>
                <w:b/>
              </w:rPr>
            </w:pPr>
          </w:p>
        </w:tc>
        <w:tc>
          <w:tcPr>
            <w:tcW w:w="802" w:type="pct"/>
            <w:tcBorders>
              <w:top w:val="single" w:sz="4" w:space="0" w:color="auto"/>
              <w:left w:val="single" w:sz="4" w:space="0" w:color="auto"/>
              <w:bottom w:val="single" w:sz="4" w:space="0" w:color="auto"/>
              <w:right w:val="single" w:sz="4" w:space="0" w:color="auto"/>
            </w:tcBorders>
          </w:tcPr>
          <w:p w14:paraId="426E17F6" w14:textId="77777777" w:rsidR="00AE095F" w:rsidRPr="00BD0C76" w:rsidRDefault="00AE095F" w:rsidP="0024317B">
            <w:pPr>
              <w:spacing w:line="276" w:lineRule="auto"/>
              <w:ind w:right="-286"/>
              <w:jc w:val="both"/>
              <w:rPr>
                <w:rFonts w:asciiTheme="minorHAnsi" w:hAnsiTheme="minorHAnsi" w:cstheme="minorHAnsi"/>
                <w:b/>
              </w:rPr>
            </w:pPr>
          </w:p>
        </w:tc>
        <w:tc>
          <w:tcPr>
            <w:tcW w:w="1244" w:type="pct"/>
            <w:tcBorders>
              <w:top w:val="single" w:sz="4" w:space="0" w:color="auto"/>
              <w:left w:val="single" w:sz="4" w:space="0" w:color="auto"/>
              <w:bottom w:val="single" w:sz="4" w:space="0" w:color="auto"/>
              <w:right w:val="single" w:sz="4" w:space="0" w:color="auto"/>
            </w:tcBorders>
          </w:tcPr>
          <w:p w14:paraId="149A19A1" w14:textId="77777777" w:rsidR="00AE095F" w:rsidRPr="00BD0C76" w:rsidRDefault="00AE095F" w:rsidP="0024317B">
            <w:pPr>
              <w:spacing w:line="276" w:lineRule="auto"/>
              <w:ind w:right="-286"/>
              <w:jc w:val="both"/>
              <w:rPr>
                <w:rFonts w:asciiTheme="minorHAnsi" w:hAnsiTheme="minorHAnsi" w:cstheme="minorHAnsi"/>
                <w:b/>
              </w:rPr>
            </w:pPr>
          </w:p>
        </w:tc>
        <w:tc>
          <w:tcPr>
            <w:tcW w:w="1196" w:type="pct"/>
            <w:tcBorders>
              <w:top w:val="single" w:sz="4" w:space="0" w:color="auto"/>
              <w:left w:val="single" w:sz="4" w:space="0" w:color="auto"/>
              <w:bottom w:val="single" w:sz="4" w:space="0" w:color="auto"/>
              <w:right w:val="single" w:sz="4" w:space="0" w:color="auto"/>
            </w:tcBorders>
          </w:tcPr>
          <w:p w14:paraId="76D5E01F" w14:textId="77777777" w:rsidR="00AE095F" w:rsidRPr="00BD0C76" w:rsidRDefault="00AE095F" w:rsidP="0024317B">
            <w:pPr>
              <w:spacing w:line="276" w:lineRule="auto"/>
              <w:ind w:right="-286"/>
              <w:jc w:val="both"/>
              <w:rPr>
                <w:rFonts w:asciiTheme="minorHAnsi" w:hAnsiTheme="minorHAnsi" w:cstheme="minorHAnsi"/>
                <w:b/>
              </w:rPr>
            </w:pPr>
          </w:p>
        </w:tc>
        <w:tc>
          <w:tcPr>
            <w:tcW w:w="741" w:type="pct"/>
            <w:tcBorders>
              <w:top w:val="single" w:sz="4" w:space="0" w:color="auto"/>
              <w:left w:val="single" w:sz="4" w:space="0" w:color="auto"/>
              <w:bottom w:val="single" w:sz="4" w:space="0" w:color="auto"/>
              <w:right w:val="single" w:sz="4" w:space="0" w:color="auto"/>
            </w:tcBorders>
          </w:tcPr>
          <w:p w14:paraId="0603ECAB" w14:textId="77777777" w:rsidR="00AE095F" w:rsidRPr="00BD0C76" w:rsidRDefault="00AE095F" w:rsidP="0024317B">
            <w:pPr>
              <w:spacing w:line="276" w:lineRule="auto"/>
              <w:ind w:right="-286"/>
              <w:jc w:val="both"/>
              <w:rPr>
                <w:rFonts w:asciiTheme="minorHAnsi" w:hAnsiTheme="minorHAnsi" w:cstheme="minorHAnsi"/>
                <w:b/>
              </w:rPr>
            </w:pPr>
          </w:p>
        </w:tc>
        <w:tc>
          <w:tcPr>
            <w:tcW w:w="815" w:type="pct"/>
            <w:tcBorders>
              <w:top w:val="single" w:sz="4" w:space="0" w:color="auto"/>
              <w:left w:val="single" w:sz="4" w:space="0" w:color="auto"/>
              <w:bottom w:val="single" w:sz="4" w:space="0" w:color="auto"/>
              <w:right w:val="single" w:sz="4" w:space="0" w:color="auto"/>
            </w:tcBorders>
          </w:tcPr>
          <w:p w14:paraId="5F9B02B5" w14:textId="77777777" w:rsidR="00AE095F" w:rsidRPr="00BD0C76" w:rsidRDefault="00AE095F" w:rsidP="0024317B">
            <w:pPr>
              <w:spacing w:line="276" w:lineRule="auto"/>
              <w:ind w:right="-286"/>
              <w:jc w:val="both"/>
              <w:rPr>
                <w:rFonts w:asciiTheme="minorHAnsi" w:hAnsiTheme="minorHAnsi" w:cstheme="minorHAnsi"/>
                <w:b/>
              </w:rPr>
            </w:pPr>
          </w:p>
        </w:tc>
      </w:tr>
    </w:tbl>
    <w:p w14:paraId="69EF9BCE" w14:textId="77777777" w:rsidR="00926F03" w:rsidRPr="00BD0C76" w:rsidRDefault="00926F03" w:rsidP="0024317B">
      <w:pPr>
        <w:spacing w:after="200" w:line="276" w:lineRule="auto"/>
        <w:ind w:right="-286"/>
        <w:rPr>
          <w:rFonts w:asciiTheme="minorHAnsi" w:hAnsiTheme="minorHAnsi" w:cstheme="minorHAnsi"/>
          <w:b/>
          <w:bCs/>
          <w:sz w:val="20"/>
          <w:szCs w:val="22"/>
        </w:rPr>
      </w:pPr>
      <w:r w:rsidRPr="00BD0C76">
        <w:rPr>
          <w:rFonts w:asciiTheme="minorHAnsi" w:hAnsiTheme="minorHAnsi" w:cstheme="minorHAnsi"/>
          <w:b/>
          <w:bCs/>
          <w:sz w:val="20"/>
          <w:szCs w:val="22"/>
        </w:rPr>
        <w:br w:type="page"/>
      </w:r>
    </w:p>
    <w:p w14:paraId="28392EB7" w14:textId="0313AE2E" w:rsidR="00AE095F" w:rsidRPr="00BD0C76" w:rsidRDefault="00AE095F" w:rsidP="0024317B">
      <w:pPr>
        <w:pageBreakBefore/>
        <w:spacing w:line="276" w:lineRule="auto"/>
        <w:ind w:right="-286"/>
        <w:jc w:val="both"/>
        <w:outlineLvl w:val="3"/>
        <w:rPr>
          <w:rFonts w:asciiTheme="minorHAnsi" w:hAnsiTheme="minorHAnsi" w:cstheme="minorHAnsi"/>
          <w:b/>
          <w:bCs/>
          <w:sz w:val="20"/>
          <w:szCs w:val="22"/>
        </w:rPr>
      </w:pPr>
      <w:r w:rsidRPr="00BD0C76">
        <w:rPr>
          <w:rFonts w:asciiTheme="minorHAnsi" w:hAnsiTheme="minorHAnsi" w:cstheme="minorHAnsi"/>
          <w:b/>
          <w:bCs/>
          <w:sz w:val="20"/>
          <w:szCs w:val="22"/>
        </w:rPr>
        <w:lastRenderedPageBreak/>
        <w:t>Załącznik</w:t>
      </w:r>
      <w:r w:rsidR="00901F1F" w:rsidRPr="00BD0C76">
        <w:rPr>
          <w:rFonts w:asciiTheme="minorHAnsi" w:hAnsiTheme="minorHAnsi" w:cstheme="minorHAnsi"/>
          <w:b/>
          <w:bCs/>
          <w:sz w:val="20"/>
          <w:szCs w:val="22"/>
        </w:rPr>
        <w:t xml:space="preserve"> </w:t>
      </w:r>
      <w:r w:rsidRPr="00BD0C76">
        <w:rPr>
          <w:rFonts w:asciiTheme="minorHAnsi" w:hAnsiTheme="minorHAnsi" w:cstheme="minorHAnsi"/>
          <w:b/>
          <w:bCs/>
          <w:sz w:val="20"/>
          <w:szCs w:val="22"/>
        </w:rPr>
        <w:t>nr</w:t>
      </w:r>
      <w:r w:rsidR="00901F1F" w:rsidRPr="00BD0C76">
        <w:rPr>
          <w:rFonts w:asciiTheme="minorHAnsi" w:hAnsiTheme="minorHAnsi" w:cstheme="minorHAnsi"/>
          <w:b/>
          <w:bCs/>
          <w:sz w:val="20"/>
          <w:szCs w:val="22"/>
        </w:rPr>
        <w:t xml:space="preserve"> </w:t>
      </w:r>
      <w:r w:rsidR="00C30564">
        <w:rPr>
          <w:rFonts w:asciiTheme="minorHAnsi" w:hAnsiTheme="minorHAnsi" w:cstheme="minorHAnsi"/>
          <w:b/>
          <w:bCs/>
          <w:sz w:val="20"/>
          <w:szCs w:val="22"/>
        </w:rPr>
        <w:t>5</w:t>
      </w:r>
      <w:r w:rsidR="00482D37">
        <w:rPr>
          <w:rFonts w:asciiTheme="minorHAnsi" w:hAnsiTheme="minorHAnsi" w:cstheme="minorHAnsi"/>
          <w:b/>
          <w:bCs/>
          <w:sz w:val="20"/>
          <w:szCs w:val="22"/>
        </w:rPr>
        <w:t xml:space="preserve"> </w:t>
      </w:r>
      <w:r w:rsidRPr="00BD0C76">
        <w:rPr>
          <w:rFonts w:asciiTheme="minorHAnsi" w:hAnsiTheme="minorHAnsi" w:cstheme="minorHAnsi"/>
          <w:b/>
          <w:bCs/>
          <w:sz w:val="20"/>
          <w:szCs w:val="22"/>
        </w:rPr>
        <w:t>–</w:t>
      </w:r>
      <w:r w:rsidR="00901F1F" w:rsidRPr="00BD0C76">
        <w:rPr>
          <w:rFonts w:asciiTheme="minorHAnsi" w:hAnsiTheme="minorHAnsi" w:cstheme="minorHAnsi"/>
          <w:b/>
          <w:bCs/>
          <w:sz w:val="20"/>
          <w:szCs w:val="22"/>
        </w:rPr>
        <w:t xml:space="preserve"> </w:t>
      </w:r>
      <w:r w:rsidRPr="00BD0C76">
        <w:rPr>
          <w:rFonts w:asciiTheme="minorHAnsi" w:hAnsiTheme="minorHAnsi" w:cstheme="minorHAnsi"/>
          <w:b/>
          <w:bCs/>
          <w:sz w:val="20"/>
          <w:szCs w:val="22"/>
        </w:rPr>
        <w:t>Wzór</w:t>
      </w:r>
      <w:r w:rsidR="00901F1F" w:rsidRPr="00BD0C76">
        <w:rPr>
          <w:rFonts w:asciiTheme="minorHAnsi" w:hAnsiTheme="minorHAnsi" w:cstheme="minorHAnsi"/>
          <w:b/>
          <w:bCs/>
          <w:sz w:val="20"/>
          <w:szCs w:val="22"/>
        </w:rPr>
        <w:t xml:space="preserve"> </w:t>
      </w:r>
      <w:r w:rsidRPr="00BD0C76">
        <w:rPr>
          <w:rFonts w:asciiTheme="minorHAnsi" w:hAnsiTheme="minorHAnsi" w:cstheme="minorHAnsi"/>
          <w:b/>
          <w:bCs/>
          <w:sz w:val="20"/>
          <w:szCs w:val="22"/>
        </w:rPr>
        <w:t>Oświadczenia</w:t>
      </w:r>
      <w:r w:rsidR="00901F1F" w:rsidRPr="00BD0C76">
        <w:rPr>
          <w:rFonts w:asciiTheme="minorHAnsi" w:hAnsiTheme="minorHAnsi" w:cstheme="minorHAnsi"/>
          <w:b/>
          <w:bCs/>
          <w:sz w:val="20"/>
          <w:szCs w:val="22"/>
        </w:rPr>
        <w:t xml:space="preserve"> </w:t>
      </w:r>
      <w:r w:rsidRPr="00BD0C76">
        <w:rPr>
          <w:rFonts w:asciiTheme="minorHAnsi" w:hAnsiTheme="minorHAnsi" w:cstheme="minorHAnsi"/>
          <w:b/>
          <w:bCs/>
          <w:sz w:val="20"/>
          <w:szCs w:val="22"/>
        </w:rPr>
        <w:t>ustanawiającego</w:t>
      </w:r>
      <w:r w:rsidR="00901F1F" w:rsidRPr="00BD0C76">
        <w:rPr>
          <w:rFonts w:asciiTheme="minorHAnsi" w:hAnsiTheme="minorHAnsi" w:cstheme="minorHAnsi"/>
          <w:b/>
          <w:bCs/>
          <w:sz w:val="20"/>
          <w:szCs w:val="22"/>
        </w:rPr>
        <w:t xml:space="preserve"> </w:t>
      </w:r>
      <w:r w:rsidRPr="00BD0C76">
        <w:rPr>
          <w:rFonts w:asciiTheme="minorHAnsi" w:hAnsiTheme="minorHAnsi" w:cstheme="minorHAnsi"/>
          <w:b/>
          <w:bCs/>
          <w:sz w:val="20"/>
          <w:szCs w:val="22"/>
        </w:rPr>
        <w:t>pełnomocnika</w:t>
      </w:r>
      <w:r w:rsidR="00901F1F" w:rsidRPr="00BD0C76">
        <w:rPr>
          <w:rFonts w:asciiTheme="minorHAnsi" w:hAnsiTheme="minorHAnsi" w:cstheme="minorHAnsi"/>
          <w:b/>
          <w:bCs/>
          <w:sz w:val="20"/>
          <w:szCs w:val="22"/>
        </w:rPr>
        <w:t xml:space="preserve"> </w:t>
      </w:r>
      <w:r w:rsidRPr="00BD0C76">
        <w:rPr>
          <w:rFonts w:asciiTheme="minorHAnsi" w:hAnsiTheme="minorHAnsi" w:cstheme="minorHAnsi"/>
          <w:b/>
          <w:bCs/>
          <w:sz w:val="20"/>
          <w:szCs w:val="22"/>
        </w:rPr>
        <w:t>zgodnie</w:t>
      </w:r>
      <w:r w:rsidR="00901F1F" w:rsidRPr="00BD0C76">
        <w:rPr>
          <w:rFonts w:asciiTheme="minorHAnsi" w:hAnsiTheme="minorHAnsi" w:cstheme="minorHAnsi"/>
          <w:b/>
          <w:bCs/>
          <w:sz w:val="20"/>
          <w:szCs w:val="22"/>
        </w:rPr>
        <w:t xml:space="preserve"> </w:t>
      </w:r>
      <w:r w:rsidRPr="00BD0C76">
        <w:rPr>
          <w:rFonts w:asciiTheme="minorHAnsi" w:hAnsiTheme="minorHAnsi" w:cstheme="minorHAnsi"/>
          <w:b/>
          <w:bCs/>
          <w:sz w:val="20"/>
          <w:szCs w:val="22"/>
        </w:rPr>
        <w:t>z</w:t>
      </w:r>
      <w:r w:rsidR="00901F1F" w:rsidRPr="00BD0C76">
        <w:rPr>
          <w:rFonts w:asciiTheme="minorHAnsi" w:hAnsiTheme="minorHAnsi" w:cstheme="minorHAnsi"/>
          <w:b/>
          <w:bCs/>
          <w:sz w:val="20"/>
          <w:szCs w:val="22"/>
        </w:rPr>
        <w:t xml:space="preserve"> </w:t>
      </w:r>
      <w:r w:rsidRPr="00BD0C76">
        <w:rPr>
          <w:rFonts w:asciiTheme="minorHAnsi" w:hAnsiTheme="minorHAnsi" w:cstheme="minorHAnsi"/>
          <w:b/>
          <w:bCs/>
          <w:sz w:val="20"/>
          <w:szCs w:val="22"/>
        </w:rPr>
        <w:t>art.</w:t>
      </w:r>
      <w:r w:rsidR="00901F1F" w:rsidRPr="00BD0C76">
        <w:rPr>
          <w:rFonts w:asciiTheme="minorHAnsi" w:hAnsiTheme="minorHAnsi" w:cstheme="minorHAnsi"/>
          <w:b/>
          <w:bCs/>
          <w:sz w:val="20"/>
          <w:szCs w:val="22"/>
        </w:rPr>
        <w:t xml:space="preserve"> </w:t>
      </w:r>
      <w:r w:rsidRPr="00BD0C76">
        <w:rPr>
          <w:rFonts w:asciiTheme="minorHAnsi" w:hAnsiTheme="minorHAnsi" w:cstheme="minorHAnsi"/>
          <w:b/>
          <w:bCs/>
          <w:sz w:val="20"/>
          <w:szCs w:val="22"/>
        </w:rPr>
        <w:t>23</w:t>
      </w:r>
      <w:r w:rsidR="00901F1F" w:rsidRPr="00BD0C76">
        <w:rPr>
          <w:rFonts w:asciiTheme="minorHAnsi" w:hAnsiTheme="minorHAnsi" w:cstheme="minorHAnsi"/>
          <w:b/>
          <w:bCs/>
          <w:sz w:val="20"/>
          <w:szCs w:val="22"/>
        </w:rPr>
        <w:t xml:space="preserve"> </w:t>
      </w:r>
      <w:r w:rsidRPr="00BD0C76">
        <w:rPr>
          <w:rFonts w:asciiTheme="minorHAnsi" w:hAnsiTheme="minorHAnsi" w:cstheme="minorHAnsi"/>
          <w:b/>
          <w:bCs/>
          <w:sz w:val="20"/>
          <w:szCs w:val="22"/>
        </w:rPr>
        <w:t>ust.</w:t>
      </w:r>
      <w:r w:rsidR="00901F1F" w:rsidRPr="00BD0C76">
        <w:rPr>
          <w:rFonts w:asciiTheme="minorHAnsi" w:hAnsiTheme="minorHAnsi" w:cstheme="minorHAnsi"/>
          <w:b/>
          <w:bCs/>
          <w:sz w:val="20"/>
          <w:szCs w:val="22"/>
        </w:rPr>
        <w:t xml:space="preserve"> </w:t>
      </w:r>
      <w:r w:rsidRPr="00BD0C76">
        <w:rPr>
          <w:rFonts w:asciiTheme="minorHAnsi" w:hAnsiTheme="minorHAnsi" w:cstheme="minorHAnsi"/>
          <w:b/>
          <w:bCs/>
          <w:sz w:val="20"/>
          <w:szCs w:val="22"/>
        </w:rPr>
        <w:t>2</w:t>
      </w:r>
      <w:r w:rsidR="00901F1F" w:rsidRPr="00BD0C76">
        <w:rPr>
          <w:rFonts w:asciiTheme="minorHAnsi" w:hAnsiTheme="minorHAnsi" w:cstheme="minorHAnsi"/>
          <w:b/>
          <w:bCs/>
          <w:sz w:val="20"/>
          <w:szCs w:val="22"/>
        </w:rPr>
        <w:t xml:space="preserve"> </w:t>
      </w:r>
      <w:r w:rsidRPr="00BD0C76">
        <w:rPr>
          <w:rFonts w:asciiTheme="minorHAnsi" w:hAnsiTheme="minorHAnsi" w:cstheme="minorHAnsi"/>
          <w:b/>
          <w:bCs/>
          <w:sz w:val="20"/>
          <w:szCs w:val="22"/>
        </w:rPr>
        <w:t>ustawy</w:t>
      </w:r>
      <w:r w:rsidR="00901F1F" w:rsidRPr="00BD0C76">
        <w:rPr>
          <w:rFonts w:asciiTheme="minorHAnsi" w:hAnsiTheme="minorHAnsi" w:cstheme="minorHAnsi"/>
          <w:b/>
          <w:bCs/>
          <w:sz w:val="20"/>
          <w:szCs w:val="22"/>
        </w:rPr>
        <w:t xml:space="preserve"> </w:t>
      </w:r>
      <w:r w:rsidRPr="00BD0C76">
        <w:rPr>
          <w:rFonts w:asciiTheme="minorHAnsi" w:hAnsiTheme="minorHAnsi" w:cstheme="minorHAnsi"/>
          <w:b/>
          <w:bCs/>
          <w:sz w:val="20"/>
          <w:szCs w:val="22"/>
        </w:rPr>
        <w:t>z</w:t>
      </w:r>
      <w:r w:rsidR="00901F1F" w:rsidRPr="00BD0C76">
        <w:rPr>
          <w:rFonts w:asciiTheme="minorHAnsi" w:hAnsiTheme="minorHAnsi" w:cstheme="minorHAnsi"/>
          <w:b/>
          <w:bCs/>
          <w:sz w:val="20"/>
          <w:szCs w:val="22"/>
        </w:rPr>
        <w:t xml:space="preserve"> </w:t>
      </w:r>
      <w:r w:rsidRPr="00BD0C76">
        <w:rPr>
          <w:rFonts w:asciiTheme="minorHAnsi" w:hAnsiTheme="minorHAnsi" w:cstheme="minorHAnsi"/>
          <w:b/>
          <w:bCs/>
          <w:sz w:val="20"/>
          <w:szCs w:val="22"/>
        </w:rPr>
        <w:t>dnia</w:t>
      </w:r>
      <w:r w:rsidR="00901F1F" w:rsidRPr="00BD0C76">
        <w:rPr>
          <w:rFonts w:asciiTheme="minorHAnsi" w:hAnsiTheme="minorHAnsi" w:cstheme="minorHAnsi"/>
          <w:b/>
          <w:bCs/>
          <w:sz w:val="20"/>
          <w:szCs w:val="22"/>
        </w:rPr>
        <w:t xml:space="preserve"> </w:t>
      </w:r>
      <w:r w:rsidRPr="00BD0C76">
        <w:rPr>
          <w:rFonts w:asciiTheme="minorHAnsi" w:hAnsiTheme="minorHAnsi" w:cstheme="minorHAnsi"/>
          <w:b/>
          <w:bCs/>
          <w:sz w:val="20"/>
          <w:szCs w:val="22"/>
        </w:rPr>
        <w:t>29</w:t>
      </w:r>
      <w:r w:rsidR="00901F1F" w:rsidRPr="00BD0C76">
        <w:rPr>
          <w:rFonts w:asciiTheme="minorHAnsi" w:hAnsiTheme="minorHAnsi" w:cstheme="minorHAnsi"/>
          <w:b/>
          <w:bCs/>
          <w:sz w:val="20"/>
          <w:szCs w:val="22"/>
        </w:rPr>
        <w:t xml:space="preserve"> </w:t>
      </w:r>
      <w:r w:rsidRPr="00BD0C76">
        <w:rPr>
          <w:rFonts w:asciiTheme="minorHAnsi" w:hAnsiTheme="minorHAnsi" w:cstheme="minorHAnsi"/>
          <w:b/>
          <w:bCs/>
          <w:sz w:val="20"/>
          <w:szCs w:val="22"/>
        </w:rPr>
        <w:t>stycznia</w:t>
      </w:r>
      <w:r w:rsidR="00901F1F" w:rsidRPr="00BD0C76">
        <w:rPr>
          <w:rFonts w:asciiTheme="minorHAnsi" w:hAnsiTheme="minorHAnsi" w:cstheme="minorHAnsi"/>
          <w:b/>
          <w:bCs/>
          <w:sz w:val="20"/>
          <w:szCs w:val="22"/>
        </w:rPr>
        <w:t xml:space="preserve"> </w:t>
      </w:r>
      <w:r w:rsidRPr="00BD0C76">
        <w:rPr>
          <w:rFonts w:asciiTheme="minorHAnsi" w:hAnsiTheme="minorHAnsi" w:cstheme="minorHAnsi"/>
          <w:b/>
          <w:bCs/>
          <w:sz w:val="20"/>
          <w:szCs w:val="22"/>
        </w:rPr>
        <w:t>2004</w:t>
      </w:r>
      <w:r w:rsidR="00901F1F" w:rsidRPr="00BD0C76">
        <w:rPr>
          <w:rFonts w:asciiTheme="minorHAnsi" w:hAnsiTheme="minorHAnsi" w:cstheme="minorHAnsi"/>
          <w:b/>
          <w:bCs/>
          <w:sz w:val="20"/>
          <w:szCs w:val="22"/>
        </w:rPr>
        <w:t xml:space="preserve"> </w:t>
      </w:r>
      <w:r w:rsidRPr="00BD0C76">
        <w:rPr>
          <w:rFonts w:asciiTheme="minorHAnsi" w:hAnsiTheme="minorHAnsi" w:cstheme="minorHAnsi"/>
          <w:b/>
          <w:bCs/>
          <w:sz w:val="20"/>
          <w:szCs w:val="22"/>
        </w:rPr>
        <w:t>r.</w:t>
      </w:r>
      <w:r w:rsidR="00901F1F" w:rsidRPr="00BD0C76">
        <w:rPr>
          <w:rFonts w:asciiTheme="minorHAnsi" w:hAnsiTheme="minorHAnsi" w:cstheme="minorHAnsi"/>
          <w:b/>
          <w:bCs/>
          <w:sz w:val="20"/>
          <w:szCs w:val="22"/>
        </w:rPr>
        <w:t xml:space="preserve"> </w:t>
      </w:r>
      <w:r w:rsidRPr="00BD0C76">
        <w:rPr>
          <w:rFonts w:asciiTheme="minorHAnsi" w:hAnsiTheme="minorHAnsi" w:cstheme="minorHAnsi"/>
          <w:b/>
          <w:bCs/>
          <w:sz w:val="20"/>
          <w:szCs w:val="22"/>
        </w:rPr>
        <w:t>Prawo</w:t>
      </w:r>
      <w:r w:rsidR="00901F1F" w:rsidRPr="00BD0C76">
        <w:rPr>
          <w:rFonts w:asciiTheme="minorHAnsi" w:hAnsiTheme="minorHAnsi" w:cstheme="minorHAnsi"/>
          <w:b/>
          <w:bCs/>
          <w:sz w:val="20"/>
          <w:szCs w:val="22"/>
        </w:rPr>
        <w:t xml:space="preserve"> </w:t>
      </w:r>
      <w:r w:rsidRPr="00BD0C76">
        <w:rPr>
          <w:rFonts w:asciiTheme="minorHAnsi" w:hAnsiTheme="minorHAnsi" w:cstheme="minorHAnsi"/>
          <w:b/>
          <w:bCs/>
          <w:sz w:val="20"/>
          <w:szCs w:val="22"/>
        </w:rPr>
        <w:t>zamówień</w:t>
      </w:r>
      <w:r w:rsidR="00901F1F" w:rsidRPr="00BD0C76">
        <w:rPr>
          <w:rFonts w:asciiTheme="minorHAnsi" w:hAnsiTheme="minorHAnsi" w:cstheme="minorHAnsi"/>
          <w:b/>
          <w:bCs/>
          <w:sz w:val="20"/>
          <w:szCs w:val="22"/>
        </w:rPr>
        <w:t xml:space="preserve"> </w:t>
      </w:r>
      <w:r w:rsidRPr="00BD0C76">
        <w:rPr>
          <w:rFonts w:asciiTheme="minorHAnsi" w:hAnsiTheme="minorHAnsi" w:cstheme="minorHAnsi"/>
          <w:b/>
          <w:bCs/>
          <w:sz w:val="20"/>
          <w:szCs w:val="22"/>
        </w:rPr>
        <w:t>publicznych</w:t>
      </w:r>
      <w:r w:rsidR="00901F1F" w:rsidRPr="00BD0C76">
        <w:rPr>
          <w:rFonts w:asciiTheme="minorHAnsi" w:hAnsiTheme="minorHAnsi" w:cstheme="minorHAnsi"/>
          <w:b/>
          <w:bCs/>
          <w:sz w:val="20"/>
          <w:szCs w:val="22"/>
        </w:rPr>
        <w:t xml:space="preserve"> </w:t>
      </w:r>
      <w:r w:rsidRPr="00BD0C76">
        <w:rPr>
          <w:rFonts w:asciiTheme="minorHAnsi" w:hAnsiTheme="minorHAnsi" w:cstheme="minorHAnsi"/>
          <w:b/>
          <w:bCs/>
          <w:sz w:val="20"/>
          <w:szCs w:val="22"/>
        </w:rPr>
        <w:t>(</w:t>
      </w:r>
      <w:proofErr w:type="spellStart"/>
      <w:r w:rsidRPr="00BD0C76">
        <w:rPr>
          <w:rFonts w:asciiTheme="minorHAnsi" w:hAnsiTheme="minorHAnsi" w:cstheme="minorHAnsi"/>
          <w:b/>
          <w:bCs/>
          <w:sz w:val="20"/>
          <w:szCs w:val="22"/>
        </w:rPr>
        <w:t>t.j</w:t>
      </w:r>
      <w:proofErr w:type="spellEnd"/>
      <w:r w:rsidRPr="00BD0C76">
        <w:rPr>
          <w:rFonts w:asciiTheme="minorHAnsi" w:hAnsiTheme="minorHAnsi" w:cstheme="minorHAnsi"/>
          <w:b/>
          <w:bCs/>
          <w:sz w:val="20"/>
          <w:szCs w:val="22"/>
        </w:rPr>
        <w:t>.</w:t>
      </w:r>
      <w:r w:rsidR="00901F1F" w:rsidRPr="00BD0C76">
        <w:rPr>
          <w:rFonts w:asciiTheme="minorHAnsi" w:hAnsiTheme="minorHAnsi" w:cstheme="minorHAnsi"/>
          <w:b/>
          <w:bCs/>
          <w:sz w:val="20"/>
          <w:szCs w:val="22"/>
        </w:rPr>
        <w:t xml:space="preserve"> </w:t>
      </w:r>
      <w:r w:rsidRPr="00BD0C76">
        <w:rPr>
          <w:rFonts w:asciiTheme="minorHAnsi" w:hAnsiTheme="minorHAnsi" w:cstheme="minorHAnsi"/>
          <w:b/>
          <w:bCs/>
          <w:sz w:val="20"/>
          <w:szCs w:val="22"/>
        </w:rPr>
        <w:t>Dz.</w:t>
      </w:r>
      <w:r w:rsidR="00901F1F" w:rsidRPr="00BD0C76">
        <w:rPr>
          <w:rFonts w:asciiTheme="minorHAnsi" w:hAnsiTheme="minorHAnsi" w:cstheme="minorHAnsi"/>
          <w:b/>
          <w:bCs/>
          <w:sz w:val="20"/>
          <w:szCs w:val="22"/>
        </w:rPr>
        <w:t xml:space="preserve"> </w:t>
      </w:r>
      <w:r w:rsidRPr="00BD0C76">
        <w:rPr>
          <w:rFonts w:asciiTheme="minorHAnsi" w:hAnsiTheme="minorHAnsi" w:cstheme="minorHAnsi"/>
          <w:b/>
          <w:bCs/>
          <w:sz w:val="20"/>
          <w:szCs w:val="22"/>
        </w:rPr>
        <w:t>U.</w:t>
      </w:r>
      <w:r w:rsidR="00901F1F" w:rsidRPr="00BD0C76">
        <w:rPr>
          <w:rFonts w:asciiTheme="minorHAnsi" w:hAnsiTheme="minorHAnsi" w:cstheme="minorHAnsi"/>
          <w:b/>
          <w:bCs/>
          <w:sz w:val="20"/>
          <w:szCs w:val="22"/>
        </w:rPr>
        <w:t xml:space="preserve"> </w:t>
      </w:r>
      <w:r w:rsidRPr="00BD0C76">
        <w:rPr>
          <w:rFonts w:asciiTheme="minorHAnsi" w:hAnsiTheme="minorHAnsi" w:cstheme="minorHAnsi"/>
          <w:b/>
          <w:bCs/>
          <w:sz w:val="20"/>
          <w:szCs w:val="22"/>
        </w:rPr>
        <w:t>z</w:t>
      </w:r>
      <w:r w:rsidR="00901F1F" w:rsidRPr="00BD0C76">
        <w:rPr>
          <w:rFonts w:asciiTheme="minorHAnsi" w:hAnsiTheme="minorHAnsi" w:cstheme="minorHAnsi"/>
          <w:b/>
          <w:bCs/>
          <w:sz w:val="20"/>
          <w:szCs w:val="22"/>
        </w:rPr>
        <w:t xml:space="preserve"> </w:t>
      </w:r>
      <w:r w:rsidR="00EA0350">
        <w:rPr>
          <w:rFonts w:asciiTheme="minorHAnsi" w:hAnsiTheme="minorHAnsi" w:cstheme="minorHAnsi"/>
          <w:b/>
          <w:bCs/>
          <w:sz w:val="20"/>
          <w:szCs w:val="22"/>
        </w:rPr>
        <w:t>2018</w:t>
      </w:r>
      <w:r w:rsidR="00901F1F" w:rsidRPr="00BD0C76">
        <w:rPr>
          <w:rFonts w:asciiTheme="minorHAnsi" w:hAnsiTheme="minorHAnsi" w:cstheme="minorHAnsi"/>
          <w:b/>
          <w:bCs/>
          <w:sz w:val="20"/>
          <w:szCs w:val="22"/>
        </w:rPr>
        <w:t xml:space="preserve"> </w:t>
      </w:r>
      <w:r w:rsidRPr="00BD0C76">
        <w:rPr>
          <w:rFonts w:asciiTheme="minorHAnsi" w:hAnsiTheme="minorHAnsi" w:cstheme="minorHAnsi"/>
          <w:b/>
          <w:bCs/>
          <w:sz w:val="20"/>
          <w:szCs w:val="22"/>
        </w:rPr>
        <w:t>r.,</w:t>
      </w:r>
      <w:r w:rsidR="00901F1F" w:rsidRPr="00BD0C76">
        <w:rPr>
          <w:rFonts w:asciiTheme="minorHAnsi" w:hAnsiTheme="minorHAnsi" w:cstheme="minorHAnsi"/>
          <w:b/>
          <w:bCs/>
          <w:sz w:val="20"/>
          <w:szCs w:val="22"/>
        </w:rPr>
        <w:t xml:space="preserve"> </w:t>
      </w:r>
      <w:r w:rsidRPr="00BD0C76">
        <w:rPr>
          <w:rFonts w:asciiTheme="minorHAnsi" w:hAnsiTheme="minorHAnsi" w:cstheme="minorHAnsi"/>
          <w:b/>
          <w:bCs/>
          <w:sz w:val="20"/>
          <w:szCs w:val="22"/>
        </w:rPr>
        <w:t>poz.</w:t>
      </w:r>
      <w:r w:rsidR="00901F1F" w:rsidRPr="00BD0C76">
        <w:rPr>
          <w:rFonts w:asciiTheme="minorHAnsi" w:hAnsiTheme="minorHAnsi" w:cstheme="minorHAnsi"/>
          <w:b/>
          <w:bCs/>
          <w:sz w:val="20"/>
          <w:szCs w:val="22"/>
        </w:rPr>
        <w:t xml:space="preserve"> </w:t>
      </w:r>
      <w:r w:rsidR="00EA0350">
        <w:rPr>
          <w:rFonts w:asciiTheme="minorHAnsi" w:hAnsiTheme="minorHAnsi" w:cstheme="minorHAnsi"/>
          <w:b/>
          <w:bCs/>
          <w:sz w:val="20"/>
          <w:szCs w:val="22"/>
        </w:rPr>
        <w:t>1986</w:t>
      </w:r>
      <w:r w:rsidR="00901F1F" w:rsidRPr="00BD0C76">
        <w:rPr>
          <w:rFonts w:asciiTheme="minorHAnsi" w:hAnsiTheme="minorHAnsi" w:cstheme="minorHAnsi"/>
          <w:b/>
          <w:bCs/>
          <w:sz w:val="20"/>
          <w:szCs w:val="22"/>
        </w:rPr>
        <w:t xml:space="preserve"> </w:t>
      </w:r>
      <w:r w:rsidRPr="00BD0C76">
        <w:rPr>
          <w:rFonts w:asciiTheme="minorHAnsi" w:hAnsiTheme="minorHAnsi" w:cstheme="minorHAnsi"/>
          <w:b/>
          <w:bCs/>
          <w:sz w:val="20"/>
          <w:szCs w:val="22"/>
        </w:rPr>
        <w:t>ze</w:t>
      </w:r>
      <w:r w:rsidR="00901F1F" w:rsidRPr="00BD0C76">
        <w:rPr>
          <w:rFonts w:asciiTheme="minorHAnsi" w:hAnsiTheme="minorHAnsi" w:cstheme="minorHAnsi"/>
          <w:b/>
          <w:bCs/>
          <w:sz w:val="20"/>
          <w:szCs w:val="22"/>
        </w:rPr>
        <w:t xml:space="preserve"> </w:t>
      </w:r>
      <w:r w:rsidRPr="00BD0C76">
        <w:rPr>
          <w:rFonts w:asciiTheme="minorHAnsi" w:hAnsiTheme="minorHAnsi" w:cstheme="minorHAnsi"/>
          <w:b/>
          <w:bCs/>
          <w:sz w:val="20"/>
          <w:szCs w:val="22"/>
        </w:rPr>
        <w:t>zm.)</w:t>
      </w:r>
      <w:r w:rsidR="00901F1F" w:rsidRPr="00BD0C76">
        <w:rPr>
          <w:rFonts w:asciiTheme="minorHAnsi" w:hAnsiTheme="minorHAnsi" w:cstheme="minorHAnsi"/>
          <w:b/>
          <w:bCs/>
          <w:sz w:val="20"/>
          <w:szCs w:val="22"/>
        </w:rPr>
        <w:t xml:space="preserve"> </w:t>
      </w:r>
      <w:r w:rsidRPr="00BD0C76">
        <w:rPr>
          <w:rFonts w:asciiTheme="minorHAnsi" w:hAnsiTheme="minorHAnsi" w:cstheme="minorHAnsi"/>
          <w:b/>
          <w:bCs/>
          <w:sz w:val="20"/>
          <w:szCs w:val="22"/>
        </w:rPr>
        <w:t>(dotyczy</w:t>
      </w:r>
      <w:r w:rsidR="00901F1F" w:rsidRPr="00BD0C76">
        <w:rPr>
          <w:rFonts w:asciiTheme="minorHAnsi" w:hAnsiTheme="minorHAnsi" w:cstheme="minorHAnsi"/>
          <w:b/>
          <w:bCs/>
          <w:sz w:val="20"/>
          <w:szCs w:val="22"/>
        </w:rPr>
        <w:t xml:space="preserve"> </w:t>
      </w:r>
      <w:r w:rsidRPr="00BD0C76">
        <w:rPr>
          <w:rFonts w:asciiTheme="minorHAnsi" w:hAnsiTheme="minorHAnsi" w:cstheme="minorHAnsi"/>
          <w:b/>
          <w:bCs/>
          <w:sz w:val="20"/>
          <w:szCs w:val="22"/>
        </w:rPr>
        <w:t>konsorcjów,</w:t>
      </w:r>
      <w:r w:rsidR="00901F1F" w:rsidRPr="00BD0C76">
        <w:rPr>
          <w:rFonts w:asciiTheme="minorHAnsi" w:hAnsiTheme="minorHAnsi" w:cstheme="minorHAnsi"/>
          <w:b/>
          <w:bCs/>
          <w:sz w:val="20"/>
          <w:szCs w:val="22"/>
        </w:rPr>
        <w:t xml:space="preserve"> </w:t>
      </w:r>
      <w:r w:rsidRPr="00BD0C76">
        <w:rPr>
          <w:rFonts w:asciiTheme="minorHAnsi" w:hAnsiTheme="minorHAnsi" w:cstheme="minorHAnsi"/>
          <w:b/>
          <w:bCs/>
          <w:sz w:val="20"/>
          <w:szCs w:val="22"/>
        </w:rPr>
        <w:t>spółek</w:t>
      </w:r>
      <w:r w:rsidR="00901F1F" w:rsidRPr="00BD0C76">
        <w:rPr>
          <w:rFonts w:asciiTheme="minorHAnsi" w:hAnsiTheme="minorHAnsi" w:cstheme="minorHAnsi"/>
          <w:b/>
          <w:bCs/>
          <w:sz w:val="20"/>
          <w:szCs w:val="22"/>
        </w:rPr>
        <w:t xml:space="preserve"> </w:t>
      </w:r>
      <w:r w:rsidRPr="00BD0C76">
        <w:rPr>
          <w:rFonts w:asciiTheme="minorHAnsi" w:hAnsiTheme="minorHAnsi" w:cstheme="minorHAnsi"/>
          <w:b/>
          <w:bCs/>
          <w:sz w:val="20"/>
          <w:szCs w:val="22"/>
        </w:rPr>
        <w:t>cywilnych)</w:t>
      </w:r>
      <w:r w:rsidR="00901F1F" w:rsidRPr="00BD0C76">
        <w:rPr>
          <w:rFonts w:asciiTheme="minorHAnsi" w:hAnsiTheme="minorHAnsi" w:cstheme="minorHAnsi"/>
          <w:b/>
          <w:bCs/>
          <w:sz w:val="20"/>
          <w:szCs w:val="22"/>
          <w:lang w:eastAsia="zh-CN"/>
        </w:rPr>
        <w:t xml:space="preserve"> </w:t>
      </w:r>
    </w:p>
    <w:p w14:paraId="34C1E624" w14:textId="77777777" w:rsidR="00AE095F" w:rsidRPr="00BD0C76" w:rsidRDefault="00AE095F" w:rsidP="0024317B">
      <w:pPr>
        <w:spacing w:line="276" w:lineRule="auto"/>
        <w:ind w:right="-286"/>
        <w:rPr>
          <w:rFonts w:asciiTheme="minorHAnsi" w:hAnsiTheme="minorHAnsi" w:cstheme="minorHAnsi"/>
          <w:b/>
          <w:sz w:val="12"/>
          <w:szCs w:val="22"/>
        </w:rPr>
      </w:pPr>
    </w:p>
    <w:tbl>
      <w:tblPr>
        <w:tblW w:w="5073" w:type="pct"/>
        <w:tblCellMar>
          <w:left w:w="70" w:type="dxa"/>
          <w:right w:w="70" w:type="dxa"/>
        </w:tblCellMar>
        <w:tblLook w:val="04A0" w:firstRow="1" w:lastRow="0" w:firstColumn="1" w:lastColumn="0" w:noHBand="0" w:noVBand="1"/>
      </w:tblPr>
      <w:tblGrid>
        <w:gridCol w:w="6460"/>
        <w:gridCol w:w="2884"/>
      </w:tblGrid>
      <w:tr w:rsidR="00AE095F" w:rsidRPr="00BD0C76" w14:paraId="6A707D2E" w14:textId="77777777" w:rsidTr="00A56F3A">
        <w:trPr>
          <w:trHeight w:val="353"/>
        </w:trPr>
        <w:tc>
          <w:tcPr>
            <w:tcW w:w="3457" w:type="pct"/>
          </w:tcPr>
          <w:p w14:paraId="0DA6CDBF" w14:textId="77777777" w:rsidR="00AE095F" w:rsidRPr="00BD0C76" w:rsidRDefault="00AE095F" w:rsidP="0024317B">
            <w:pPr>
              <w:spacing w:line="276" w:lineRule="auto"/>
              <w:ind w:right="-286"/>
              <w:rPr>
                <w:rFonts w:asciiTheme="minorHAnsi" w:hAnsiTheme="minorHAnsi" w:cstheme="minorHAnsi"/>
                <w:b/>
                <w:sz w:val="20"/>
                <w:szCs w:val="22"/>
              </w:rPr>
            </w:pPr>
            <w:r w:rsidRPr="00BD0C76">
              <w:rPr>
                <w:rFonts w:asciiTheme="minorHAnsi" w:hAnsiTheme="minorHAnsi" w:cstheme="minorHAnsi"/>
                <w:b/>
                <w:sz w:val="20"/>
                <w:szCs w:val="22"/>
              </w:rPr>
              <w:t>Nr</w:t>
            </w:r>
            <w:r w:rsidR="00901F1F" w:rsidRPr="00BD0C76">
              <w:rPr>
                <w:rFonts w:asciiTheme="minorHAnsi" w:hAnsiTheme="minorHAnsi" w:cstheme="minorHAnsi"/>
                <w:b/>
                <w:sz w:val="20"/>
                <w:szCs w:val="22"/>
              </w:rPr>
              <w:t xml:space="preserve"> </w:t>
            </w:r>
            <w:r w:rsidRPr="00BD0C76">
              <w:rPr>
                <w:rFonts w:asciiTheme="minorHAnsi" w:hAnsiTheme="minorHAnsi" w:cstheme="minorHAnsi"/>
                <w:b/>
                <w:sz w:val="20"/>
                <w:szCs w:val="22"/>
              </w:rPr>
              <w:t>referencyjny</w:t>
            </w:r>
            <w:r w:rsidR="00901F1F" w:rsidRPr="00BD0C76">
              <w:rPr>
                <w:rFonts w:asciiTheme="minorHAnsi" w:hAnsiTheme="minorHAnsi" w:cstheme="minorHAnsi"/>
                <w:b/>
                <w:sz w:val="20"/>
                <w:szCs w:val="22"/>
              </w:rPr>
              <w:t xml:space="preserve"> </w:t>
            </w:r>
            <w:r w:rsidRPr="00BD0C76">
              <w:rPr>
                <w:rFonts w:asciiTheme="minorHAnsi" w:hAnsiTheme="minorHAnsi" w:cstheme="minorHAnsi"/>
                <w:b/>
                <w:sz w:val="20"/>
                <w:szCs w:val="22"/>
              </w:rPr>
              <w:t>nadany</w:t>
            </w:r>
            <w:r w:rsidR="00901F1F" w:rsidRPr="00BD0C76">
              <w:rPr>
                <w:rFonts w:asciiTheme="minorHAnsi" w:hAnsiTheme="minorHAnsi" w:cstheme="minorHAnsi"/>
                <w:b/>
                <w:sz w:val="20"/>
                <w:szCs w:val="22"/>
              </w:rPr>
              <w:t xml:space="preserve"> </w:t>
            </w:r>
            <w:r w:rsidRPr="00BD0C76">
              <w:rPr>
                <w:rFonts w:asciiTheme="minorHAnsi" w:hAnsiTheme="minorHAnsi" w:cstheme="minorHAnsi"/>
                <w:b/>
                <w:sz w:val="20"/>
                <w:szCs w:val="22"/>
              </w:rPr>
              <w:t>sprawie</w:t>
            </w:r>
            <w:r w:rsidR="00901F1F" w:rsidRPr="00BD0C76">
              <w:rPr>
                <w:rFonts w:asciiTheme="minorHAnsi" w:hAnsiTheme="minorHAnsi" w:cstheme="minorHAnsi"/>
                <w:b/>
                <w:sz w:val="20"/>
                <w:szCs w:val="22"/>
              </w:rPr>
              <w:t xml:space="preserve"> </w:t>
            </w:r>
            <w:r w:rsidRPr="00BD0C76">
              <w:rPr>
                <w:rFonts w:asciiTheme="minorHAnsi" w:hAnsiTheme="minorHAnsi" w:cstheme="minorHAnsi"/>
                <w:b/>
                <w:sz w:val="20"/>
                <w:szCs w:val="22"/>
              </w:rPr>
              <w:t>przez</w:t>
            </w:r>
            <w:r w:rsidR="00901F1F" w:rsidRPr="00BD0C76">
              <w:rPr>
                <w:rFonts w:asciiTheme="minorHAnsi" w:hAnsiTheme="minorHAnsi" w:cstheme="minorHAnsi"/>
                <w:b/>
                <w:sz w:val="20"/>
                <w:szCs w:val="22"/>
              </w:rPr>
              <w:t xml:space="preserve"> </w:t>
            </w:r>
            <w:r w:rsidRPr="00BD0C76">
              <w:rPr>
                <w:rFonts w:asciiTheme="minorHAnsi" w:hAnsiTheme="minorHAnsi" w:cstheme="minorHAnsi"/>
                <w:b/>
                <w:sz w:val="20"/>
                <w:szCs w:val="22"/>
              </w:rPr>
              <w:t>Zamawiającego:</w:t>
            </w:r>
            <w:r w:rsidR="00901F1F" w:rsidRPr="00BD0C76">
              <w:rPr>
                <w:rFonts w:asciiTheme="minorHAnsi" w:hAnsiTheme="minorHAnsi" w:cstheme="minorHAnsi"/>
                <w:b/>
                <w:sz w:val="20"/>
                <w:szCs w:val="22"/>
              </w:rPr>
              <w:t xml:space="preserve"> </w:t>
            </w:r>
          </w:p>
        </w:tc>
        <w:tc>
          <w:tcPr>
            <w:tcW w:w="1543" w:type="pct"/>
          </w:tcPr>
          <w:p w14:paraId="532FC39F" w14:textId="4FAADB48" w:rsidR="00AE095F" w:rsidRPr="00BD0C76" w:rsidRDefault="00A56F3A" w:rsidP="00A56F3A">
            <w:pPr>
              <w:spacing w:line="276" w:lineRule="auto"/>
              <w:ind w:right="-286"/>
              <w:jc w:val="center"/>
              <w:rPr>
                <w:rFonts w:asciiTheme="minorHAnsi" w:hAnsiTheme="minorHAnsi" w:cstheme="minorHAnsi"/>
                <w:b/>
                <w:sz w:val="20"/>
                <w:szCs w:val="22"/>
              </w:rPr>
            </w:pPr>
            <w:r>
              <w:rPr>
                <w:rFonts w:asciiTheme="minorHAnsi" w:hAnsiTheme="minorHAnsi" w:cstheme="minorHAnsi"/>
                <w:b/>
                <w:sz w:val="20"/>
                <w:szCs w:val="22"/>
              </w:rPr>
              <w:t xml:space="preserve">                        </w:t>
            </w:r>
            <w:r w:rsidR="00262015">
              <w:rPr>
                <w:rFonts w:asciiTheme="minorHAnsi" w:hAnsiTheme="minorHAnsi" w:cstheme="minorHAnsi"/>
                <w:b/>
                <w:sz w:val="20"/>
                <w:szCs w:val="22"/>
              </w:rPr>
              <w:t>UA.271.1.</w:t>
            </w:r>
            <w:r>
              <w:rPr>
                <w:rFonts w:asciiTheme="minorHAnsi" w:hAnsiTheme="minorHAnsi" w:cstheme="minorHAnsi"/>
                <w:b/>
                <w:sz w:val="20"/>
                <w:szCs w:val="22"/>
              </w:rPr>
              <w:t>14</w:t>
            </w:r>
            <w:r w:rsidR="00C50513" w:rsidRPr="00BD0C76">
              <w:rPr>
                <w:rFonts w:asciiTheme="minorHAnsi" w:hAnsiTheme="minorHAnsi" w:cstheme="minorHAnsi"/>
                <w:b/>
                <w:sz w:val="20"/>
                <w:szCs w:val="22"/>
              </w:rPr>
              <w:t>.20</w:t>
            </w:r>
            <w:r w:rsidR="00262015">
              <w:rPr>
                <w:rFonts w:asciiTheme="minorHAnsi" w:hAnsiTheme="minorHAnsi" w:cstheme="minorHAnsi"/>
                <w:b/>
                <w:sz w:val="20"/>
                <w:szCs w:val="22"/>
              </w:rPr>
              <w:t>19</w:t>
            </w:r>
          </w:p>
        </w:tc>
      </w:tr>
    </w:tbl>
    <w:p w14:paraId="787F466B" w14:textId="77777777" w:rsidR="00AE095F" w:rsidRPr="00BD0C76" w:rsidRDefault="00AE095F" w:rsidP="0024317B">
      <w:pPr>
        <w:spacing w:line="276" w:lineRule="auto"/>
        <w:ind w:right="-286"/>
        <w:rPr>
          <w:rFonts w:asciiTheme="minorHAnsi" w:hAnsiTheme="minorHAnsi" w:cstheme="minorHAnsi"/>
          <w:b/>
          <w:sz w:val="20"/>
          <w:szCs w:val="22"/>
        </w:rPr>
      </w:pPr>
      <w:r w:rsidRPr="00BD0C76">
        <w:rPr>
          <w:rFonts w:asciiTheme="minorHAnsi" w:hAnsiTheme="minorHAnsi" w:cstheme="minorHAnsi"/>
          <w:b/>
          <w:sz w:val="20"/>
          <w:szCs w:val="22"/>
        </w:rPr>
        <w:t>ZAMAWIAJĄCY:</w:t>
      </w:r>
    </w:p>
    <w:p w14:paraId="45BD689D" w14:textId="77777777" w:rsidR="00AE095F" w:rsidRPr="00BD0C76" w:rsidRDefault="00AE095F" w:rsidP="0024317B">
      <w:pPr>
        <w:spacing w:line="276" w:lineRule="auto"/>
        <w:ind w:right="-286"/>
        <w:rPr>
          <w:rFonts w:asciiTheme="minorHAnsi" w:hAnsiTheme="minorHAnsi" w:cstheme="minorHAnsi"/>
          <w:b/>
          <w:sz w:val="20"/>
          <w:szCs w:val="22"/>
        </w:rPr>
      </w:pPr>
      <w:r w:rsidRPr="00BD0C76">
        <w:rPr>
          <w:rFonts w:asciiTheme="minorHAnsi" w:hAnsiTheme="minorHAnsi" w:cstheme="minorHAnsi"/>
          <w:b/>
          <w:sz w:val="20"/>
          <w:szCs w:val="22"/>
        </w:rPr>
        <w:t>Związek</w:t>
      </w:r>
      <w:r w:rsidR="00901F1F" w:rsidRPr="00BD0C76">
        <w:rPr>
          <w:rFonts w:asciiTheme="minorHAnsi" w:hAnsiTheme="minorHAnsi" w:cstheme="minorHAnsi"/>
          <w:b/>
          <w:sz w:val="20"/>
          <w:szCs w:val="22"/>
        </w:rPr>
        <w:t xml:space="preserve"> </w:t>
      </w:r>
      <w:r w:rsidRPr="00BD0C76">
        <w:rPr>
          <w:rFonts w:asciiTheme="minorHAnsi" w:hAnsiTheme="minorHAnsi" w:cstheme="minorHAnsi"/>
          <w:b/>
          <w:sz w:val="20"/>
          <w:szCs w:val="22"/>
        </w:rPr>
        <w:t>Komunalny</w:t>
      </w:r>
      <w:r w:rsidR="00901F1F" w:rsidRPr="00BD0C76">
        <w:rPr>
          <w:rFonts w:asciiTheme="minorHAnsi" w:hAnsiTheme="minorHAnsi" w:cstheme="minorHAnsi"/>
          <w:b/>
          <w:sz w:val="20"/>
          <w:szCs w:val="22"/>
        </w:rPr>
        <w:t xml:space="preserve"> </w:t>
      </w:r>
      <w:r w:rsidRPr="00BD0C76">
        <w:rPr>
          <w:rFonts w:asciiTheme="minorHAnsi" w:hAnsiTheme="minorHAnsi" w:cstheme="minorHAnsi"/>
          <w:b/>
          <w:sz w:val="20"/>
          <w:szCs w:val="22"/>
        </w:rPr>
        <w:t>Gmin</w:t>
      </w:r>
      <w:r w:rsidR="00901F1F" w:rsidRPr="00BD0C76">
        <w:rPr>
          <w:rFonts w:asciiTheme="minorHAnsi" w:hAnsiTheme="minorHAnsi" w:cstheme="minorHAnsi"/>
          <w:b/>
          <w:sz w:val="20"/>
          <w:szCs w:val="22"/>
        </w:rPr>
        <w:t xml:space="preserve"> </w:t>
      </w:r>
      <w:r w:rsidRPr="00BD0C76">
        <w:rPr>
          <w:rFonts w:asciiTheme="minorHAnsi" w:hAnsiTheme="minorHAnsi" w:cstheme="minorHAnsi"/>
          <w:b/>
          <w:sz w:val="20"/>
          <w:szCs w:val="22"/>
        </w:rPr>
        <w:t>„Czyste</w:t>
      </w:r>
      <w:r w:rsidR="00901F1F" w:rsidRPr="00BD0C76">
        <w:rPr>
          <w:rFonts w:asciiTheme="minorHAnsi" w:hAnsiTheme="minorHAnsi" w:cstheme="minorHAnsi"/>
          <w:b/>
          <w:sz w:val="20"/>
          <w:szCs w:val="22"/>
        </w:rPr>
        <w:t xml:space="preserve"> </w:t>
      </w:r>
      <w:r w:rsidRPr="00BD0C76">
        <w:rPr>
          <w:rFonts w:asciiTheme="minorHAnsi" w:hAnsiTheme="minorHAnsi" w:cstheme="minorHAnsi"/>
          <w:b/>
          <w:sz w:val="20"/>
          <w:szCs w:val="22"/>
        </w:rPr>
        <w:t>Miasto,</w:t>
      </w:r>
      <w:r w:rsidR="00901F1F" w:rsidRPr="00BD0C76">
        <w:rPr>
          <w:rFonts w:asciiTheme="minorHAnsi" w:hAnsiTheme="minorHAnsi" w:cstheme="minorHAnsi"/>
          <w:b/>
          <w:sz w:val="20"/>
          <w:szCs w:val="22"/>
        </w:rPr>
        <w:t xml:space="preserve"> </w:t>
      </w:r>
      <w:r w:rsidRPr="00BD0C76">
        <w:rPr>
          <w:rFonts w:asciiTheme="minorHAnsi" w:hAnsiTheme="minorHAnsi" w:cstheme="minorHAnsi"/>
          <w:b/>
          <w:sz w:val="20"/>
          <w:szCs w:val="22"/>
        </w:rPr>
        <w:t>Czysta</w:t>
      </w:r>
      <w:r w:rsidR="00901F1F" w:rsidRPr="00BD0C76">
        <w:rPr>
          <w:rFonts w:asciiTheme="minorHAnsi" w:hAnsiTheme="minorHAnsi" w:cstheme="minorHAnsi"/>
          <w:b/>
          <w:sz w:val="20"/>
          <w:szCs w:val="22"/>
        </w:rPr>
        <w:t xml:space="preserve"> </w:t>
      </w:r>
      <w:r w:rsidRPr="00BD0C76">
        <w:rPr>
          <w:rFonts w:asciiTheme="minorHAnsi" w:hAnsiTheme="minorHAnsi" w:cstheme="minorHAnsi"/>
          <w:b/>
          <w:sz w:val="20"/>
          <w:szCs w:val="22"/>
        </w:rPr>
        <w:t>Gmina”</w:t>
      </w:r>
    </w:p>
    <w:p w14:paraId="0E631EB0" w14:textId="77777777" w:rsidR="00AE095F" w:rsidRPr="00BD0C76" w:rsidRDefault="00AE095F" w:rsidP="0024317B">
      <w:pPr>
        <w:spacing w:line="276" w:lineRule="auto"/>
        <w:ind w:right="-286"/>
        <w:rPr>
          <w:rFonts w:asciiTheme="minorHAnsi" w:hAnsiTheme="minorHAnsi" w:cstheme="minorHAnsi"/>
          <w:b/>
          <w:sz w:val="20"/>
          <w:szCs w:val="22"/>
        </w:rPr>
      </w:pPr>
      <w:r w:rsidRPr="00BD0C76">
        <w:rPr>
          <w:rFonts w:asciiTheme="minorHAnsi" w:hAnsiTheme="minorHAnsi" w:cstheme="minorHAnsi"/>
          <w:b/>
          <w:sz w:val="20"/>
          <w:szCs w:val="22"/>
        </w:rPr>
        <w:t>Pl.</w:t>
      </w:r>
      <w:r w:rsidR="00901F1F" w:rsidRPr="00BD0C76">
        <w:rPr>
          <w:rFonts w:asciiTheme="minorHAnsi" w:hAnsiTheme="minorHAnsi" w:cstheme="minorHAnsi"/>
          <w:b/>
          <w:sz w:val="20"/>
          <w:szCs w:val="22"/>
        </w:rPr>
        <w:t xml:space="preserve"> </w:t>
      </w:r>
      <w:r w:rsidRPr="00BD0C76">
        <w:rPr>
          <w:rFonts w:asciiTheme="minorHAnsi" w:hAnsiTheme="minorHAnsi" w:cstheme="minorHAnsi"/>
          <w:b/>
          <w:sz w:val="20"/>
          <w:szCs w:val="22"/>
        </w:rPr>
        <w:t>Św.</w:t>
      </w:r>
      <w:r w:rsidR="00901F1F" w:rsidRPr="00BD0C76">
        <w:rPr>
          <w:rFonts w:asciiTheme="minorHAnsi" w:hAnsiTheme="minorHAnsi" w:cstheme="minorHAnsi"/>
          <w:b/>
          <w:sz w:val="20"/>
          <w:szCs w:val="22"/>
        </w:rPr>
        <w:t xml:space="preserve"> </w:t>
      </w:r>
      <w:r w:rsidRPr="00BD0C76">
        <w:rPr>
          <w:rFonts w:asciiTheme="minorHAnsi" w:hAnsiTheme="minorHAnsi" w:cstheme="minorHAnsi"/>
          <w:b/>
          <w:sz w:val="20"/>
          <w:szCs w:val="22"/>
        </w:rPr>
        <w:t>Józefa</w:t>
      </w:r>
      <w:r w:rsidR="00901F1F" w:rsidRPr="00BD0C76">
        <w:rPr>
          <w:rFonts w:asciiTheme="minorHAnsi" w:hAnsiTheme="minorHAnsi" w:cstheme="minorHAnsi"/>
          <w:b/>
          <w:sz w:val="20"/>
          <w:szCs w:val="22"/>
        </w:rPr>
        <w:t xml:space="preserve"> </w:t>
      </w:r>
      <w:r w:rsidRPr="00BD0C76">
        <w:rPr>
          <w:rFonts w:asciiTheme="minorHAnsi" w:hAnsiTheme="minorHAnsi" w:cstheme="minorHAnsi"/>
          <w:b/>
          <w:sz w:val="20"/>
          <w:szCs w:val="22"/>
        </w:rPr>
        <w:t>5,</w:t>
      </w:r>
      <w:r w:rsidR="00901F1F" w:rsidRPr="00BD0C76">
        <w:rPr>
          <w:rFonts w:asciiTheme="minorHAnsi" w:hAnsiTheme="minorHAnsi" w:cstheme="minorHAnsi"/>
          <w:b/>
          <w:sz w:val="20"/>
          <w:szCs w:val="22"/>
        </w:rPr>
        <w:t xml:space="preserve"> </w:t>
      </w:r>
      <w:r w:rsidRPr="00BD0C76">
        <w:rPr>
          <w:rFonts w:asciiTheme="minorHAnsi" w:hAnsiTheme="minorHAnsi" w:cstheme="minorHAnsi"/>
          <w:b/>
          <w:sz w:val="20"/>
          <w:szCs w:val="22"/>
        </w:rPr>
        <w:t>62</w:t>
      </w:r>
      <w:r w:rsidR="00901F1F" w:rsidRPr="00BD0C76">
        <w:rPr>
          <w:rFonts w:asciiTheme="minorHAnsi" w:hAnsiTheme="minorHAnsi" w:cstheme="minorHAnsi"/>
          <w:b/>
          <w:sz w:val="20"/>
          <w:szCs w:val="22"/>
        </w:rPr>
        <w:t xml:space="preserve"> </w:t>
      </w:r>
      <w:r w:rsidRPr="00BD0C76">
        <w:rPr>
          <w:rFonts w:asciiTheme="minorHAnsi" w:hAnsiTheme="minorHAnsi" w:cstheme="minorHAnsi"/>
          <w:b/>
          <w:sz w:val="20"/>
          <w:szCs w:val="22"/>
        </w:rPr>
        <w:t>–</w:t>
      </w:r>
      <w:r w:rsidR="00901F1F" w:rsidRPr="00BD0C76">
        <w:rPr>
          <w:rFonts w:asciiTheme="minorHAnsi" w:hAnsiTheme="minorHAnsi" w:cstheme="minorHAnsi"/>
          <w:b/>
          <w:sz w:val="20"/>
          <w:szCs w:val="22"/>
        </w:rPr>
        <w:t xml:space="preserve"> </w:t>
      </w:r>
      <w:r w:rsidRPr="00BD0C76">
        <w:rPr>
          <w:rFonts w:asciiTheme="minorHAnsi" w:hAnsiTheme="minorHAnsi" w:cstheme="minorHAnsi"/>
          <w:b/>
          <w:sz w:val="20"/>
          <w:szCs w:val="22"/>
        </w:rPr>
        <w:t>800</w:t>
      </w:r>
      <w:r w:rsidR="00901F1F" w:rsidRPr="00BD0C76">
        <w:rPr>
          <w:rFonts w:asciiTheme="minorHAnsi" w:hAnsiTheme="minorHAnsi" w:cstheme="minorHAnsi"/>
          <w:b/>
          <w:sz w:val="20"/>
          <w:szCs w:val="22"/>
        </w:rPr>
        <w:t xml:space="preserve"> </w:t>
      </w:r>
      <w:r w:rsidRPr="00BD0C76">
        <w:rPr>
          <w:rFonts w:asciiTheme="minorHAnsi" w:hAnsiTheme="minorHAnsi" w:cstheme="minorHAnsi"/>
          <w:b/>
          <w:sz w:val="20"/>
          <w:szCs w:val="22"/>
        </w:rPr>
        <w:t>Kalisz</w:t>
      </w:r>
    </w:p>
    <w:p w14:paraId="0B9CFCA4" w14:textId="77777777" w:rsidR="00AE095F" w:rsidRPr="00BD0C76" w:rsidRDefault="00AE095F" w:rsidP="0024317B">
      <w:pPr>
        <w:spacing w:line="276" w:lineRule="auto"/>
        <w:ind w:right="-286"/>
        <w:rPr>
          <w:rFonts w:asciiTheme="minorHAnsi" w:hAnsiTheme="minorHAnsi" w:cstheme="minorHAnsi"/>
          <w:b/>
          <w:i/>
          <w:sz w:val="20"/>
          <w:szCs w:val="22"/>
          <w:u w:val="single"/>
        </w:rPr>
      </w:pPr>
      <w:r w:rsidRPr="00BD0C76">
        <w:rPr>
          <w:rFonts w:asciiTheme="minorHAnsi" w:hAnsiTheme="minorHAnsi" w:cstheme="minorHAnsi"/>
          <w:b/>
          <w:i/>
          <w:sz w:val="20"/>
          <w:szCs w:val="22"/>
          <w:u w:val="single"/>
        </w:rPr>
        <w:t>Adres</w:t>
      </w:r>
      <w:r w:rsidR="00901F1F" w:rsidRPr="00BD0C76">
        <w:rPr>
          <w:rFonts w:asciiTheme="minorHAnsi" w:hAnsiTheme="minorHAnsi" w:cstheme="minorHAnsi"/>
          <w:b/>
          <w:i/>
          <w:sz w:val="20"/>
          <w:szCs w:val="22"/>
          <w:u w:val="single"/>
        </w:rPr>
        <w:t xml:space="preserve"> </w:t>
      </w:r>
      <w:r w:rsidRPr="00BD0C76">
        <w:rPr>
          <w:rFonts w:asciiTheme="minorHAnsi" w:hAnsiTheme="minorHAnsi" w:cstheme="minorHAnsi"/>
          <w:b/>
          <w:i/>
          <w:sz w:val="20"/>
          <w:szCs w:val="22"/>
          <w:u w:val="single"/>
        </w:rPr>
        <w:t>do</w:t>
      </w:r>
      <w:r w:rsidR="00901F1F" w:rsidRPr="00BD0C76">
        <w:rPr>
          <w:rFonts w:asciiTheme="minorHAnsi" w:hAnsiTheme="minorHAnsi" w:cstheme="minorHAnsi"/>
          <w:b/>
          <w:i/>
          <w:sz w:val="20"/>
          <w:szCs w:val="22"/>
          <w:u w:val="single"/>
        </w:rPr>
        <w:t xml:space="preserve"> </w:t>
      </w:r>
      <w:r w:rsidRPr="00BD0C76">
        <w:rPr>
          <w:rFonts w:asciiTheme="minorHAnsi" w:hAnsiTheme="minorHAnsi" w:cstheme="minorHAnsi"/>
          <w:b/>
          <w:i/>
          <w:sz w:val="20"/>
          <w:szCs w:val="22"/>
          <w:u w:val="single"/>
        </w:rPr>
        <w:t>korespondencji:</w:t>
      </w:r>
    </w:p>
    <w:p w14:paraId="2094C39F" w14:textId="77777777" w:rsidR="00AE095F" w:rsidRPr="00BD0C76" w:rsidRDefault="00AE095F" w:rsidP="0024317B">
      <w:pPr>
        <w:spacing w:line="276" w:lineRule="auto"/>
        <w:ind w:right="-286"/>
        <w:rPr>
          <w:rFonts w:asciiTheme="minorHAnsi" w:hAnsiTheme="minorHAnsi" w:cstheme="minorHAnsi"/>
          <w:b/>
          <w:sz w:val="20"/>
          <w:szCs w:val="22"/>
        </w:rPr>
      </w:pPr>
      <w:r w:rsidRPr="00BD0C76">
        <w:rPr>
          <w:rFonts w:asciiTheme="minorHAnsi" w:hAnsiTheme="minorHAnsi" w:cstheme="minorHAnsi"/>
          <w:b/>
          <w:sz w:val="20"/>
          <w:szCs w:val="22"/>
        </w:rPr>
        <w:t>Zakład</w:t>
      </w:r>
      <w:r w:rsidR="00901F1F" w:rsidRPr="00BD0C76">
        <w:rPr>
          <w:rFonts w:asciiTheme="minorHAnsi" w:hAnsiTheme="minorHAnsi" w:cstheme="minorHAnsi"/>
          <w:b/>
          <w:sz w:val="20"/>
          <w:szCs w:val="22"/>
        </w:rPr>
        <w:t xml:space="preserve"> </w:t>
      </w:r>
      <w:r w:rsidRPr="00BD0C76">
        <w:rPr>
          <w:rFonts w:asciiTheme="minorHAnsi" w:hAnsiTheme="minorHAnsi" w:cstheme="minorHAnsi"/>
          <w:b/>
          <w:sz w:val="20"/>
          <w:szCs w:val="22"/>
        </w:rPr>
        <w:t>Unieszkodliwiania</w:t>
      </w:r>
      <w:r w:rsidR="00901F1F" w:rsidRPr="00BD0C76">
        <w:rPr>
          <w:rFonts w:asciiTheme="minorHAnsi" w:hAnsiTheme="minorHAnsi" w:cstheme="minorHAnsi"/>
          <w:b/>
          <w:sz w:val="20"/>
          <w:szCs w:val="22"/>
        </w:rPr>
        <w:t xml:space="preserve"> </w:t>
      </w:r>
      <w:r w:rsidRPr="00BD0C76">
        <w:rPr>
          <w:rFonts w:asciiTheme="minorHAnsi" w:hAnsiTheme="minorHAnsi" w:cstheme="minorHAnsi"/>
          <w:b/>
          <w:sz w:val="20"/>
          <w:szCs w:val="22"/>
        </w:rPr>
        <w:t>Odpadów</w:t>
      </w:r>
      <w:r w:rsidR="00901F1F" w:rsidRPr="00BD0C76">
        <w:rPr>
          <w:rFonts w:asciiTheme="minorHAnsi" w:hAnsiTheme="minorHAnsi" w:cstheme="minorHAnsi"/>
          <w:b/>
          <w:sz w:val="20"/>
          <w:szCs w:val="22"/>
        </w:rPr>
        <w:t xml:space="preserve"> </w:t>
      </w:r>
      <w:r w:rsidRPr="00BD0C76">
        <w:rPr>
          <w:rFonts w:asciiTheme="minorHAnsi" w:hAnsiTheme="minorHAnsi" w:cstheme="minorHAnsi"/>
          <w:b/>
          <w:sz w:val="20"/>
          <w:szCs w:val="22"/>
        </w:rPr>
        <w:t>Komunalnych</w:t>
      </w:r>
      <w:r w:rsidR="00901F1F" w:rsidRPr="00BD0C76">
        <w:rPr>
          <w:rFonts w:asciiTheme="minorHAnsi" w:hAnsiTheme="minorHAnsi" w:cstheme="minorHAnsi"/>
          <w:b/>
          <w:sz w:val="20"/>
          <w:szCs w:val="22"/>
        </w:rPr>
        <w:t xml:space="preserve"> </w:t>
      </w:r>
      <w:r w:rsidRPr="00BD0C76">
        <w:rPr>
          <w:rFonts w:asciiTheme="minorHAnsi" w:hAnsiTheme="minorHAnsi" w:cstheme="minorHAnsi"/>
          <w:b/>
          <w:sz w:val="20"/>
          <w:szCs w:val="22"/>
        </w:rPr>
        <w:t>„Orli</w:t>
      </w:r>
      <w:r w:rsidR="00901F1F" w:rsidRPr="00BD0C76">
        <w:rPr>
          <w:rFonts w:asciiTheme="minorHAnsi" w:hAnsiTheme="minorHAnsi" w:cstheme="minorHAnsi"/>
          <w:b/>
          <w:sz w:val="20"/>
          <w:szCs w:val="22"/>
        </w:rPr>
        <w:t xml:space="preserve"> </w:t>
      </w:r>
      <w:r w:rsidRPr="00BD0C76">
        <w:rPr>
          <w:rFonts w:asciiTheme="minorHAnsi" w:hAnsiTheme="minorHAnsi" w:cstheme="minorHAnsi"/>
          <w:b/>
          <w:sz w:val="20"/>
          <w:szCs w:val="22"/>
        </w:rPr>
        <w:t>Staw”</w:t>
      </w:r>
    </w:p>
    <w:p w14:paraId="06216C67" w14:textId="77777777" w:rsidR="00AE095F" w:rsidRPr="00BD0C76" w:rsidRDefault="00AE095F" w:rsidP="0024317B">
      <w:pPr>
        <w:tabs>
          <w:tab w:val="left" w:pos="6075"/>
        </w:tabs>
        <w:spacing w:line="276" w:lineRule="auto"/>
        <w:ind w:right="-286"/>
        <w:rPr>
          <w:rFonts w:asciiTheme="minorHAnsi" w:hAnsiTheme="minorHAnsi" w:cstheme="minorHAnsi"/>
          <w:sz w:val="20"/>
          <w:szCs w:val="22"/>
          <w:lang w:eastAsia="zh-CN"/>
        </w:rPr>
      </w:pPr>
      <w:r w:rsidRPr="00BD0C76">
        <w:rPr>
          <w:rFonts w:asciiTheme="minorHAnsi" w:hAnsiTheme="minorHAnsi" w:cstheme="minorHAnsi"/>
          <w:b/>
          <w:sz w:val="20"/>
          <w:szCs w:val="22"/>
        </w:rPr>
        <w:t>Orli</w:t>
      </w:r>
      <w:r w:rsidR="00901F1F" w:rsidRPr="00BD0C76">
        <w:rPr>
          <w:rFonts w:asciiTheme="minorHAnsi" w:hAnsiTheme="minorHAnsi" w:cstheme="minorHAnsi"/>
          <w:b/>
          <w:sz w:val="20"/>
          <w:szCs w:val="22"/>
        </w:rPr>
        <w:t xml:space="preserve"> </w:t>
      </w:r>
      <w:r w:rsidRPr="00BD0C76">
        <w:rPr>
          <w:rFonts w:asciiTheme="minorHAnsi" w:hAnsiTheme="minorHAnsi" w:cstheme="minorHAnsi"/>
          <w:b/>
          <w:sz w:val="20"/>
          <w:szCs w:val="22"/>
        </w:rPr>
        <w:t>Staw</w:t>
      </w:r>
      <w:r w:rsidR="00901F1F" w:rsidRPr="00BD0C76">
        <w:rPr>
          <w:rFonts w:asciiTheme="minorHAnsi" w:hAnsiTheme="minorHAnsi" w:cstheme="minorHAnsi"/>
          <w:b/>
          <w:sz w:val="20"/>
          <w:szCs w:val="22"/>
        </w:rPr>
        <w:t xml:space="preserve"> </w:t>
      </w:r>
      <w:r w:rsidRPr="00BD0C76">
        <w:rPr>
          <w:rFonts w:asciiTheme="minorHAnsi" w:hAnsiTheme="minorHAnsi" w:cstheme="minorHAnsi"/>
          <w:b/>
          <w:sz w:val="20"/>
          <w:szCs w:val="22"/>
        </w:rPr>
        <w:t>2,</w:t>
      </w:r>
      <w:r w:rsidR="00901F1F" w:rsidRPr="00BD0C76">
        <w:rPr>
          <w:rFonts w:asciiTheme="minorHAnsi" w:hAnsiTheme="minorHAnsi" w:cstheme="minorHAnsi"/>
          <w:b/>
          <w:sz w:val="20"/>
          <w:szCs w:val="22"/>
        </w:rPr>
        <w:t xml:space="preserve"> </w:t>
      </w:r>
      <w:r w:rsidRPr="00BD0C76">
        <w:rPr>
          <w:rFonts w:asciiTheme="minorHAnsi" w:hAnsiTheme="minorHAnsi" w:cstheme="minorHAnsi"/>
          <w:b/>
          <w:sz w:val="20"/>
          <w:szCs w:val="22"/>
        </w:rPr>
        <w:t>62</w:t>
      </w:r>
      <w:r w:rsidR="00901F1F" w:rsidRPr="00BD0C76">
        <w:rPr>
          <w:rFonts w:asciiTheme="minorHAnsi" w:hAnsiTheme="minorHAnsi" w:cstheme="minorHAnsi"/>
          <w:b/>
          <w:sz w:val="20"/>
          <w:szCs w:val="22"/>
        </w:rPr>
        <w:t xml:space="preserve"> </w:t>
      </w:r>
      <w:r w:rsidRPr="00BD0C76">
        <w:rPr>
          <w:rFonts w:asciiTheme="minorHAnsi" w:hAnsiTheme="minorHAnsi" w:cstheme="minorHAnsi"/>
          <w:b/>
          <w:sz w:val="20"/>
          <w:szCs w:val="22"/>
        </w:rPr>
        <w:t>–</w:t>
      </w:r>
      <w:r w:rsidR="00901F1F" w:rsidRPr="00BD0C76">
        <w:rPr>
          <w:rFonts w:asciiTheme="minorHAnsi" w:hAnsiTheme="minorHAnsi" w:cstheme="minorHAnsi"/>
          <w:b/>
          <w:sz w:val="20"/>
          <w:szCs w:val="22"/>
        </w:rPr>
        <w:t xml:space="preserve"> </w:t>
      </w:r>
      <w:r w:rsidRPr="00BD0C76">
        <w:rPr>
          <w:rFonts w:asciiTheme="minorHAnsi" w:hAnsiTheme="minorHAnsi" w:cstheme="minorHAnsi"/>
          <w:b/>
          <w:sz w:val="20"/>
          <w:szCs w:val="22"/>
        </w:rPr>
        <w:t>834</w:t>
      </w:r>
      <w:r w:rsidR="00901F1F" w:rsidRPr="00BD0C76">
        <w:rPr>
          <w:rFonts w:asciiTheme="minorHAnsi" w:hAnsiTheme="minorHAnsi" w:cstheme="minorHAnsi"/>
          <w:b/>
          <w:sz w:val="20"/>
          <w:szCs w:val="22"/>
        </w:rPr>
        <w:t xml:space="preserve"> </w:t>
      </w:r>
      <w:r w:rsidRPr="00BD0C76">
        <w:rPr>
          <w:rFonts w:asciiTheme="minorHAnsi" w:hAnsiTheme="minorHAnsi" w:cstheme="minorHAnsi"/>
          <w:b/>
          <w:sz w:val="20"/>
          <w:szCs w:val="22"/>
        </w:rPr>
        <w:t>Ceków</w:t>
      </w:r>
    </w:p>
    <w:p w14:paraId="4B486364" w14:textId="77777777" w:rsidR="00AE095F" w:rsidRPr="00BD0C76" w:rsidRDefault="00AE095F" w:rsidP="0024317B">
      <w:pPr>
        <w:spacing w:line="276" w:lineRule="auto"/>
        <w:ind w:right="-286"/>
        <w:jc w:val="center"/>
        <w:rPr>
          <w:rFonts w:asciiTheme="minorHAnsi" w:hAnsiTheme="minorHAnsi" w:cstheme="minorHAnsi"/>
          <w:b/>
          <w:bCs/>
          <w:sz w:val="8"/>
          <w:szCs w:val="22"/>
        </w:rPr>
      </w:pPr>
    </w:p>
    <w:p w14:paraId="3319C11B" w14:textId="77777777" w:rsidR="00AE095F" w:rsidRPr="00BD0C76" w:rsidRDefault="00AE095F" w:rsidP="0024317B">
      <w:pPr>
        <w:spacing w:line="276" w:lineRule="auto"/>
        <w:ind w:right="-286"/>
        <w:jc w:val="center"/>
        <w:rPr>
          <w:rFonts w:asciiTheme="minorHAnsi" w:hAnsiTheme="minorHAnsi" w:cstheme="minorHAnsi"/>
          <w:sz w:val="22"/>
          <w:szCs w:val="22"/>
          <w:lang w:eastAsia="zh-CN"/>
        </w:rPr>
      </w:pPr>
      <w:r w:rsidRPr="00BD0C76">
        <w:rPr>
          <w:rFonts w:asciiTheme="minorHAnsi" w:hAnsiTheme="minorHAnsi" w:cstheme="minorHAnsi"/>
          <w:b/>
          <w:bCs/>
          <w:sz w:val="22"/>
          <w:szCs w:val="22"/>
        </w:rPr>
        <w:t>Oświadczenie</w:t>
      </w:r>
      <w:r w:rsidR="00901F1F" w:rsidRPr="00BD0C76">
        <w:rPr>
          <w:rFonts w:asciiTheme="minorHAnsi" w:hAnsiTheme="minorHAnsi" w:cstheme="minorHAnsi"/>
          <w:b/>
          <w:bCs/>
          <w:sz w:val="22"/>
          <w:szCs w:val="22"/>
        </w:rPr>
        <w:t xml:space="preserve"> </w:t>
      </w:r>
      <w:r w:rsidRPr="00BD0C76">
        <w:rPr>
          <w:rFonts w:asciiTheme="minorHAnsi" w:hAnsiTheme="minorHAnsi" w:cstheme="minorHAnsi"/>
          <w:b/>
          <w:bCs/>
          <w:sz w:val="22"/>
          <w:szCs w:val="22"/>
        </w:rPr>
        <w:t>ustanawiające</w:t>
      </w:r>
      <w:r w:rsidR="00901F1F" w:rsidRPr="00BD0C76">
        <w:rPr>
          <w:rFonts w:asciiTheme="minorHAnsi" w:hAnsiTheme="minorHAnsi" w:cstheme="minorHAnsi"/>
          <w:b/>
          <w:bCs/>
          <w:sz w:val="22"/>
          <w:szCs w:val="22"/>
        </w:rPr>
        <w:t xml:space="preserve"> </w:t>
      </w:r>
      <w:r w:rsidRPr="00BD0C76">
        <w:rPr>
          <w:rFonts w:asciiTheme="minorHAnsi" w:hAnsiTheme="minorHAnsi" w:cstheme="minorHAnsi"/>
          <w:b/>
          <w:bCs/>
          <w:sz w:val="22"/>
          <w:szCs w:val="22"/>
        </w:rPr>
        <w:t>pełnomocnika</w:t>
      </w:r>
      <w:r w:rsidR="00901F1F" w:rsidRPr="00BD0C76">
        <w:rPr>
          <w:rFonts w:asciiTheme="minorHAnsi" w:hAnsiTheme="minorHAnsi" w:cstheme="minorHAnsi"/>
          <w:b/>
          <w:bCs/>
          <w:sz w:val="22"/>
          <w:szCs w:val="22"/>
        </w:rPr>
        <w:t xml:space="preserve"> </w:t>
      </w:r>
      <w:r w:rsidRPr="00BD0C76">
        <w:rPr>
          <w:rFonts w:asciiTheme="minorHAnsi" w:hAnsiTheme="minorHAnsi" w:cstheme="minorHAnsi"/>
          <w:b/>
          <w:bCs/>
          <w:sz w:val="22"/>
          <w:szCs w:val="22"/>
        </w:rPr>
        <w:t>zgodnie</w:t>
      </w:r>
      <w:r w:rsidR="00901F1F" w:rsidRPr="00BD0C76">
        <w:rPr>
          <w:rFonts w:asciiTheme="minorHAnsi" w:hAnsiTheme="minorHAnsi" w:cstheme="minorHAnsi"/>
          <w:b/>
          <w:bCs/>
          <w:sz w:val="22"/>
          <w:szCs w:val="22"/>
        </w:rPr>
        <w:t xml:space="preserve"> </w:t>
      </w:r>
      <w:r w:rsidRPr="00BD0C76">
        <w:rPr>
          <w:rFonts w:asciiTheme="minorHAnsi" w:hAnsiTheme="minorHAnsi" w:cstheme="minorHAnsi"/>
          <w:b/>
          <w:bCs/>
          <w:sz w:val="22"/>
          <w:szCs w:val="22"/>
        </w:rPr>
        <w:t>z</w:t>
      </w:r>
      <w:r w:rsidR="00901F1F" w:rsidRPr="00BD0C76">
        <w:rPr>
          <w:rFonts w:asciiTheme="minorHAnsi" w:hAnsiTheme="minorHAnsi" w:cstheme="minorHAnsi"/>
          <w:b/>
          <w:bCs/>
          <w:sz w:val="22"/>
          <w:szCs w:val="22"/>
        </w:rPr>
        <w:t xml:space="preserve"> </w:t>
      </w:r>
      <w:r w:rsidRPr="00BD0C76">
        <w:rPr>
          <w:rFonts w:asciiTheme="minorHAnsi" w:hAnsiTheme="minorHAnsi" w:cstheme="minorHAnsi"/>
          <w:b/>
          <w:bCs/>
          <w:sz w:val="22"/>
          <w:szCs w:val="22"/>
        </w:rPr>
        <w:t>art.</w:t>
      </w:r>
      <w:r w:rsidR="00901F1F" w:rsidRPr="00BD0C76">
        <w:rPr>
          <w:rFonts w:asciiTheme="minorHAnsi" w:hAnsiTheme="minorHAnsi" w:cstheme="minorHAnsi"/>
          <w:b/>
          <w:bCs/>
          <w:sz w:val="22"/>
          <w:szCs w:val="22"/>
        </w:rPr>
        <w:t xml:space="preserve"> </w:t>
      </w:r>
      <w:r w:rsidRPr="00BD0C76">
        <w:rPr>
          <w:rFonts w:asciiTheme="minorHAnsi" w:hAnsiTheme="minorHAnsi" w:cstheme="minorHAnsi"/>
          <w:b/>
          <w:bCs/>
          <w:sz w:val="22"/>
          <w:szCs w:val="22"/>
        </w:rPr>
        <w:t>23</w:t>
      </w:r>
      <w:r w:rsidR="00901F1F" w:rsidRPr="00BD0C76">
        <w:rPr>
          <w:rFonts w:asciiTheme="minorHAnsi" w:hAnsiTheme="minorHAnsi" w:cstheme="minorHAnsi"/>
          <w:b/>
          <w:bCs/>
          <w:sz w:val="22"/>
          <w:szCs w:val="22"/>
        </w:rPr>
        <w:t xml:space="preserve"> </w:t>
      </w:r>
      <w:r w:rsidRPr="00BD0C76">
        <w:rPr>
          <w:rFonts w:asciiTheme="minorHAnsi" w:hAnsiTheme="minorHAnsi" w:cstheme="minorHAnsi"/>
          <w:b/>
          <w:bCs/>
          <w:sz w:val="22"/>
          <w:szCs w:val="22"/>
        </w:rPr>
        <w:t>ust.</w:t>
      </w:r>
      <w:r w:rsidR="00901F1F" w:rsidRPr="00BD0C76">
        <w:rPr>
          <w:rFonts w:asciiTheme="minorHAnsi" w:hAnsiTheme="minorHAnsi" w:cstheme="minorHAnsi"/>
          <w:b/>
          <w:bCs/>
          <w:sz w:val="22"/>
          <w:szCs w:val="22"/>
        </w:rPr>
        <w:t xml:space="preserve"> </w:t>
      </w:r>
      <w:r w:rsidRPr="00BD0C76">
        <w:rPr>
          <w:rFonts w:asciiTheme="minorHAnsi" w:hAnsiTheme="minorHAnsi" w:cstheme="minorHAnsi"/>
          <w:b/>
          <w:bCs/>
          <w:sz w:val="22"/>
          <w:szCs w:val="22"/>
        </w:rPr>
        <w:t>2</w:t>
      </w:r>
      <w:r w:rsidR="00901F1F" w:rsidRPr="00BD0C76">
        <w:rPr>
          <w:rFonts w:asciiTheme="minorHAnsi" w:hAnsiTheme="minorHAnsi" w:cstheme="minorHAnsi"/>
          <w:b/>
          <w:bCs/>
          <w:sz w:val="22"/>
          <w:szCs w:val="22"/>
        </w:rPr>
        <w:t xml:space="preserve"> </w:t>
      </w:r>
      <w:r w:rsidRPr="00BD0C76">
        <w:rPr>
          <w:rFonts w:asciiTheme="minorHAnsi" w:hAnsiTheme="minorHAnsi" w:cstheme="minorHAnsi"/>
          <w:b/>
          <w:bCs/>
          <w:sz w:val="22"/>
          <w:szCs w:val="22"/>
        </w:rPr>
        <w:t>ustawy</w:t>
      </w:r>
      <w:r w:rsidR="00901F1F" w:rsidRPr="00BD0C76">
        <w:rPr>
          <w:rFonts w:asciiTheme="minorHAnsi" w:hAnsiTheme="minorHAnsi" w:cstheme="minorHAnsi"/>
          <w:b/>
          <w:bCs/>
          <w:sz w:val="22"/>
          <w:szCs w:val="22"/>
        </w:rPr>
        <w:t xml:space="preserve"> </w:t>
      </w:r>
      <w:r w:rsidRPr="00BD0C76">
        <w:rPr>
          <w:rFonts w:asciiTheme="minorHAnsi" w:hAnsiTheme="minorHAnsi" w:cstheme="minorHAnsi"/>
          <w:b/>
          <w:bCs/>
          <w:sz w:val="22"/>
          <w:szCs w:val="22"/>
        </w:rPr>
        <w:t>Prawo</w:t>
      </w:r>
      <w:r w:rsidR="00901F1F" w:rsidRPr="00BD0C76">
        <w:rPr>
          <w:rFonts w:asciiTheme="minorHAnsi" w:hAnsiTheme="minorHAnsi" w:cstheme="minorHAnsi"/>
          <w:b/>
          <w:bCs/>
          <w:sz w:val="22"/>
          <w:szCs w:val="22"/>
        </w:rPr>
        <w:t xml:space="preserve"> </w:t>
      </w:r>
      <w:r w:rsidRPr="00BD0C76">
        <w:rPr>
          <w:rFonts w:asciiTheme="minorHAnsi" w:hAnsiTheme="minorHAnsi" w:cstheme="minorHAnsi"/>
          <w:b/>
          <w:bCs/>
          <w:sz w:val="22"/>
          <w:szCs w:val="22"/>
        </w:rPr>
        <w:t>zamówień</w:t>
      </w:r>
      <w:r w:rsidR="00901F1F" w:rsidRPr="00BD0C76">
        <w:rPr>
          <w:rFonts w:asciiTheme="minorHAnsi" w:hAnsiTheme="minorHAnsi" w:cstheme="minorHAnsi"/>
          <w:b/>
          <w:bCs/>
          <w:sz w:val="22"/>
          <w:szCs w:val="22"/>
        </w:rPr>
        <w:t xml:space="preserve"> </w:t>
      </w:r>
      <w:r w:rsidRPr="00BD0C76">
        <w:rPr>
          <w:rFonts w:asciiTheme="minorHAnsi" w:hAnsiTheme="minorHAnsi" w:cstheme="minorHAnsi"/>
          <w:b/>
          <w:bCs/>
          <w:sz w:val="22"/>
          <w:szCs w:val="22"/>
        </w:rPr>
        <w:t>publicznych</w:t>
      </w:r>
      <w:r w:rsidR="00901F1F" w:rsidRPr="00BD0C76">
        <w:rPr>
          <w:rFonts w:asciiTheme="minorHAnsi" w:hAnsiTheme="minorHAnsi" w:cstheme="minorHAnsi"/>
          <w:b/>
          <w:bCs/>
          <w:sz w:val="22"/>
          <w:szCs w:val="22"/>
        </w:rPr>
        <w:t xml:space="preserve"> </w:t>
      </w:r>
      <w:r w:rsidRPr="00BD0C76">
        <w:rPr>
          <w:rFonts w:asciiTheme="minorHAnsi" w:hAnsiTheme="minorHAnsi" w:cstheme="minorHAnsi"/>
          <w:b/>
          <w:bCs/>
          <w:sz w:val="22"/>
          <w:szCs w:val="22"/>
        </w:rPr>
        <w:t>(dotyczy</w:t>
      </w:r>
      <w:r w:rsidR="00901F1F" w:rsidRPr="00BD0C76">
        <w:rPr>
          <w:rFonts w:asciiTheme="minorHAnsi" w:hAnsiTheme="minorHAnsi" w:cstheme="minorHAnsi"/>
          <w:b/>
          <w:bCs/>
          <w:sz w:val="22"/>
          <w:szCs w:val="22"/>
        </w:rPr>
        <w:t xml:space="preserve"> </w:t>
      </w:r>
      <w:r w:rsidRPr="00BD0C76">
        <w:rPr>
          <w:rFonts w:asciiTheme="minorHAnsi" w:hAnsiTheme="minorHAnsi" w:cstheme="minorHAnsi"/>
          <w:b/>
          <w:bCs/>
          <w:sz w:val="22"/>
          <w:szCs w:val="22"/>
        </w:rPr>
        <w:t>konsorcjów,</w:t>
      </w:r>
      <w:r w:rsidR="00901F1F" w:rsidRPr="00BD0C76">
        <w:rPr>
          <w:rFonts w:asciiTheme="minorHAnsi" w:hAnsiTheme="minorHAnsi" w:cstheme="minorHAnsi"/>
          <w:b/>
          <w:bCs/>
          <w:sz w:val="22"/>
          <w:szCs w:val="22"/>
        </w:rPr>
        <w:t xml:space="preserve"> </w:t>
      </w:r>
      <w:r w:rsidRPr="00BD0C76">
        <w:rPr>
          <w:rFonts w:asciiTheme="minorHAnsi" w:hAnsiTheme="minorHAnsi" w:cstheme="minorHAnsi"/>
          <w:b/>
          <w:bCs/>
          <w:sz w:val="22"/>
          <w:szCs w:val="22"/>
        </w:rPr>
        <w:t>spółek</w:t>
      </w:r>
      <w:r w:rsidR="00901F1F" w:rsidRPr="00BD0C76">
        <w:rPr>
          <w:rFonts w:asciiTheme="minorHAnsi" w:hAnsiTheme="minorHAnsi" w:cstheme="minorHAnsi"/>
          <w:b/>
          <w:bCs/>
          <w:sz w:val="22"/>
          <w:szCs w:val="22"/>
        </w:rPr>
        <w:t xml:space="preserve"> </w:t>
      </w:r>
      <w:r w:rsidRPr="00BD0C76">
        <w:rPr>
          <w:rFonts w:asciiTheme="minorHAnsi" w:hAnsiTheme="minorHAnsi" w:cstheme="minorHAnsi"/>
          <w:b/>
          <w:bCs/>
          <w:sz w:val="22"/>
          <w:szCs w:val="22"/>
        </w:rPr>
        <w:t>cywilnych)</w:t>
      </w:r>
    </w:p>
    <w:p w14:paraId="7E11F11C" w14:textId="77777777" w:rsidR="00AE095F" w:rsidRPr="00BD0C76" w:rsidRDefault="00AE095F" w:rsidP="0024317B">
      <w:pPr>
        <w:spacing w:line="276" w:lineRule="auto"/>
        <w:ind w:right="-286"/>
        <w:rPr>
          <w:rFonts w:asciiTheme="minorHAnsi" w:hAnsiTheme="minorHAnsi" w:cstheme="minorHAnsi"/>
          <w:sz w:val="4"/>
          <w:szCs w:val="22"/>
          <w:lang w:eastAsia="zh-CN"/>
        </w:rPr>
      </w:pPr>
    </w:p>
    <w:p w14:paraId="115BCA3E" w14:textId="69D53746" w:rsidR="00AE095F" w:rsidRPr="00BD0C76" w:rsidRDefault="00AE095F" w:rsidP="0024317B">
      <w:pPr>
        <w:spacing w:line="276" w:lineRule="auto"/>
        <w:ind w:right="-286"/>
        <w:rPr>
          <w:rFonts w:asciiTheme="minorHAnsi" w:hAnsiTheme="minorHAnsi" w:cstheme="minorHAnsi"/>
          <w:sz w:val="20"/>
          <w:szCs w:val="20"/>
          <w:lang w:eastAsia="zh-CN"/>
        </w:rPr>
      </w:pPr>
      <w:r w:rsidRPr="00BD0C76">
        <w:rPr>
          <w:rFonts w:asciiTheme="minorHAnsi" w:hAnsiTheme="minorHAnsi" w:cstheme="minorHAnsi"/>
          <w:sz w:val="20"/>
          <w:szCs w:val="20"/>
          <w:lang w:eastAsia="zh-CN"/>
        </w:rPr>
        <w:t>Ja</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niżej</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podpisany</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w:t>
      </w:r>
      <w:r w:rsidR="0007003A">
        <w:rPr>
          <w:rFonts w:asciiTheme="minorHAnsi" w:hAnsiTheme="minorHAnsi" w:cstheme="minorHAnsi"/>
          <w:sz w:val="20"/>
          <w:szCs w:val="20"/>
          <w:lang w:eastAsia="zh-CN"/>
        </w:rPr>
        <w:t>…</w:t>
      </w:r>
      <w:r w:rsidRPr="00BD0C76">
        <w:rPr>
          <w:rFonts w:asciiTheme="minorHAnsi" w:hAnsiTheme="minorHAnsi" w:cstheme="minorHAnsi"/>
          <w:sz w:val="20"/>
          <w:szCs w:val="20"/>
          <w:lang w:eastAsia="zh-CN"/>
        </w:rPr>
        <w:t>.........................................................................……………………</w:t>
      </w:r>
      <w:r w:rsidR="0007003A">
        <w:rPr>
          <w:rFonts w:asciiTheme="minorHAnsi" w:hAnsiTheme="minorHAnsi" w:cstheme="minorHAnsi"/>
          <w:sz w:val="20"/>
          <w:szCs w:val="20"/>
          <w:lang w:eastAsia="zh-CN"/>
        </w:rPr>
        <w:t>…</w:t>
      </w:r>
      <w:r w:rsidRPr="00BD0C76">
        <w:rPr>
          <w:rFonts w:asciiTheme="minorHAnsi" w:hAnsiTheme="minorHAnsi" w:cstheme="minorHAnsi"/>
          <w:sz w:val="20"/>
          <w:szCs w:val="20"/>
          <w:lang w:eastAsia="zh-CN"/>
        </w:rPr>
        <w:t>........................</w:t>
      </w:r>
      <w:r w:rsidR="00901F1F" w:rsidRPr="00BD0C76">
        <w:rPr>
          <w:rFonts w:asciiTheme="minorHAnsi" w:hAnsiTheme="minorHAnsi" w:cstheme="minorHAnsi"/>
          <w:sz w:val="20"/>
          <w:szCs w:val="20"/>
          <w:lang w:eastAsia="zh-CN"/>
        </w:rPr>
        <w:t xml:space="preserve"> </w:t>
      </w:r>
    </w:p>
    <w:p w14:paraId="096A64CC" w14:textId="74EC2DD2" w:rsidR="00AE095F" w:rsidRPr="00BD0C76" w:rsidRDefault="00AE095F" w:rsidP="0024317B">
      <w:pPr>
        <w:spacing w:line="276" w:lineRule="auto"/>
        <w:ind w:right="-286"/>
        <w:rPr>
          <w:rFonts w:asciiTheme="minorHAnsi" w:hAnsiTheme="minorHAnsi" w:cstheme="minorHAnsi"/>
          <w:i/>
          <w:iCs/>
          <w:sz w:val="20"/>
          <w:szCs w:val="20"/>
          <w:lang w:eastAsia="zh-CN"/>
        </w:rPr>
      </w:pPr>
      <w:r w:rsidRPr="00BD0C76">
        <w:rPr>
          <w:rFonts w:asciiTheme="minorHAnsi" w:hAnsiTheme="minorHAnsi" w:cstheme="minorHAnsi"/>
          <w:sz w:val="20"/>
          <w:szCs w:val="20"/>
          <w:lang w:eastAsia="zh-CN"/>
        </w:rPr>
        <w:t>działający</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w</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imieniu:</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w:t>
      </w:r>
      <w:r w:rsidR="0007003A">
        <w:rPr>
          <w:rFonts w:asciiTheme="minorHAnsi" w:hAnsiTheme="minorHAnsi" w:cstheme="minorHAnsi"/>
          <w:sz w:val="20"/>
          <w:szCs w:val="20"/>
          <w:lang w:eastAsia="zh-CN"/>
        </w:rPr>
        <w:t>…</w:t>
      </w:r>
      <w:r w:rsidRPr="00BD0C76">
        <w:rPr>
          <w:rFonts w:asciiTheme="minorHAnsi" w:hAnsiTheme="minorHAnsi" w:cstheme="minorHAnsi"/>
          <w:sz w:val="20"/>
          <w:szCs w:val="20"/>
          <w:lang w:eastAsia="zh-CN"/>
        </w:rPr>
        <w:t>.............................................................................................................</w:t>
      </w:r>
      <w:r w:rsidR="00901F1F" w:rsidRPr="00BD0C76">
        <w:rPr>
          <w:rFonts w:asciiTheme="minorHAnsi" w:hAnsiTheme="minorHAnsi" w:cstheme="minorHAnsi"/>
          <w:sz w:val="20"/>
          <w:szCs w:val="20"/>
          <w:lang w:eastAsia="zh-CN"/>
        </w:rPr>
        <w:t xml:space="preserve"> </w:t>
      </w:r>
    </w:p>
    <w:p w14:paraId="51A9A965" w14:textId="77777777" w:rsidR="00AE095F" w:rsidRPr="00BD0C76" w:rsidRDefault="00AE095F" w:rsidP="0024317B">
      <w:pPr>
        <w:spacing w:line="276" w:lineRule="auto"/>
        <w:ind w:right="-286"/>
        <w:jc w:val="center"/>
        <w:rPr>
          <w:rFonts w:asciiTheme="minorHAnsi" w:hAnsiTheme="minorHAnsi" w:cstheme="minorHAnsi"/>
          <w:sz w:val="16"/>
          <w:szCs w:val="20"/>
          <w:lang w:eastAsia="zh-CN"/>
        </w:rPr>
      </w:pPr>
      <w:r w:rsidRPr="00BD0C76">
        <w:rPr>
          <w:rFonts w:asciiTheme="minorHAnsi" w:hAnsiTheme="minorHAnsi" w:cstheme="minorHAnsi"/>
          <w:i/>
          <w:iCs/>
          <w:sz w:val="16"/>
          <w:szCs w:val="20"/>
          <w:lang w:eastAsia="zh-CN"/>
        </w:rPr>
        <w:t>(podać</w:t>
      </w:r>
      <w:r w:rsidR="00901F1F" w:rsidRPr="00BD0C76">
        <w:rPr>
          <w:rFonts w:asciiTheme="minorHAnsi" w:hAnsiTheme="minorHAnsi" w:cstheme="minorHAnsi"/>
          <w:i/>
          <w:iCs/>
          <w:sz w:val="16"/>
          <w:szCs w:val="20"/>
          <w:lang w:eastAsia="zh-CN"/>
        </w:rPr>
        <w:t xml:space="preserve"> </w:t>
      </w:r>
      <w:r w:rsidRPr="00BD0C76">
        <w:rPr>
          <w:rFonts w:asciiTheme="minorHAnsi" w:hAnsiTheme="minorHAnsi" w:cstheme="minorHAnsi"/>
          <w:i/>
          <w:iCs/>
          <w:sz w:val="16"/>
          <w:szCs w:val="20"/>
          <w:lang w:eastAsia="zh-CN"/>
        </w:rPr>
        <w:t>nazwę</w:t>
      </w:r>
      <w:r w:rsidR="00901F1F" w:rsidRPr="00BD0C76">
        <w:rPr>
          <w:rFonts w:asciiTheme="minorHAnsi" w:hAnsiTheme="minorHAnsi" w:cstheme="minorHAnsi"/>
          <w:i/>
          <w:iCs/>
          <w:sz w:val="16"/>
          <w:szCs w:val="20"/>
          <w:lang w:eastAsia="zh-CN"/>
        </w:rPr>
        <w:t xml:space="preserve"> </w:t>
      </w:r>
      <w:r w:rsidRPr="00BD0C76">
        <w:rPr>
          <w:rFonts w:asciiTheme="minorHAnsi" w:hAnsiTheme="minorHAnsi" w:cstheme="minorHAnsi"/>
          <w:i/>
          <w:iCs/>
          <w:sz w:val="16"/>
          <w:szCs w:val="20"/>
          <w:lang w:eastAsia="zh-CN"/>
        </w:rPr>
        <w:t>przedsiębiorcy,</w:t>
      </w:r>
      <w:r w:rsidR="00901F1F" w:rsidRPr="00BD0C76">
        <w:rPr>
          <w:rFonts w:asciiTheme="minorHAnsi" w:hAnsiTheme="minorHAnsi" w:cstheme="minorHAnsi"/>
          <w:i/>
          <w:iCs/>
          <w:sz w:val="16"/>
          <w:szCs w:val="20"/>
          <w:lang w:eastAsia="zh-CN"/>
        </w:rPr>
        <w:t xml:space="preserve"> </w:t>
      </w:r>
      <w:r w:rsidRPr="00BD0C76">
        <w:rPr>
          <w:rFonts w:asciiTheme="minorHAnsi" w:hAnsiTheme="minorHAnsi" w:cstheme="minorHAnsi"/>
          <w:i/>
          <w:iCs/>
          <w:sz w:val="16"/>
          <w:szCs w:val="20"/>
          <w:lang w:eastAsia="zh-CN"/>
        </w:rPr>
        <w:t>spółki</w:t>
      </w:r>
      <w:r w:rsidR="00901F1F" w:rsidRPr="00BD0C76">
        <w:rPr>
          <w:rFonts w:asciiTheme="minorHAnsi" w:hAnsiTheme="minorHAnsi" w:cstheme="minorHAnsi"/>
          <w:i/>
          <w:iCs/>
          <w:sz w:val="16"/>
          <w:szCs w:val="20"/>
          <w:lang w:eastAsia="zh-CN"/>
        </w:rPr>
        <w:t xml:space="preserve"> </w:t>
      </w:r>
      <w:r w:rsidRPr="00BD0C76">
        <w:rPr>
          <w:rFonts w:asciiTheme="minorHAnsi" w:hAnsiTheme="minorHAnsi" w:cstheme="minorHAnsi"/>
          <w:i/>
          <w:iCs/>
          <w:sz w:val="16"/>
          <w:szCs w:val="20"/>
          <w:lang w:eastAsia="zh-CN"/>
        </w:rPr>
        <w:t>i</w:t>
      </w:r>
      <w:r w:rsidR="00901F1F" w:rsidRPr="00BD0C76">
        <w:rPr>
          <w:rFonts w:asciiTheme="minorHAnsi" w:hAnsiTheme="minorHAnsi" w:cstheme="minorHAnsi"/>
          <w:i/>
          <w:iCs/>
          <w:sz w:val="16"/>
          <w:szCs w:val="20"/>
          <w:lang w:eastAsia="zh-CN"/>
        </w:rPr>
        <w:t xml:space="preserve"> </w:t>
      </w:r>
      <w:r w:rsidRPr="00BD0C76">
        <w:rPr>
          <w:rFonts w:asciiTheme="minorHAnsi" w:hAnsiTheme="minorHAnsi" w:cstheme="minorHAnsi"/>
          <w:i/>
          <w:iCs/>
          <w:sz w:val="16"/>
          <w:szCs w:val="20"/>
          <w:lang w:eastAsia="zh-CN"/>
        </w:rPr>
        <w:t>adres)</w:t>
      </w:r>
    </w:p>
    <w:p w14:paraId="74D465E0" w14:textId="77777777" w:rsidR="00AE095F" w:rsidRPr="00BD0C76" w:rsidRDefault="00AE095F" w:rsidP="0024317B">
      <w:pPr>
        <w:spacing w:line="276" w:lineRule="auto"/>
        <w:ind w:right="-286"/>
        <w:rPr>
          <w:rFonts w:asciiTheme="minorHAnsi" w:hAnsiTheme="minorHAnsi" w:cstheme="minorHAnsi"/>
          <w:sz w:val="20"/>
          <w:szCs w:val="20"/>
          <w:lang w:eastAsia="zh-CN"/>
        </w:rPr>
      </w:pPr>
      <w:r w:rsidRPr="00BD0C76">
        <w:rPr>
          <w:rFonts w:asciiTheme="minorHAnsi" w:hAnsiTheme="minorHAnsi" w:cstheme="minorHAnsi"/>
          <w:sz w:val="20"/>
          <w:szCs w:val="20"/>
          <w:lang w:eastAsia="zh-CN"/>
        </w:rPr>
        <w:t>oraz</w:t>
      </w:r>
    </w:p>
    <w:p w14:paraId="13552895" w14:textId="3EEB2338" w:rsidR="00AE095F" w:rsidRPr="00BD0C76" w:rsidRDefault="00AE095F" w:rsidP="0024317B">
      <w:pPr>
        <w:spacing w:line="276" w:lineRule="auto"/>
        <w:ind w:right="-286"/>
        <w:rPr>
          <w:rFonts w:asciiTheme="minorHAnsi" w:hAnsiTheme="minorHAnsi" w:cstheme="minorHAnsi"/>
          <w:sz w:val="20"/>
          <w:szCs w:val="20"/>
          <w:lang w:eastAsia="zh-CN"/>
        </w:rPr>
      </w:pPr>
      <w:r w:rsidRPr="00BD0C76">
        <w:rPr>
          <w:rFonts w:asciiTheme="minorHAnsi" w:hAnsiTheme="minorHAnsi" w:cstheme="minorHAnsi"/>
          <w:sz w:val="20"/>
          <w:szCs w:val="20"/>
          <w:lang w:eastAsia="zh-CN"/>
        </w:rPr>
        <w:t>ja</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niżej</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podpisany</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w:t>
      </w:r>
      <w:r w:rsidR="0007003A">
        <w:rPr>
          <w:rFonts w:asciiTheme="minorHAnsi" w:hAnsiTheme="minorHAnsi" w:cstheme="minorHAnsi"/>
          <w:sz w:val="20"/>
          <w:szCs w:val="20"/>
          <w:lang w:eastAsia="zh-CN"/>
        </w:rPr>
        <w:t>…</w:t>
      </w:r>
      <w:r w:rsidRPr="00BD0C76">
        <w:rPr>
          <w:rFonts w:asciiTheme="minorHAnsi" w:hAnsiTheme="minorHAnsi" w:cstheme="minorHAnsi"/>
          <w:sz w:val="20"/>
          <w:szCs w:val="20"/>
          <w:lang w:eastAsia="zh-CN"/>
        </w:rPr>
        <w:t>....………………………</w:t>
      </w:r>
      <w:r w:rsidR="0007003A">
        <w:rPr>
          <w:rFonts w:asciiTheme="minorHAnsi" w:hAnsiTheme="minorHAnsi" w:cstheme="minorHAnsi"/>
          <w:sz w:val="20"/>
          <w:szCs w:val="20"/>
          <w:lang w:eastAsia="zh-CN"/>
        </w:rPr>
        <w:t>…</w:t>
      </w:r>
      <w:r w:rsidRPr="00BD0C76">
        <w:rPr>
          <w:rFonts w:asciiTheme="minorHAnsi" w:hAnsiTheme="minorHAnsi" w:cstheme="minorHAnsi"/>
          <w:sz w:val="20"/>
          <w:szCs w:val="20"/>
          <w:lang w:eastAsia="zh-CN"/>
        </w:rPr>
        <w:t>..............................................................................................</w:t>
      </w:r>
      <w:r w:rsidR="00901F1F" w:rsidRPr="00BD0C76">
        <w:rPr>
          <w:rFonts w:asciiTheme="minorHAnsi" w:hAnsiTheme="minorHAnsi" w:cstheme="minorHAnsi"/>
          <w:sz w:val="20"/>
          <w:szCs w:val="20"/>
          <w:lang w:eastAsia="zh-CN"/>
        </w:rPr>
        <w:t xml:space="preserve"> </w:t>
      </w:r>
    </w:p>
    <w:p w14:paraId="45028650" w14:textId="35BCBA84" w:rsidR="00AE095F" w:rsidRPr="00BD0C76" w:rsidRDefault="00AE095F" w:rsidP="0024317B">
      <w:pPr>
        <w:spacing w:line="276" w:lineRule="auto"/>
        <w:ind w:right="-286"/>
        <w:rPr>
          <w:rFonts w:asciiTheme="minorHAnsi" w:hAnsiTheme="minorHAnsi" w:cstheme="minorHAnsi"/>
          <w:i/>
          <w:iCs/>
          <w:sz w:val="20"/>
          <w:szCs w:val="20"/>
          <w:lang w:eastAsia="zh-CN"/>
        </w:rPr>
      </w:pPr>
      <w:r w:rsidRPr="00BD0C76">
        <w:rPr>
          <w:rFonts w:asciiTheme="minorHAnsi" w:hAnsiTheme="minorHAnsi" w:cstheme="minorHAnsi"/>
          <w:sz w:val="20"/>
          <w:szCs w:val="20"/>
          <w:lang w:eastAsia="zh-CN"/>
        </w:rPr>
        <w:t>działający</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w</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imieniu:</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w:t>
      </w:r>
      <w:r w:rsidR="0007003A">
        <w:rPr>
          <w:rFonts w:asciiTheme="minorHAnsi" w:hAnsiTheme="minorHAnsi" w:cstheme="minorHAnsi"/>
          <w:sz w:val="20"/>
          <w:szCs w:val="20"/>
          <w:lang w:eastAsia="zh-CN"/>
        </w:rPr>
        <w:t>…</w:t>
      </w:r>
      <w:r w:rsidRPr="00BD0C76">
        <w:rPr>
          <w:rFonts w:asciiTheme="minorHAnsi" w:hAnsiTheme="minorHAnsi" w:cstheme="minorHAnsi"/>
          <w:sz w:val="20"/>
          <w:szCs w:val="20"/>
          <w:lang w:eastAsia="zh-CN"/>
        </w:rPr>
        <w:t>.............................................................................................................</w:t>
      </w:r>
      <w:r w:rsidR="00901F1F" w:rsidRPr="00BD0C76">
        <w:rPr>
          <w:rFonts w:asciiTheme="minorHAnsi" w:hAnsiTheme="minorHAnsi" w:cstheme="minorHAnsi"/>
          <w:sz w:val="20"/>
          <w:szCs w:val="20"/>
          <w:lang w:eastAsia="zh-CN"/>
        </w:rPr>
        <w:t xml:space="preserve"> </w:t>
      </w:r>
    </w:p>
    <w:p w14:paraId="0CE78F05" w14:textId="77777777" w:rsidR="00AE095F" w:rsidRPr="00BD0C76" w:rsidRDefault="00AE095F" w:rsidP="0024317B">
      <w:pPr>
        <w:spacing w:line="276" w:lineRule="auto"/>
        <w:ind w:right="-286"/>
        <w:jc w:val="center"/>
        <w:rPr>
          <w:rFonts w:asciiTheme="minorHAnsi" w:hAnsiTheme="minorHAnsi" w:cstheme="minorHAnsi"/>
          <w:i/>
          <w:iCs/>
          <w:sz w:val="16"/>
          <w:szCs w:val="20"/>
          <w:lang w:eastAsia="zh-CN"/>
        </w:rPr>
      </w:pPr>
      <w:r w:rsidRPr="00BD0C76">
        <w:rPr>
          <w:rFonts w:asciiTheme="minorHAnsi" w:hAnsiTheme="minorHAnsi" w:cstheme="minorHAnsi"/>
          <w:i/>
          <w:iCs/>
          <w:sz w:val="16"/>
          <w:szCs w:val="20"/>
          <w:lang w:eastAsia="zh-CN"/>
        </w:rPr>
        <w:t>(podać</w:t>
      </w:r>
      <w:r w:rsidR="00901F1F" w:rsidRPr="00BD0C76">
        <w:rPr>
          <w:rFonts w:asciiTheme="minorHAnsi" w:hAnsiTheme="minorHAnsi" w:cstheme="minorHAnsi"/>
          <w:i/>
          <w:iCs/>
          <w:sz w:val="16"/>
          <w:szCs w:val="20"/>
          <w:lang w:eastAsia="zh-CN"/>
        </w:rPr>
        <w:t xml:space="preserve"> </w:t>
      </w:r>
      <w:r w:rsidRPr="00BD0C76">
        <w:rPr>
          <w:rFonts w:asciiTheme="minorHAnsi" w:hAnsiTheme="minorHAnsi" w:cstheme="minorHAnsi"/>
          <w:i/>
          <w:iCs/>
          <w:sz w:val="16"/>
          <w:szCs w:val="20"/>
          <w:lang w:eastAsia="zh-CN"/>
        </w:rPr>
        <w:t>nazwę</w:t>
      </w:r>
      <w:r w:rsidR="00901F1F" w:rsidRPr="00BD0C76">
        <w:rPr>
          <w:rFonts w:asciiTheme="minorHAnsi" w:hAnsiTheme="minorHAnsi" w:cstheme="minorHAnsi"/>
          <w:i/>
          <w:iCs/>
          <w:sz w:val="16"/>
          <w:szCs w:val="20"/>
          <w:lang w:eastAsia="zh-CN"/>
        </w:rPr>
        <w:t xml:space="preserve"> </w:t>
      </w:r>
      <w:r w:rsidRPr="00BD0C76">
        <w:rPr>
          <w:rFonts w:asciiTheme="minorHAnsi" w:hAnsiTheme="minorHAnsi" w:cstheme="minorHAnsi"/>
          <w:i/>
          <w:iCs/>
          <w:sz w:val="16"/>
          <w:szCs w:val="20"/>
          <w:lang w:eastAsia="zh-CN"/>
        </w:rPr>
        <w:t>przedsiębiorcy,</w:t>
      </w:r>
      <w:r w:rsidR="00901F1F" w:rsidRPr="00BD0C76">
        <w:rPr>
          <w:rFonts w:asciiTheme="minorHAnsi" w:hAnsiTheme="minorHAnsi" w:cstheme="minorHAnsi"/>
          <w:i/>
          <w:iCs/>
          <w:sz w:val="16"/>
          <w:szCs w:val="20"/>
          <w:lang w:eastAsia="zh-CN"/>
        </w:rPr>
        <w:t xml:space="preserve"> </w:t>
      </w:r>
      <w:r w:rsidRPr="00BD0C76">
        <w:rPr>
          <w:rFonts w:asciiTheme="minorHAnsi" w:hAnsiTheme="minorHAnsi" w:cstheme="minorHAnsi"/>
          <w:i/>
          <w:iCs/>
          <w:sz w:val="16"/>
          <w:szCs w:val="20"/>
          <w:lang w:eastAsia="zh-CN"/>
        </w:rPr>
        <w:t>spółki</w:t>
      </w:r>
      <w:r w:rsidR="00901F1F" w:rsidRPr="00BD0C76">
        <w:rPr>
          <w:rFonts w:asciiTheme="minorHAnsi" w:hAnsiTheme="minorHAnsi" w:cstheme="minorHAnsi"/>
          <w:i/>
          <w:iCs/>
          <w:sz w:val="16"/>
          <w:szCs w:val="20"/>
          <w:lang w:eastAsia="zh-CN"/>
        </w:rPr>
        <w:t xml:space="preserve"> </w:t>
      </w:r>
      <w:r w:rsidRPr="00BD0C76">
        <w:rPr>
          <w:rFonts w:asciiTheme="minorHAnsi" w:hAnsiTheme="minorHAnsi" w:cstheme="minorHAnsi"/>
          <w:i/>
          <w:iCs/>
          <w:sz w:val="16"/>
          <w:szCs w:val="20"/>
          <w:lang w:eastAsia="zh-CN"/>
        </w:rPr>
        <w:t>i</w:t>
      </w:r>
      <w:r w:rsidR="00901F1F" w:rsidRPr="00BD0C76">
        <w:rPr>
          <w:rFonts w:asciiTheme="minorHAnsi" w:hAnsiTheme="minorHAnsi" w:cstheme="minorHAnsi"/>
          <w:i/>
          <w:iCs/>
          <w:sz w:val="16"/>
          <w:szCs w:val="20"/>
          <w:lang w:eastAsia="zh-CN"/>
        </w:rPr>
        <w:t xml:space="preserve"> </w:t>
      </w:r>
      <w:r w:rsidRPr="00BD0C76">
        <w:rPr>
          <w:rFonts w:asciiTheme="minorHAnsi" w:hAnsiTheme="minorHAnsi" w:cstheme="minorHAnsi"/>
          <w:i/>
          <w:iCs/>
          <w:sz w:val="16"/>
          <w:szCs w:val="20"/>
          <w:lang w:eastAsia="zh-CN"/>
        </w:rPr>
        <w:t>adres)</w:t>
      </w:r>
    </w:p>
    <w:p w14:paraId="2A667222" w14:textId="77777777" w:rsidR="00AE095F" w:rsidRPr="00BD0C76" w:rsidRDefault="00AE095F" w:rsidP="0024317B">
      <w:pPr>
        <w:spacing w:line="276" w:lineRule="auto"/>
        <w:ind w:right="-286"/>
        <w:rPr>
          <w:rFonts w:asciiTheme="minorHAnsi" w:hAnsiTheme="minorHAnsi" w:cstheme="minorHAnsi"/>
          <w:sz w:val="20"/>
          <w:szCs w:val="20"/>
          <w:lang w:eastAsia="zh-CN"/>
        </w:rPr>
      </w:pPr>
      <w:r w:rsidRPr="00BD0C76">
        <w:rPr>
          <w:rFonts w:asciiTheme="minorHAnsi" w:hAnsiTheme="minorHAnsi" w:cstheme="minorHAnsi"/>
          <w:sz w:val="20"/>
          <w:szCs w:val="20"/>
          <w:lang w:eastAsia="zh-CN"/>
        </w:rPr>
        <w:t>oraz</w:t>
      </w:r>
    </w:p>
    <w:p w14:paraId="3735487C" w14:textId="2F05FE2E" w:rsidR="00AE095F" w:rsidRPr="00BD0C76" w:rsidRDefault="00AE095F" w:rsidP="0024317B">
      <w:pPr>
        <w:spacing w:line="276" w:lineRule="auto"/>
        <w:ind w:right="-286"/>
        <w:rPr>
          <w:rFonts w:asciiTheme="minorHAnsi" w:hAnsiTheme="minorHAnsi" w:cstheme="minorHAnsi"/>
          <w:sz w:val="20"/>
          <w:szCs w:val="20"/>
          <w:lang w:eastAsia="zh-CN"/>
        </w:rPr>
      </w:pPr>
      <w:r w:rsidRPr="00BD0C76">
        <w:rPr>
          <w:rFonts w:asciiTheme="minorHAnsi" w:hAnsiTheme="minorHAnsi" w:cstheme="minorHAnsi"/>
          <w:sz w:val="20"/>
          <w:szCs w:val="20"/>
          <w:lang w:eastAsia="zh-CN"/>
        </w:rPr>
        <w:t>*</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ja</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niżej</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podpisany</w:t>
      </w:r>
      <w:r w:rsidR="00901F1F" w:rsidRPr="00BD0C76">
        <w:rPr>
          <w:rFonts w:asciiTheme="minorHAnsi" w:hAnsiTheme="minorHAnsi" w:cstheme="minorHAnsi"/>
          <w:sz w:val="20"/>
          <w:szCs w:val="20"/>
          <w:lang w:eastAsia="zh-CN"/>
        </w:rPr>
        <w:t xml:space="preserve"> </w:t>
      </w:r>
      <w:r w:rsidR="0007003A">
        <w:rPr>
          <w:rFonts w:asciiTheme="minorHAnsi" w:hAnsiTheme="minorHAnsi" w:cstheme="minorHAnsi"/>
          <w:sz w:val="20"/>
          <w:szCs w:val="20"/>
          <w:lang w:eastAsia="zh-CN"/>
        </w:rPr>
        <w:t>…</w:t>
      </w:r>
      <w:r w:rsidRPr="00BD0C76">
        <w:rPr>
          <w:rFonts w:asciiTheme="minorHAnsi" w:hAnsiTheme="minorHAnsi" w:cstheme="minorHAnsi"/>
          <w:sz w:val="20"/>
          <w:szCs w:val="20"/>
          <w:lang w:eastAsia="zh-CN"/>
        </w:rPr>
        <w:t>.........………………………</w:t>
      </w:r>
      <w:r w:rsidR="0007003A">
        <w:rPr>
          <w:rFonts w:asciiTheme="minorHAnsi" w:hAnsiTheme="minorHAnsi" w:cstheme="minorHAnsi"/>
          <w:sz w:val="20"/>
          <w:szCs w:val="20"/>
          <w:lang w:eastAsia="zh-CN"/>
        </w:rPr>
        <w:t>…</w:t>
      </w:r>
      <w:r w:rsidRPr="00BD0C76">
        <w:rPr>
          <w:rFonts w:asciiTheme="minorHAnsi" w:hAnsiTheme="minorHAnsi" w:cstheme="minorHAnsi"/>
          <w:sz w:val="20"/>
          <w:szCs w:val="20"/>
          <w:lang w:eastAsia="zh-CN"/>
        </w:rPr>
        <w:t>........................................................................................</w:t>
      </w:r>
      <w:r w:rsidR="00901F1F" w:rsidRPr="00BD0C76">
        <w:rPr>
          <w:rFonts w:asciiTheme="minorHAnsi" w:hAnsiTheme="minorHAnsi" w:cstheme="minorHAnsi"/>
          <w:sz w:val="20"/>
          <w:szCs w:val="20"/>
          <w:lang w:eastAsia="zh-CN"/>
        </w:rPr>
        <w:t xml:space="preserve"> </w:t>
      </w:r>
    </w:p>
    <w:p w14:paraId="122A977D" w14:textId="36528E36" w:rsidR="00AE095F" w:rsidRPr="00BD0C76" w:rsidRDefault="00AE095F" w:rsidP="0024317B">
      <w:pPr>
        <w:spacing w:line="276" w:lineRule="auto"/>
        <w:ind w:right="-286"/>
        <w:rPr>
          <w:rFonts w:asciiTheme="minorHAnsi" w:hAnsiTheme="minorHAnsi" w:cstheme="minorHAnsi"/>
          <w:i/>
          <w:iCs/>
          <w:sz w:val="20"/>
          <w:szCs w:val="20"/>
          <w:lang w:eastAsia="zh-CN"/>
        </w:rPr>
      </w:pPr>
      <w:r w:rsidRPr="00BD0C76">
        <w:rPr>
          <w:rFonts w:asciiTheme="minorHAnsi" w:hAnsiTheme="minorHAnsi" w:cstheme="minorHAnsi"/>
          <w:sz w:val="20"/>
          <w:szCs w:val="20"/>
          <w:lang w:eastAsia="zh-CN"/>
        </w:rPr>
        <w:t>działający</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w</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imieniu:</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w:t>
      </w:r>
      <w:r w:rsidR="0007003A">
        <w:rPr>
          <w:rFonts w:asciiTheme="minorHAnsi" w:hAnsiTheme="minorHAnsi" w:cstheme="minorHAnsi"/>
          <w:sz w:val="20"/>
          <w:szCs w:val="20"/>
          <w:lang w:eastAsia="zh-CN"/>
        </w:rPr>
        <w:t>…</w:t>
      </w:r>
      <w:r w:rsidRPr="00BD0C76">
        <w:rPr>
          <w:rFonts w:asciiTheme="minorHAnsi" w:hAnsiTheme="minorHAnsi" w:cstheme="minorHAnsi"/>
          <w:sz w:val="20"/>
          <w:szCs w:val="20"/>
          <w:lang w:eastAsia="zh-CN"/>
        </w:rPr>
        <w:t>.............................................................................................................</w:t>
      </w:r>
      <w:r w:rsidR="00901F1F" w:rsidRPr="00BD0C76">
        <w:rPr>
          <w:rFonts w:asciiTheme="minorHAnsi" w:hAnsiTheme="minorHAnsi" w:cstheme="minorHAnsi"/>
          <w:sz w:val="20"/>
          <w:szCs w:val="20"/>
          <w:lang w:eastAsia="zh-CN"/>
        </w:rPr>
        <w:t xml:space="preserve"> </w:t>
      </w:r>
    </w:p>
    <w:p w14:paraId="0702531B" w14:textId="77777777" w:rsidR="00AE095F" w:rsidRPr="00BD0C76" w:rsidRDefault="00AE095F" w:rsidP="0024317B">
      <w:pPr>
        <w:spacing w:line="276" w:lineRule="auto"/>
        <w:ind w:right="-286"/>
        <w:jc w:val="center"/>
        <w:rPr>
          <w:rFonts w:asciiTheme="minorHAnsi" w:hAnsiTheme="minorHAnsi" w:cstheme="minorHAnsi"/>
          <w:i/>
          <w:iCs/>
          <w:sz w:val="16"/>
          <w:szCs w:val="20"/>
          <w:lang w:eastAsia="zh-CN"/>
        </w:rPr>
      </w:pPr>
      <w:r w:rsidRPr="00BD0C76">
        <w:rPr>
          <w:rFonts w:asciiTheme="minorHAnsi" w:hAnsiTheme="minorHAnsi" w:cstheme="minorHAnsi"/>
          <w:i/>
          <w:iCs/>
          <w:sz w:val="16"/>
          <w:szCs w:val="20"/>
          <w:lang w:eastAsia="zh-CN"/>
        </w:rPr>
        <w:t>(podać</w:t>
      </w:r>
      <w:r w:rsidR="00901F1F" w:rsidRPr="00BD0C76">
        <w:rPr>
          <w:rFonts w:asciiTheme="minorHAnsi" w:hAnsiTheme="minorHAnsi" w:cstheme="minorHAnsi"/>
          <w:i/>
          <w:iCs/>
          <w:sz w:val="16"/>
          <w:szCs w:val="20"/>
          <w:lang w:eastAsia="zh-CN"/>
        </w:rPr>
        <w:t xml:space="preserve"> </w:t>
      </w:r>
      <w:r w:rsidRPr="00BD0C76">
        <w:rPr>
          <w:rFonts w:asciiTheme="minorHAnsi" w:hAnsiTheme="minorHAnsi" w:cstheme="minorHAnsi"/>
          <w:i/>
          <w:iCs/>
          <w:sz w:val="16"/>
          <w:szCs w:val="20"/>
          <w:lang w:eastAsia="zh-CN"/>
        </w:rPr>
        <w:t>nazwę</w:t>
      </w:r>
      <w:r w:rsidR="00901F1F" w:rsidRPr="00BD0C76">
        <w:rPr>
          <w:rFonts w:asciiTheme="minorHAnsi" w:hAnsiTheme="minorHAnsi" w:cstheme="minorHAnsi"/>
          <w:i/>
          <w:iCs/>
          <w:sz w:val="16"/>
          <w:szCs w:val="20"/>
          <w:lang w:eastAsia="zh-CN"/>
        </w:rPr>
        <w:t xml:space="preserve"> </w:t>
      </w:r>
      <w:r w:rsidRPr="00BD0C76">
        <w:rPr>
          <w:rFonts w:asciiTheme="minorHAnsi" w:hAnsiTheme="minorHAnsi" w:cstheme="minorHAnsi"/>
          <w:i/>
          <w:iCs/>
          <w:sz w:val="16"/>
          <w:szCs w:val="20"/>
          <w:lang w:eastAsia="zh-CN"/>
        </w:rPr>
        <w:t>przedsiębiorcy,</w:t>
      </w:r>
      <w:r w:rsidR="00901F1F" w:rsidRPr="00BD0C76">
        <w:rPr>
          <w:rFonts w:asciiTheme="minorHAnsi" w:hAnsiTheme="minorHAnsi" w:cstheme="minorHAnsi"/>
          <w:i/>
          <w:iCs/>
          <w:sz w:val="16"/>
          <w:szCs w:val="20"/>
          <w:lang w:eastAsia="zh-CN"/>
        </w:rPr>
        <w:t xml:space="preserve"> </w:t>
      </w:r>
      <w:r w:rsidRPr="00BD0C76">
        <w:rPr>
          <w:rFonts w:asciiTheme="minorHAnsi" w:hAnsiTheme="minorHAnsi" w:cstheme="minorHAnsi"/>
          <w:i/>
          <w:iCs/>
          <w:sz w:val="16"/>
          <w:szCs w:val="20"/>
          <w:lang w:eastAsia="zh-CN"/>
        </w:rPr>
        <w:t>spółki</w:t>
      </w:r>
      <w:r w:rsidR="00901F1F" w:rsidRPr="00BD0C76">
        <w:rPr>
          <w:rFonts w:asciiTheme="minorHAnsi" w:hAnsiTheme="minorHAnsi" w:cstheme="minorHAnsi"/>
          <w:i/>
          <w:iCs/>
          <w:sz w:val="16"/>
          <w:szCs w:val="20"/>
          <w:lang w:eastAsia="zh-CN"/>
        </w:rPr>
        <w:t xml:space="preserve"> </w:t>
      </w:r>
      <w:r w:rsidRPr="00BD0C76">
        <w:rPr>
          <w:rFonts w:asciiTheme="minorHAnsi" w:hAnsiTheme="minorHAnsi" w:cstheme="minorHAnsi"/>
          <w:i/>
          <w:iCs/>
          <w:sz w:val="16"/>
          <w:szCs w:val="20"/>
          <w:lang w:eastAsia="zh-CN"/>
        </w:rPr>
        <w:t>i</w:t>
      </w:r>
      <w:r w:rsidR="00901F1F" w:rsidRPr="00BD0C76">
        <w:rPr>
          <w:rFonts w:asciiTheme="minorHAnsi" w:hAnsiTheme="minorHAnsi" w:cstheme="minorHAnsi"/>
          <w:i/>
          <w:iCs/>
          <w:sz w:val="16"/>
          <w:szCs w:val="20"/>
          <w:lang w:eastAsia="zh-CN"/>
        </w:rPr>
        <w:t xml:space="preserve"> </w:t>
      </w:r>
      <w:r w:rsidRPr="00BD0C76">
        <w:rPr>
          <w:rFonts w:asciiTheme="minorHAnsi" w:hAnsiTheme="minorHAnsi" w:cstheme="minorHAnsi"/>
          <w:i/>
          <w:iCs/>
          <w:sz w:val="16"/>
          <w:szCs w:val="20"/>
          <w:lang w:eastAsia="zh-CN"/>
        </w:rPr>
        <w:t>adres)</w:t>
      </w:r>
    </w:p>
    <w:p w14:paraId="7F3AEB3A" w14:textId="171C3CB7" w:rsidR="00AE095F" w:rsidRPr="00BD0C76" w:rsidRDefault="00AE095F" w:rsidP="0024317B">
      <w:pPr>
        <w:spacing w:line="276" w:lineRule="auto"/>
        <w:ind w:right="-286"/>
        <w:rPr>
          <w:rFonts w:asciiTheme="minorHAnsi" w:hAnsiTheme="minorHAnsi" w:cstheme="minorHAnsi"/>
          <w:sz w:val="20"/>
          <w:szCs w:val="20"/>
          <w:lang w:eastAsia="zh-CN"/>
        </w:rPr>
      </w:pPr>
      <w:r w:rsidRPr="00BD0C76">
        <w:rPr>
          <w:rFonts w:asciiTheme="minorHAnsi" w:hAnsiTheme="minorHAnsi" w:cstheme="minorHAnsi"/>
          <w:sz w:val="20"/>
          <w:szCs w:val="20"/>
          <w:lang w:eastAsia="zh-CN"/>
        </w:rPr>
        <w:t>*</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jako</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u w:val="single"/>
          <w:lang w:eastAsia="zh-CN"/>
        </w:rPr>
        <w:t>wspólnicy</w:t>
      </w:r>
      <w:r w:rsidR="00901F1F" w:rsidRPr="00BD0C76">
        <w:rPr>
          <w:rFonts w:asciiTheme="minorHAnsi" w:hAnsiTheme="minorHAnsi" w:cstheme="minorHAnsi"/>
          <w:sz w:val="20"/>
          <w:szCs w:val="20"/>
          <w:u w:val="single"/>
          <w:lang w:eastAsia="zh-CN"/>
        </w:rPr>
        <w:t xml:space="preserve"> </w:t>
      </w:r>
      <w:r w:rsidRPr="00BD0C76">
        <w:rPr>
          <w:rFonts w:asciiTheme="minorHAnsi" w:hAnsiTheme="minorHAnsi" w:cstheme="minorHAnsi"/>
          <w:sz w:val="20"/>
          <w:szCs w:val="20"/>
          <w:u w:val="single"/>
          <w:lang w:eastAsia="zh-CN"/>
        </w:rPr>
        <w:t>spółki</w:t>
      </w:r>
      <w:r w:rsidR="00901F1F" w:rsidRPr="00BD0C76">
        <w:rPr>
          <w:rFonts w:asciiTheme="minorHAnsi" w:hAnsiTheme="minorHAnsi" w:cstheme="minorHAnsi"/>
          <w:sz w:val="20"/>
          <w:szCs w:val="20"/>
          <w:u w:val="single"/>
          <w:lang w:eastAsia="zh-CN"/>
        </w:rPr>
        <w:t xml:space="preserve"> </w:t>
      </w:r>
      <w:r w:rsidRPr="00BD0C76">
        <w:rPr>
          <w:rFonts w:asciiTheme="minorHAnsi" w:hAnsiTheme="minorHAnsi" w:cstheme="minorHAnsi"/>
          <w:sz w:val="20"/>
          <w:szCs w:val="20"/>
          <w:u w:val="single"/>
          <w:lang w:eastAsia="zh-CN"/>
        </w:rPr>
        <w:t>cywilnej</w:t>
      </w:r>
      <w:r w:rsidR="00901F1F" w:rsidRPr="00BD0C76">
        <w:rPr>
          <w:rFonts w:asciiTheme="minorHAnsi" w:hAnsiTheme="minorHAnsi" w:cstheme="minorHAnsi"/>
          <w:sz w:val="20"/>
          <w:szCs w:val="20"/>
          <w:u w:val="single"/>
          <w:lang w:eastAsia="zh-CN"/>
        </w:rPr>
        <w:t xml:space="preserve"> </w:t>
      </w:r>
      <w:r w:rsidRPr="00BD0C76">
        <w:rPr>
          <w:rFonts w:asciiTheme="minorHAnsi" w:hAnsiTheme="minorHAnsi" w:cstheme="minorHAnsi"/>
          <w:sz w:val="20"/>
          <w:szCs w:val="20"/>
          <w:u w:val="single"/>
          <w:lang w:eastAsia="zh-CN"/>
        </w:rPr>
        <w:t>pn.</w:t>
      </w:r>
      <w:r w:rsidRPr="00BD0C76">
        <w:rPr>
          <w:rFonts w:asciiTheme="minorHAnsi" w:hAnsiTheme="minorHAnsi" w:cstheme="minorHAnsi"/>
          <w:sz w:val="20"/>
          <w:szCs w:val="20"/>
          <w:lang w:eastAsia="zh-CN"/>
        </w:rPr>
        <w:t>:</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w:t>
      </w:r>
      <w:r w:rsidR="0007003A">
        <w:rPr>
          <w:rFonts w:asciiTheme="minorHAnsi" w:hAnsiTheme="minorHAnsi" w:cstheme="minorHAnsi"/>
          <w:sz w:val="20"/>
          <w:szCs w:val="20"/>
          <w:lang w:eastAsia="zh-CN"/>
        </w:rPr>
        <w:t>…</w:t>
      </w:r>
      <w:r w:rsidRPr="00BD0C76">
        <w:rPr>
          <w:rFonts w:asciiTheme="minorHAnsi" w:hAnsiTheme="minorHAnsi" w:cstheme="minorHAnsi"/>
          <w:sz w:val="20"/>
          <w:szCs w:val="20"/>
          <w:lang w:eastAsia="zh-CN"/>
        </w:rPr>
        <w:t>........................................................................</w:t>
      </w:r>
    </w:p>
    <w:p w14:paraId="125F07A9" w14:textId="5253B759" w:rsidR="00AE095F" w:rsidRPr="00BD0C76" w:rsidRDefault="00AE095F" w:rsidP="0024317B">
      <w:pPr>
        <w:spacing w:line="276" w:lineRule="auto"/>
        <w:ind w:right="-286"/>
        <w:rPr>
          <w:rFonts w:asciiTheme="minorHAnsi" w:hAnsiTheme="minorHAnsi" w:cstheme="minorHAnsi"/>
          <w:sz w:val="20"/>
          <w:szCs w:val="20"/>
          <w:lang w:eastAsia="zh-CN"/>
        </w:rPr>
      </w:pPr>
      <w:r w:rsidRPr="00BD0C76">
        <w:rPr>
          <w:rFonts w:asciiTheme="minorHAnsi" w:hAnsiTheme="minorHAnsi" w:cstheme="minorHAnsi"/>
          <w:sz w:val="20"/>
          <w:szCs w:val="20"/>
          <w:lang w:eastAsia="zh-CN"/>
        </w:rPr>
        <w:t>z</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siedzibą</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w</w:t>
      </w:r>
      <w:r w:rsidR="00901F1F" w:rsidRPr="00BD0C76">
        <w:rPr>
          <w:rFonts w:asciiTheme="minorHAnsi" w:hAnsiTheme="minorHAnsi" w:cstheme="minorHAnsi"/>
          <w:sz w:val="20"/>
          <w:szCs w:val="20"/>
          <w:lang w:eastAsia="zh-CN"/>
        </w:rPr>
        <w:t xml:space="preserve"> </w:t>
      </w:r>
      <w:r w:rsidR="0007003A">
        <w:rPr>
          <w:rFonts w:asciiTheme="minorHAnsi" w:hAnsiTheme="minorHAnsi" w:cstheme="minorHAnsi"/>
          <w:sz w:val="20"/>
          <w:szCs w:val="20"/>
          <w:lang w:eastAsia="zh-CN"/>
        </w:rPr>
        <w:t>…</w:t>
      </w:r>
      <w:r w:rsidRPr="00BD0C76">
        <w:rPr>
          <w:rFonts w:asciiTheme="minorHAnsi" w:hAnsiTheme="minorHAnsi" w:cstheme="minorHAnsi"/>
          <w:sz w:val="20"/>
          <w:szCs w:val="20"/>
          <w:lang w:eastAsia="zh-CN"/>
        </w:rPr>
        <w:t>..........................................</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przy</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ul.</w:t>
      </w:r>
      <w:r w:rsidR="00901F1F" w:rsidRPr="00BD0C76">
        <w:rPr>
          <w:rFonts w:asciiTheme="minorHAnsi" w:hAnsiTheme="minorHAnsi" w:cstheme="minorHAnsi"/>
          <w:sz w:val="20"/>
          <w:szCs w:val="20"/>
          <w:lang w:eastAsia="zh-CN"/>
        </w:rPr>
        <w:t xml:space="preserve"> </w:t>
      </w:r>
      <w:r w:rsidR="0007003A">
        <w:rPr>
          <w:rFonts w:asciiTheme="minorHAnsi" w:hAnsiTheme="minorHAnsi" w:cstheme="minorHAnsi"/>
          <w:sz w:val="20"/>
          <w:szCs w:val="20"/>
          <w:lang w:eastAsia="zh-CN"/>
        </w:rPr>
        <w:t>…</w:t>
      </w:r>
      <w:r w:rsidRPr="00BD0C76">
        <w:rPr>
          <w:rFonts w:asciiTheme="minorHAnsi" w:hAnsiTheme="minorHAnsi" w:cstheme="minorHAnsi"/>
          <w:sz w:val="20"/>
          <w:szCs w:val="20"/>
          <w:lang w:eastAsia="zh-CN"/>
        </w:rPr>
        <w:t>................................................................................</w:t>
      </w:r>
    </w:p>
    <w:p w14:paraId="62B58DF9" w14:textId="77777777" w:rsidR="00AE095F" w:rsidRPr="00BD0C76" w:rsidRDefault="00AE095F" w:rsidP="0024317B">
      <w:pPr>
        <w:spacing w:line="276" w:lineRule="auto"/>
        <w:ind w:right="-286"/>
        <w:rPr>
          <w:rFonts w:asciiTheme="minorHAnsi" w:hAnsiTheme="minorHAnsi" w:cstheme="minorHAnsi"/>
          <w:sz w:val="20"/>
          <w:szCs w:val="20"/>
          <w:lang w:eastAsia="zh-CN"/>
        </w:rPr>
      </w:pPr>
    </w:p>
    <w:p w14:paraId="6A147068" w14:textId="41BE984C" w:rsidR="00AE095F" w:rsidRPr="00BD0C76" w:rsidRDefault="00AE095F" w:rsidP="0024317B">
      <w:pPr>
        <w:spacing w:line="276" w:lineRule="auto"/>
        <w:ind w:right="-286"/>
        <w:jc w:val="both"/>
        <w:rPr>
          <w:rFonts w:asciiTheme="minorHAnsi" w:hAnsiTheme="minorHAnsi" w:cstheme="minorHAnsi"/>
          <w:sz w:val="20"/>
          <w:szCs w:val="20"/>
          <w:lang w:eastAsia="zh-CN"/>
        </w:rPr>
      </w:pPr>
      <w:r w:rsidRPr="00BD0C76">
        <w:rPr>
          <w:rFonts w:asciiTheme="minorHAnsi" w:hAnsiTheme="minorHAnsi" w:cstheme="minorHAnsi"/>
          <w:sz w:val="20"/>
          <w:szCs w:val="20"/>
          <w:lang w:eastAsia="zh-CN"/>
        </w:rPr>
        <w:t>ustalamy,</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że</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naszym</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pełnomocnikiem</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w</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rozumieniu</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art.</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23</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ust.</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2</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ustawy</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z</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dnia</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29</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stycznia</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2004</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r.</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Prawo</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zamówień</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publicznych</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w:t>
      </w:r>
      <w:proofErr w:type="spellStart"/>
      <w:r w:rsidRPr="00BD0C76">
        <w:rPr>
          <w:rFonts w:asciiTheme="minorHAnsi" w:hAnsiTheme="minorHAnsi" w:cstheme="minorHAnsi"/>
          <w:sz w:val="20"/>
          <w:szCs w:val="20"/>
          <w:lang w:eastAsia="zh-CN"/>
        </w:rPr>
        <w:t>t.j</w:t>
      </w:r>
      <w:proofErr w:type="spellEnd"/>
      <w:r w:rsidRPr="00BD0C76">
        <w:rPr>
          <w:rFonts w:asciiTheme="minorHAnsi" w:hAnsiTheme="minorHAnsi" w:cstheme="minorHAnsi"/>
          <w:sz w:val="20"/>
          <w:szCs w:val="20"/>
          <w:lang w:eastAsia="zh-CN"/>
        </w:rPr>
        <w:t>.</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Dz.</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U.</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z</w:t>
      </w:r>
      <w:r w:rsidR="00901F1F" w:rsidRPr="00BD0C76">
        <w:rPr>
          <w:rFonts w:asciiTheme="minorHAnsi" w:hAnsiTheme="minorHAnsi" w:cstheme="minorHAnsi"/>
          <w:sz w:val="20"/>
          <w:szCs w:val="20"/>
          <w:lang w:eastAsia="zh-CN"/>
        </w:rPr>
        <w:t xml:space="preserve"> </w:t>
      </w:r>
      <w:r w:rsidR="003858AD">
        <w:rPr>
          <w:rFonts w:asciiTheme="minorHAnsi" w:hAnsiTheme="minorHAnsi" w:cstheme="minorHAnsi"/>
          <w:sz w:val="20"/>
          <w:szCs w:val="20"/>
          <w:lang w:eastAsia="zh-CN"/>
        </w:rPr>
        <w:t>2018</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r.,</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poz.</w:t>
      </w:r>
      <w:r w:rsidR="00901F1F" w:rsidRPr="00BD0C76">
        <w:rPr>
          <w:rFonts w:asciiTheme="minorHAnsi" w:hAnsiTheme="minorHAnsi" w:cstheme="minorHAnsi"/>
          <w:sz w:val="20"/>
          <w:szCs w:val="20"/>
          <w:lang w:eastAsia="zh-CN"/>
        </w:rPr>
        <w:t xml:space="preserve"> </w:t>
      </w:r>
      <w:r w:rsidR="003858AD">
        <w:rPr>
          <w:rFonts w:asciiTheme="minorHAnsi" w:hAnsiTheme="minorHAnsi" w:cstheme="minorHAnsi"/>
          <w:sz w:val="20"/>
          <w:szCs w:val="20"/>
          <w:lang w:eastAsia="zh-CN"/>
        </w:rPr>
        <w:t>1986</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ze</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zm.)</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w</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postępowaniu</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o</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udzielenie</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zamówienia</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publicznego</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prowadzonym</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przez</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Związek</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Komunalny</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Gmin</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„Czyste</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Miasto,</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Czysta</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Gmin”,</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którego</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przedmiotem</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jest:</w:t>
      </w:r>
      <w:r w:rsidR="00901F1F" w:rsidRPr="00BD0C76">
        <w:rPr>
          <w:rFonts w:asciiTheme="minorHAnsi" w:hAnsiTheme="minorHAnsi" w:cstheme="minorHAnsi"/>
          <w:sz w:val="20"/>
          <w:szCs w:val="20"/>
          <w:lang w:eastAsia="zh-CN"/>
        </w:rPr>
        <w:t xml:space="preserve"> </w:t>
      </w:r>
      <w:r w:rsidR="002E61B3">
        <w:rPr>
          <w:rFonts w:asciiTheme="minorHAnsi" w:hAnsiTheme="minorHAnsi" w:cstheme="minorHAnsi"/>
          <w:b/>
          <w:sz w:val="20"/>
          <w:szCs w:val="20"/>
          <w:lang w:eastAsia="zh-CN"/>
        </w:rPr>
        <w:t xml:space="preserve"> „Dostawa</w:t>
      </w:r>
      <w:r w:rsidR="00E671DF">
        <w:rPr>
          <w:rFonts w:asciiTheme="minorHAnsi" w:hAnsiTheme="minorHAnsi" w:cstheme="minorHAnsi"/>
          <w:b/>
          <w:sz w:val="20"/>
          <w:szCs w:val="20"/>
          <w:lang w:eastAsia="zh-CN"/>
        </w:rPr>
        <w:t xml:space="preserve"> fabrycznie nowej</w:t>
      </w:r>
      <w:r w:rsidR="002E61B3">
        <w:rPr>
          <w:rFonts w:asciiTheme="minorHAnsi" w:hAnsiTheme="minorHAnsi" w:cstheme="minorHAnsi"/>
          <w:b/>
          <w:sz w:val="20"/>
          <w:szCs w:val="20"/>
          <w:lang w:eastAsia="zh-CN"/>
        </w:rPr>
        <w:t xml:space="preserve"> ładowarki tele</w:t>
      </w:r>
      <w:r w:rsidR="00B75949">
        <w:rPr>
          <w:rFonts w:asciiTheme="minorHAnsi" w:hAnsiTheme="minorHAnsi" w:cstheme="minorHAnsi"/>
          <w:b/>
          <w:sz w:val="20"/>
          <w:szCs w:val="20"/>
          <w:lang w:eastAsia="zh-CN"/>
        </w:rPr>
        <w:t>skopowej”</w:t>
      </w:r>
      <w:r w:rsidR="00901F1F" w:rsidRPr="00BD0C76">
        <w:rPr>
          <w:rFonts w:asciiTheme="minorHAnsi" w:hAnsiTheme="minorHAnsi" w:cstheme="minorHAnsi"/>
          <w:bCs/>
          <w:color w:val="000000"/>
          <w:sz w:val="20"/>
          <w:szCs w:val="20"/>
          <w:lang w:eastAsia="zh-CN"/>
        </w:rPr>
        <w:t xml:space="preserve"> </w:t>
      </w:r>
      <w:r w:rsidRPr="00BD0C76">
        <w:rPr>
          <w:rFonts w:asciiTheme="minorHAnsi" w:hAnsiTheme="minorHAnsi" w:cstheme="minorHAnsi"/>
          <w:sz w:val="20"/>
          <w:szCs w:val="20"/>
          <w:lang w:eastAsia="zh-CN"/>
        </w:rPr>
        <w:t>będzie:</w:t>
      </w:r>
    </w:p>
    <w:p w14:paraId="2D2935A7" w14:textId="534174FF" w:rsidR="00AE095F" w:rsidRPr="00BD0C76" w:rsidRDefault="00AE095F" w:rsidP="0024317B">
      <w:pPr>
        <w:spacing w:line="276" w:lineRule="auto"/>
        <w:ind w:right="-286"/>
        <w:rPr>
          <w:rFonts w:asciiTheme="minorHAnsi" w:hAnsiTheme="minorHAnsi" w:cstheme="minorHAnsi"/>
          <w:sz w:val="20"/>
          <w:szCs w:val="20"/>
          <w:lang w:eastAsia="zh-CN"/>
        </w:rPr>
      </w:pPr>
      <w:r w:rsidRPr="00BD0C76">
        <w:rPr>
          <w:rFonts w:asciiTheme="minorHAnsi" w:hAnsiTheme="minorHAnsi" w:cstheme="minorHAnsi"/>
          <w:sz w:val="20"/>
          <w:szCs w:val="20"/>
          <w:lang w:eastAsia="zh-CN"/>
        </w:rPr>
        <w:t>Pan/Pani:</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w:t>
      </w:r>
      <w:r w:rsidR="0007003A">
        <w:rPr>
          <w:rFonts w:asciiTheme="minorHAnsi" w:hAnsiTheme="minorHAnsi" w:cstheme="minorHAnsi"/>
          <w:sz w:val="20"/>
          <w:szCs w:val="20"/>
          <w:lang w:eastAsia="zh-CN"/>
        </w:rPr>
        <w:t>…</w:t>
      </w:r>
      <w:r w:rsidRPr="00BD0C76">
        <w:rPr>
          <w:rFonts w:asciiTheme="minorHAnsi" w:hAnsiTheme="minorHAnsi" w:cstheme="minorHAnsi"/>
          <w:sz w:val="20"/>
          <w:szCs w:val="20"/>
          <w:lang w:eastAsia="zh-CN"/>
        </w:rPr>
        <w:t>.......................................................………………..</w:t>
      </w:r>
    </w:p>
    <w:p w14:paraId="20FC026A" w14:textId="77777777" w:rsidR="00AE095F" w:rsidRPr="00BD0C76" w:rsidRDefault="00AE095F" w:rsidP="0024317B">
      <w:pPr>
        <w:spacing w:line="276" w:lineRule="auto"/>
        <w:ind w:right="-286"/>
        <w:jc w:val="both"/>
        <w:rPr>
          <w:rFonts w:asciiTheme="minorHAnsi" w:hAnsiTheme="minorHAnsi" w:cstheme="minorHAnsi"/>
          <w:sz w:val="20"/>
          <w:szCs w:val="20"/>
          <w:lang w:eastAsia="zh-CN"/>
        </w:rPr>
      </w:pPr>
      <w:r w:rsidRPr="00BD0C76">
        <w:rPr>
          <w:rFonts w:asciiTheme="minorHAnsi" w:hAnsiTheme="minorHAnsi" w:cstheme="minorHAnsi"/>
          <w:sz w:val="20"/>
          <w:szCs w:val="20"/>
          <w:lang w:eastAsia="zh-CN"/>
        </w:rPr>
        <w:t>Oświadczamy</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zgodnie,</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że</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wyżej</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wymieniony</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Pełnomocnik</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uprawniony</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jest</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do</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reprezentowania</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Nas</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br/>
        <w:t>w</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postępowaniu,</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o</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którym</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mowa</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wyżej,</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a</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w</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szczególności</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do:</w:t>
      </w:r>
    </w:p>
    <w:p w14:paraId="7EF55F91" w14:textId="77777777" w:rsidR="00AE095F" w:rsidRPr="00BD0C76" w:rsidRDefault="00AE095F" w:rsidP="0076642C">
      <w:pPr>
        <w:numPr>
          <w:ilvl w:val="0"/>
          <w:numId w:val="49"/>
        </w:numPr>
        <w:tabs>
          <w:tab w:val="clear" w:pos="360"/>
          <w:tab w:val="num" w:pos="720"/>
        </w:tabs>
        <w:spacing w:line="276" w:lineRule="auto"/>
        <w:ind w:left="714" w:right="-286" w:hanging="357"/>
        <w:jc w:val="both"/>
        <w:rPr>
          <w:rFonts w:asciiTheme="minorHAnsi" w:hAnsiTheme="minorHAnsi" w:cstheme="minorHAnsi"/>
          <w:sz w:val="20"/>
          <w:szCs w:val="20"/>
          <w:lang w:eastAsia="zh-CN"/>
        </w:rPr>
      </w:pPr>
      <w:r w:rsidRPr="00BD0C76">
        <w:rPr>
          <w:rFonts w:asciiTheme="minorHAnsi" w:hAnsiTheme="minorHAnsi" w:cstheme="minorHAnsi"/>
          <w:sz w:val="20"/>
          <w:szCs w:val="20"/>
          <w:lang w:eastAsia="zh-CN"/>
        </w:rPr>
        <w:t>przygotowania</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i</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złożenia</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w</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naszym</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imieniu</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oferty,</w:t>
      </w:r>
    </w:p>
    <w:p w14:paraId="26602D52" w14:textId="77777777" w:rsidR="00AE095F" w:rsidRPr="00BD0C76" w:rsidRDefault="00AE095F" w:rsidP="0076642C">
      <w:pPr>
        <w:numPr>
          <w:ilvl w:val="0"/>
          <w:numId w:val="49"/>
        </w:numPr>
        <w:tabs>
          <w:tab w:val="clear" w:pos="360"/>
          <w:tab w:val="num" w:pos="720"/>
        </w:tabs>
        <w:spacing w:line="276" w:lineRule="auto"/>
        <w:ind w:left="714" w:right="-286" w:hanging="357"/>
        <w:jc w:val="both"/>
        <w:rPr>
          <w:rFonts w:asciiTheme="minorHAnsi" w:hAnsiTheme="minorHAnsi" w:cstheme="minorHAnsi"/>
          <w:sz w:val="20"/>
          <w:szCs w:val="20"/>
          <w:lang w:eastAsia="zh-CN"/>
        </w:rPr>
      </w:pPr>
      <w:r w:rsidRPr="00BD0C76">
        <w:rPr>
          <w:rFonts w:asciiTheme="minorHAnsi" w:hAnsiTheme="minorHAnsi" w:cstheme="minorHAnsi"/>
          <w:sz w:val="20"/>
          <w:szCs w:val="20"/>
          <w:lang w:eastAsia="zh-CN"/>
        </w:rPr>
        <w:t>podpisania</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i</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parafowania</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w</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naszym</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imieniu</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wszelkich</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dokumentów</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związanych</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z</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wyżej</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wymienionym</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postępowaniem,</w:t>
      </w:r>
    </w:p>
    <w:p w14:paraId="52B76F24" w14:textId="77777777" w:rsidR="00AE095F" w:rsidRPr="00BD0C76" w:rsidRDefault="00AE095F" w:rsidP="0076642C">
      <w:pPr>
        <w:numPr>
          <w:ilvl w:val="0"/>
          <w:numId w:val="49"/>
        </w:numPr>
        <w:tabs>
          <w:tab w:val="clear" w:pos="360"/>
          <w:tab w:val="num" w:pos="720"/>
        </w:tabs>
        <w:spacing w:line="276" w:lineRule="auto"/>
        <w:ind w:left="714" w:right="-286" w:hanging="357"/>
        <w:jc w:val="both"/>
        <w:rPr>
          <w:rFonts w:asciiTheme="minorHAnsi" w:hAnsiTheme="minorHAnsi" w:cstheme="minorHAnsi"/>
          <w:sz w:val="20"/>
          <w:szCs w:val="20"/>
          <w:lang w:eastAsia="zh-CN"/>
        </w:rPr>
      </w:pPr>
      <w:r w:rsidRPr="00BD0C76">
        <w:rPr>
          <w:rFonts w:asciiTheme="minorHAnsi" w:hAnsiTheme="minorHAnsi" w:cstheme="minorHAnsi"/>
          <w:sz w:val="20"/>
          <w:szCs w:val="20"/>
          <w:lang w:eastAsia="zh-CN"/>
        </w:rPr>
        <w:t>potwierdzania</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w</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naszym</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imieniu</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za</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zgodność</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z</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oryginałem</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wszelkich</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dokumentów</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związanych</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br/>
        <w:t>z</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wyżej</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wymienionym</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postępowaniem,</w:t>
      </w:r>
    </w:p>
    <w:p w14:paraId="622F9570" w14:textId="77777777" w:rsidR="00AE095F" w:rsidRPr="00BD0C76" w:rsidRDefault="00AE095F" w:rsidP="0076642C">
      <w:pPr>
        <w:numPr>
          <w:ilvl w:val="0"/>
          <w:numId w:val="49"/>
        </w:numPr>
        <w:tabs>
          <w:tab w:val="clear" w:pos="360"/>
          <w:tab w:val="num" w:pos="720"/>
        </w:tabs>
        <w:spacing w:line="276" w:lineRule="auto"/>
        <w:ind w:left="714" w:right="-286" w:hanging="357"/>
        <w:jc w:val="both"/>
        <w:rPr>
          <w:rFonts w:asciiTheme="minorHAnsi" w:hAnsiTheme="minorHAnsi" w:cstheme="minorHAnsi"/>
          <w:sz w:val="20"/>
          <w:szCs w:val="20"/>
          <w:lang w:eastAsia="zh-CN"/>
        </w:rPr>
      </w:pPr>
      <w:r w:rsidRPr="00BD0C76">
        <w:rPr>
          <w:rFonts w:asciiTheme="minorHAnsi" w:hAnsiTheme="minorHAnsi" w:cstheme="minorHAnsi"/>
          <w:sz w:val="20"/>
          <w:szCs w:val="20"/>
          <w:lang w:eastAsia="zh-CN"/>
        </w:rPr>
        <w:t>składania</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w</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naszym</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imieniu</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oświadczeń</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woli</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i</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wiedzy</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oraz</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składania</w:t>
      </w:r>
      <w:r w:rsidR="00901F1F" w:rsidRPr="00BD0C76">
        <w:rPr>
          <w:rFonts w:asciiTheme="minorHAnsi" w:hAnsiTheme="minorHAnsi" w:cstheme="minorHAnsi"/>
          <w:sz w:val="20"/>
          <w:szCs w:val="20"/>
          <w:lang w:eastAsia="zh-CN"/>
        </w:rPr>
        <w:t xml:space="preserve"> </w:t>
      </w:r>
      <w:r w:rsidRPr="00BD0C76">
        <w:rPr>
          <w:rFonts w:asciiTheme="minorHAnsi" w:hAnsiTheme="minorHAnsi" w:cstheme="minorHAnsi"/>
          <w:sz w:val="20"/>
          <w:szCs w:val="20"/>
          <w:lang w:eastAsia="zh-CN"/>
        </w:rPr>
        <w:t>wyjaśnień.</w:t>
      </w:r>
    </w:p>
    <w:p w14:paraId="5684CFF7" w14:textId="77777777" w:rsidR="00AE095F" w:rsidRPr="00BD0C76" w:rsidRDefault="00AE095F" w:rsidP="0024317B">
      <w:pPr>
        <w:spacing w:line="276" w:lineRule="auto"/>
        <w:ind w:right="-286"/>
        <w:rPr>
          <w:rFonts w:asciiTheme="minorHAnsi" w:hAnsiTheme="minorHAnsi" w:cstheme="minorHAnsi"/>
          <w:b/>
          <w:bCs/>
          <w:i/>
          <w:iCs/>
          <w:sz w:val="6"/>
          <w:szCs w:val="20"/>
          <w:lang w:eastAsia="zh-CN"/>
        </w:rPr>
      </w:pPr>
    </w:p>
    <w:p w14:paraId="402B0E3F" w14:textId="77777777" w:rsidR="00AE095F" w:rsidRPr="00BD0C76" w:rsidRDefault="00AE095F" w:rsidP="0024317B">
      <w:pPr>
        <w:spacing w:line="276" w:lineRule="auto"/>
        <w:ind w:right="-286"/>
        <w:rPr>
          <w:rFonts w:asciiTheme="minorHAnsi" w:hAnsiTheme="minorHAnsi" w:cstheme="minorHAnsi"/>
          <w:b/>
          <w:bCs/>
          <w:i/>
          <w:iCs/>
          <w:sz w:val="20"/>
          <w:szCs w:val="20"/>
          <w:lang w:eastAsia="zh-CN"/>
        </w:rPr>
      </w:pPr>
      <w:r w:rsidRPr="00BD0C76">
        <w:rPr>
          <w:rFonts w:asciiTheme="minorHAnsi" w:hAnsiTheme="minorHAnsi" w:cstheme="minorHAnsi"/>
          <w:b/>
          <w:bCs/>
          <w:i/>
          <w:iCs/>
          <w:sz w:val="20"/>
          <w:szCs w:val="20"/>
          <w:lang w:eastAsia="zh-CN"/>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
        <w:gridCol w:w="1534"/>
        <w:gridCol w:w="2380"/>
        <w:gridCol w:w="2006"/>
        <w:gridCol w:w="1479"/>
        <w:gridCol w:w="1424"/>
      </w:tblGrid>
      <w:tr w:rsidR="00AE095F" w:rsidRPr="00BD0C76" w14:paraId="1CA34C55" w14:textId="77777777" w:rsidTr="0008610B">
        <w:tc>
          <w:tcPr>
            <w:tcW w:w="210" w:type="pct"/>
            <w:tcBorders>
              <w:top w:val="single" w:sz="4" w:space="0" w:color="auto"/>
              <w:left w:val="single" w:sz="4" w:space="0" w:color="auto"/>
              <w:bottom w:val="single" w:sz="4" w:space="0" w:color="auto"/>
              <w:right w:val="single" w:sz="4" w:space="0" w:color="auto"/>
            </w:tcBorders>
          </w:tcPr>
          <w:p w14:paraId="4ECE66B8" w14:textId="77777777" w:rsidR="00AE095F" w:rsidRPr="00BD0C76" w:rsidRDefault="00AE095F" w:rsidP="00CE6288">
            <w:pPr>
              <w:spacing w:line="276" w:lineRule="auto"/>
              <w:ind w:right="-286"/>
              <w:rPr>
                <w:rFonts w:asciiTheme="minorHAnsi" w:hAnsiTheme="minorHAnsi" w:cstheme="minorHAnsi"/>
                <w:b/>
                <w:bCs/>
                <w:iCs/>
                <w:sz w:val="20"/>
                <w:szCs w:val="20"/>
                <w:lang w:eastAsia="zh-CN"/>
              </w:rPr>
            </w:pPr>
            <w:r w:rsidRPr="00BD0C76">
              <w:rPr>
                <w:rFonts w:asciiTheme="minorHAnsi" w:hAnsiTheme="minorHAnsi" w:cstheme="minorHAnsi"/>
                <w:b/>
                <w:bCs/>
                <w:iCs/>
                <w:sz w:val="20"/>
                <w:szCs w:val="20"/>
                <w:lang w:eastAsia="zh-CN"/>
              </w:rPr>
              <w:t>Lp.</w:t>
            </w:r>
          </w:p>
        </w:tc>
        <w:tc>
          <w:tcPr>
            <w:tcW w:w="833" w:type="pct"/>
            <w:tcBorders>
              <w:top w:val="single" w:sz="4" w:space="0" w:color="auto"/>
              <w:left w:val="single" w:sz="4" w:space="0" w:color="auto"/>
              <w:bottom w:val="single" w:sz="4" w:space="0" w:color="auto"/>
              <w:right w:val="single" w:sz="4" w:space="0" w:color="auto"/>
            </w:tcBorders>
          </w:tcPr>
          <w:p w14:paraId="5F4786E5" w14:textId="77777777" w:rsidR="00AE095F" w:rsidRPr="00BD0C76" w:rsidRDefault="00AE095F" w:rsidP="00CE6288">
            <w:pPr>
              <w:spacing w:line="276" w:lineRule="auto"/>
              <w:ind w:right="-286"/>
              <w:rPr>
                <w:rFonts w:asciiTheme="minorHAnsi" w:hAnsiTheme="minorHAnsi" w:cstheme="minorHAnsi"/>
                <w:b/>
                <w:bCs/>
                <w:iCs/>
                <w:sz w:val="20"/>
                <w:szCs w:val="20"/>
                <w:lang w:eastAsia="zh-CN"/>
              </w:rPr>
            </w:pPr>
            <w:r w:rsidRPr="00BD0C76">
              <w:rPr>
                <w:rFonts w:asciiTheme="minorHAnsi" w:hAnsiTheme="minorHAnsi" w:cstheme="minorHAnsi"/>
                <w:b/>
                <w:bCs/>
                <w:iCs/>
                <w:sz w:val="20"/>
                <w:szCs w:val="20"/>
                <w:lang w:eastAsia="zh-CN"/>
              </w:rPr>
              <w:t>Nazwa(y)</w:t>
            </w:r>
            <w:r w:rsidR="00901F1F" w:rsidRPr="00BD0C76">
              <w:rPr>
                <w:rFonts w:asciiTheme="minorHAnsi" w:hAnsiTheme="minorHAnsi" w:cstheme="minorHAnsi"/>
                <w:b/>
                <w:bCs/>
                <w:iCs/>
                <w:sz w:val="20"/>
                <w:szCs w:val="20"/>
                <w:lang w:eastAsia="zh-CN"/>
              </w:rPr>
              <w:t xml:space="preserve"> </w:t>
            </w:r>
            <w:r w:rsidRPr="00BD0C76">
              <w:rPr>
                <w:rFonts w:asciiTheme="minorHAnsi" w:hAnsiTheme="minorHAnsi" w:cstheme="minorHAnsi"/>
                <w:b/>
                <w:bCs/>
                <w:iCs/>
                <w:sz w:val="20"/>
                <w:szCs w:val="20"/>
                <w:lang w:eastAsia="zh-CN"/>
              </w:rPr>
              <w:t>Wykonawcy(ów)</w:t>
            </w:r>
          </w:p>
        </w:tc>
        <w:tc>
          <w:tcPr>
            <w:tcW w:w="1292" w:type="pct"/>
            <w:tcBorders>
              <w:top w:val="single" w:sz="4" w:space="0" w:color="auto"/>
              <w:left w:val="single" w:sz="4" w:space="0" w:color="auto"/>
              <w:bottom w:val="single" w:sz="4" w:space="0" w:color="auto"/>
              <w:right w:val="single" w:sz="4" w:space="0" w:color="auto"/>
            </w:tcBorders>
          </w:tcPr>
          <w:p w14:paraId="560EE82A" w14:textId="5B78A4A8" w:rsidR="00AE095F" w:rsidRPr="00BD0C76" w:rsidRDefault="00AE095F" w:rsidP="00CE6288">
            <w:pPr>
              <w:spacing w:line="276" w:lineRule="auto"/>
              <w:ind w:right="-286"/>
              <w:rPr>
                <w:rFonts w:asciiTheme="minorHAnsi" w:hAnsiTheme="minorHAnsi" w:cstheme="minorHAnsi"/>
                <w:b/>
                <w:bCs/>
                <w:iCs/>
                <w:sz w:val="20"/>
                <w:szCs w:val="20"/>
                <w:lang w:eastAsia="zh-CN"/>
              </w:rPr>
            </w:pPr>
            <w:r w:rsidRPr="00BD0C76">
              <w:rPr>
                <w:rFonts w:asciiTheme="minorHAnsi" w:hAnsiTheme="minorHAnsi" w:cstheme="minorHAnsi"/>
                <w:b/>
                <w:bCs/>
                <w:iCs/>
                <w:sz w:val="20"/>
                <w:szCs w:val="20"/>
                <w:lang w:eastAsia="zh-CN"/>
              </w:rPr>
              <w:t>Nazwisko</w:t>
            </w:r>
            <w:r w:rsidR="00901F1F" w:rsidRPr="00BD0C76">
              <w:rPr>
                <w:rFonts w:asciiTheme="minorHAnsi" w:hAnsiTheme="minorHAnsi" w:cstheme="minorHAnsi"/>
                <w:b/>
                <w:bCs/>
                <w:iCs/>
                <w:sz w:val="20"/>
                <w:szCs w:val="20"/>
                <w:lang w:eastAsia="zh-CN"/>
              </w:rPr>
              <w:t xml:space="preserve"> </w:t>
            </w:r>
            <w:r w:rsidRPr="00BD0C76">
              <w:rPr>
                <w:rFonts w:asciiTheme="minorHAnsi" w:hAnsiTheme="minorHAnsi" w:cstheme="minorHAnsi"/>
                <w:b/>
                <w:bCs/>
                <w:iCs/>
                <w:sz w:val="20"/>
                <w:szCs w:val="20"/>
                <w:lang w:eastAsia="zh-CN"/>
              </w:rPr>
              <w:t>i</w:t>
            </w:r>
            <w:r w:rsidR="00901F1F" w:rsidRPr="00BD0C76">
              <w:rPr>
                <w:rFonts w:asciiTheme="minorHAnsi" w:hAnsiTheme="minorHAnsi" w:cstheme="minorHAnsi"/>
                <w:b/>
                <w:bCs/>
                <w:iCs/>
                <w:sz w:val="20"/>
                <w:szCs w:val="20"/>
                <w:lang w:eastAsia="zh-CN"/>
              </w:rPr>
              <w:t xml:space="preserve"> </w:t>
            </w:r>
            <w:r w:rsidRPr="00BD0C76">
              <w:rPr>
                <w:rFonts w:asciiTheme="minorHAnsi" w:hAnsiTheme="minorHAnsi" w:cstheme="minorHAnsi"/>
                <w:b/>
                <w:bCs/>
                <w:iCs/>
                <w:sz w:val="20"/>
                <w:szCs w:val="20"/>
                <w:lang w:eastAsia="zh-CN"/>
              </w:rPr>
              <w:t>imię</w:t>
            </w:r>
            <w:r w:rsidR="00901F1F" w:rsidRPr="00BD0C76">
              <w:rPr>
                <w:rFonts w:asciiTheme="minorHAnsi" w:hAnsiTheme="minorHAnsi" w:cstheme="minorHAnsi"/>
                <w:b/>
                <w:bCs/>
                <w:iCs/>
                <w:sz w:val="20"/>
                <w:szCs w:val="20"/>
                <w:lang w:eastAsia="zh-CN"/>
              </w:rPr>
              <w:t xml:space="preserve"> </w:t>
            </w:r>
            <w:r w:rsidRPr="00BD0C76">
              <w:rPr>
                <w:rFonts w:asciiTheme="minorHAnsi" w:hAnsiTheme="minorHAnsi" w:cstheme="minorHAnsi"/>
                <w:b/>
                <w:bCs/>
                <w:iCs/>
                <w:sz w:val="20"/>
                <w:szCs w:val="20"/>
                <w:lang w:eastAsia="zh-CN"/>
              </w:rPr>
              <w:t>osoby</w:t>
            </w:r>
            <w:r w:rsidR="00901F1F" w:rsidRPr="00BD0C76">
              <w:rPr>
                <w:rFonts w:asciiTheme="minorHAnsi" w:hAnsiTheme="minorHAnsi" w:cstheme="minorHAnsi"/>
                <w:b/>
                <w:bCs/>
                <w:iCs/>
                <w:sz w:val="20"/>
                <w:szCs w:val="20"/>
                <w:lang w:eastAsia="zh-CN"/>
              </w:rPr>
              <w:t xml:space="preserve"> </w:t>
            </w:r>
            <w:r w:rsidR="00814759">
              <w:rPr>
                <w:rFonts w:asciiTheme="minorHAnsi" w:hAnsiTheme="minorHAnsi" w:cstheme="minorHAnsi"/>
                <w:b/>
                <w:bCs/>
                <w:iCs/>
                <w:sz w:val="20"/>
                <w:szCs w:val="20"/>
                <w:lang w:eastAsia="zh-CN"/>
              </w:rPr>
              <w:br/>
            </w:r>
            <w:r w:rsidRPr="00BD0C76">
              <w:rPr>
                <w:rFonts w:asciiTheme="minorHAnsi" w:hAnsiTheme="minorHAnsi" w:cstheme="minorHAnsi"/>
                <w:b/>
                <w:bCs/>
                <w:iCs/>
                <w:sz w:val="20"/>
                <w:szCs w:val="20"/>
                <w:lang w:eastAsia="zh-CN"/>
              </w:rPr>
              <w:t>(osób)</w:t>
            </w:r>
            <w:r w:rsidR="00901F1F" w:rsidRPr="00BD0C76">
              <w:rPr>
                <w:rFonts w:asciiTheme="minorHAnsi" w:hAnsiTheme="minorHAnsi" w:cstheme="minorHAnsi"/>
                <w:b/>
                <w:bCs/>
                <w:iCs/>
                <w:sz w:val="20"/>
                <w:szCs w:val="20"/>
                <w:lang w:eastAsia="zh-CN"/>
              </w:rPr>
              <w:t xml:space="preserve"> </w:t>
            </w:r>
            <w:r w:rsidRPr="00BD0C76">
              <w:rPr>
                <w:rFonts w:asciiTheme="minorHAnsi" w:hAnsiTheme="minorHAnsi" w:cstheme="minorHAnsi"/>
                <w:b/>
                <w:bCs/>
                <w:iCs/>
                <w:sz w:val="20"/>
                <w:szCs w:val="20"/>
                <w:lang w:eastAsia="zh-CN"/>
              </w:rPr>
              <w:t>upoważnionej(</w:t>
            </w:r>
            <w:proofErr w:type="spellStart"/>
            <w:r w:rsidRPr="00BD0C76">
              <w:rPr>
                <w:rFonts w:asciiTheme="minorHAnsi" w:hAnsiTheme="minorHAnsi" w:cstheme="minorHAnsi"/>
                <w:b/>
                <w:bCs/>
                <w:iCs/>
                <w:sz w:val="20"/>
                <w:szCs w:val="20"/>
                <w:lang w:eastAsia="zh-CN"/>
              </w:rPr>
              <w:t>ych</w:t>
            </w:r>
            <w:proofErr w:type="spellEnd"/>
            <w:r w:rsidRPr="00BD0C76">
              <w:rPr>
                <w:rFonts w:asciiTheme="minorHAnsi" w:hAnsiTheme="minorHAnsi" w:cstheme="minorHAnsi"/>
                <w:b/>
                <w:bCs/>
                <w:iCs/>
                <w:sz w:val="20"/>
                <w:szCs w:val="20"/>
                <w:lang w:eastAsia="zh-CN"/>
              </w:rPr>
              <w:t>)</w:t>
            </w:r>
            <w:r w:rsidR="00814759">
              <w:rPr>
                <w:rFonts w:asciiTheme="minorHAnsi" w:hAnsiTheme="minorHAnsi" w:cstheme="minorHAnsi"/>
                <w:b/>
                <w:bCs/>
                <w:iCs/>
                <w:sz w:val="20"/>
                <w:szCs w:val="20"/>
                <w:lang w:eastAsia="zh-CN"/>
              </w:rPr>
              <w:br/>
            </w:r>
            <w:r w:rsidR="00901F1F" w:rsidRPr="00BD0C76">
              <w:rPr>
                <w:rFonts w:asciiTheme="minorHAnsi" w:hAnsiTheme="minorHAnsi" w:cstheme="minorHAnsi"/>
                <w:b/>
                <w:bCs/>
                <w:iCs/>
                <w:sz w:val="20"/>
                <w:szCs w:val="20"/>
                <w:lang w:eastAsia="zh-CN"/>
              </w:rPr>
              <w:t xml:space="preserve"> </w:t>
            </w:r>
            <w:r w:rsidRPr="00BD0C76">
              <w:rPr>
                <w:rFonts w:asciiTheme="minorHAnsi" w:hAnsiTheme="minorHAnsi" w:cstheme="minorHAnsi"/>
                <w:b/>
                <w:bCs/>
                <w:iCs/>
                <w:sz w:val="20"/>
                <w:szCs w:val="20"/>
                <w:lang w:eastAsia="zh-CN"/>
              </w:rPr>
              <w:t>do</w:t>
            </w:r>
            <w:r w:rsidR="00901F1F" w:rsidRPr="00BD0C76">
              <w:rPr>
                <w:rFonts w:asciiTheme="minorHAnsi" w:hAnsiTheme="minorHAnsi" w:cstheme="minorHAnsi"/>
                <w:b/>
                <w:bCs/>
                <w:iCs/>
                <w:sz w:val="20"/>
                <w:szCs w:val="20"/>
                <w:lang w:eastAsia="zh-CN"/>
              </w:rPr>
              <w:t xml:space="preserve"> </w:t>
            </w:r>
            <w:r w:rsidRPr="00BD0C76">
              <w:rPr>
                <w:rFonts w:asciiTheme="minorHAnsi" w:hAnsiTheme="minorHAnsi" w:cstheme="minorHAnsi"/>
                <w:b/>
                <w:bCs/>
                <w:iCs/>
                <w:sz w:val="20"/>
                <w:szCs w:val="20"/>
                <w:lang w:eastAsia="zh-CN"/>
              </w:rPr>
              <w:t>podpisania</w:t>
            </w:r>
            <w:r w:rsidR="00901F1F" w:rsidRPr="00BD0C76">
              <w:rPr>
                <w:rFonts w:asciiTheme="minorHAnsi" w:hAnsiTheme="minorHAnsi" w:cstheme="minorHAnsi"/>
                <w:b/>
                <w:bCs/>
                <w:iCs/>
                <w:sz w:val="20"/>
                <w:szCs w:val="20"/>
                <w:lang w:eastAsia="zh-CN"/>
              </w:rPr>
              <w:t xml:space="preserve"> </w:t>
            </w:r>
            <w:r w:rsidRPr="00BD0C76">
              <w:rPr>
                <w:rFonts w:asciiTheme="minorHAnsi" w:hAnsiTheme="minorHAnsi" w:cstheme="minorHAnsi"/>
                <w:b/>
                <w:bCs/>
                <w:iCs/>
                <w:sz w:val="20"/>
                <w:szCs w:val="20"/>
                <w:lang w:eastAsia="zh-CN"/>
              </w:rPr>
              <w:t>niniejszej</w:t>
            </w:r>
            <w:r w:rsidR="00901F1F" w:rsidRPr="00BD0C76">
              <w:rPr>
                <w:rFonts w:asciiTheme="minorHAnsi" w:hAnsiTheme="minorHAnsi" w:cstheme="minorHAnsi"/>
                <w:b/>
                <w:bCs/>
                <w:iCs/>
                <w:sz w:val="20"/>
                <w:szCs w:val="20"/>
                <w:lang w:eastAsia="zh-CN"/>
              </w:rPr>
              <w:t xml:space="preserve"> </w:t>
            </w:r>
            <w:r w:rsidRPr="00BD0C76">
              <w:rPr>
                <w:rFonts w:asciiTheme="minorHAnsi" w:hAnsiTheme="minorHAnsi" w:cstheme="minorHAnsi"/>
                <w:b/>
                <w:bCs/>
                <w:iCs/>
                <w:sz w:val="20"/>
                <w:szCs w:val="20"/>
                <w:lang w:eastAsia="zh-CN"/>
              </w:rPr>
              <w:t>oferty</w:t>
            </w:r>
            <w:r w:rsidR="00901F1F" w:rsidRPr="00BD0C76">
              <w:rPr>
                <w:rFonts w:asciiTheme="minorHAnsi" w:hAnsiTheme="minorHAnsi" w:cstheme="minorHAnsi"/>
                <w:b/>
                <w:bCs/>
                <w:iCs/>
                <w:sz w:val="20"/>
                <w:szCs w:val="20"/>
                <w:lang w:eastAsia="zh-CN"/>
              </w:rPr>
              <w:t xml:space="preserve"> </w:t>
            </w:r>
            <w:r w:rsidRPr="00BD0C76">
              <w:rPr>
                <w:rFonts w:asciiTheme="minorHAnsi" w:hAnsiTheme="minorHAnsi" w:cstheme="minorHAnsi"/>
                <w:b/>
                <w:bCs/>
                <w:iCs/>
                <w:sz w:val="20"/>
                <w:szCs w:val="20"/>
                <w:lang w:eastAsia="zh-CN"/>
              </w:rPr>
              <w:t>w</w:t>
            </w:r>
            <w:r w:rsidR="00901F1F" w:rsidRPr="00BD0C76">
              <w:rPr>
                <w:rFonts w:asciiTheme="minorHAnsi" w:hAnsiTheme="minorHAnsi" w:cstheme="minorHAnsi"/>
                <w:b/>
                <w:bCs/>
                <w:iCs/>
                <w:sz w:val="20"/>
                <w:szCs w:val="20"/>
                <w:lang w:eastAsia="zh-CN"/>
              </w:rPr>
              <w:t xml:space="preserve"> </w:t>
            </w:r>
            <w:r w:rsidRPr="00BD0C76">
              <w:rPr>
                <w:rFonts w:asciiTheme="minorHAnsi" w:hAnsiTheme="minorHAnsi" w:cstheme="minorHAnsi"/>
                <w:b/>
                <w:bCs/>
                <w:iCs/>
                <w:sz w:val="20"/>
                <w:szCs w:val="20"/>
                <w:lang w:eastAsia="zh-CN"/>
              </w:rPr>
              <w:t>imieniu</w:t>
            </w:r>
            <w:r w:rsidR="00901F1F" w:rsidRPr="00BD0C76">
              <w:rPr>
                <w:rFonts w:asciiTheme="minorHAnsi" w:hAnsiTheme="minorHAnsi" w:cstheme="minorHAnsi"/>
                <w:b/>
                <w:bCs/>
                <w:iCs/>
                <w:sz w:val="20"/>
                <w:szCs w:val="20"/>
                <w:lang w:eastAsia="zh-CN"/>
              </w:rPr>
              <w:t xml:space="preserve"> </w:t>
            </w:r>
            <w:r w:rsidRPr="00BD0C76">
              <w:rPr>
                <w:rFonts w:asciiTheme="minorHAnsi" w:hAnsiTheme="minorHAnsi" w:cstheme="minorHAnsi"/>
                <w:b/>
                <w:bCs/>
                <w:iCs/>
                <w:sz w:val="20"/>
                <w:szCs w:val="20"/>
                <w:lang w:eastAsia="zh-CN"/>
              </w:rPr>
              <w:t>Wykonawcy(ów)</w:t>
            </w:r>
          </w:p>
        </w:tc>
        <w:tc>
          <w:tcPr>
            <w:tcW w:w="1089" w:type="pct"/>
            <w:tcBorders>
              <w:top w:val="single" w:sz="4" w:space="0" w:color="auto"/>
              <w:left w:val="single" w:sz="4" w:space="0" w:color="auto"/>
              <w:bottom w:val="single" w:sz="4" w:space="0" w:color="auto"/>
              <w:right w:val="single" w:sz="4" w:space="0" w:color="auto"/>
            </w:tcBorders>
          </w:tcPr>
          <w:p w14:paraId="14ED7F75" w14:textId="77777777" w:rsidR="00AE095F" w:rsidRPr="00BD0C76" w:rsidRDefault="00AE095F" w:rsidP="00CE6288">
            <w:pPr>
              <w:spacing w:line="276" w:lineRule="auto"/>
              <w:ind w:right="-286"/>
              <w:rPr>
                <w:rFonts w:asciiTheme="minorHAnsi" w:hAnsiTheme="minorHAnsi" w:cstheme="minorHAnsi"/>
                <w:b/>
                <w:bCs/>
                <w:iCs/>
                <w:sz w:val="20"/>
                <w:szCs w:val="20"/>
                <w:lang w:eastAsia="zh-CN"/>
              </w:rPr>
            </w:pPr>
            <w:r w:rsidRPr="00BD0C76">
              <w:rPr>
                <w:rFonts w:asciiTheme="minorHAnsi" w:hAnsiTheme="minorHAnsi" w:cstheme="minorHAnsi"/>
                <w:b/>
                <w:bCs/>
                <w:iCs/>
                <w:sz w:val="20"/>
                <w:szCs w:val="20"/>
                <w:lang w:eastAsia="zh-CN"/>
              </w:rPr>
              <w:t>Podpis(y)</w:t>
            </w:r>
            <w:r w:rsidR="00901F1F" w:rsidRPr="00BD0C76">
              <w:rPr>
                <w:rFonts w:asciiTheme="minorHAnsi" w:hAnsiTheme="minorHAnsi" w:cstheme="minorHAnsi"/>
                <w:b/>
                <w:bCs/>
                <w:iCs/>
                <w:sz w:val="20"/>
                <w:szCs w:val="20"/>
                <w:lang w:eastAsia="zh-CN"/>
              </w:rPr>
              <w:t xml:space="preserve"> </w:t>
            </w:r>
            <w:r w:rsidRPr="00BD0C76">
              <w:rPr>
                <w:rFonts w:asciiTheme="minorHAnsi" w:hAnsiTheme="minorHAnsi" w:cstheme="minorHAnsi"/>
                <w:b/>
                <w:bCs/>
                <w:iCs/>
                <w:sz w:val="20"/>
                <w:szCs w:val="20"/>
                <w:lang w:eastAsia="zh-CN"/>
              </w:rPr>
              <w:t>osoby(osób)</w:t>
            </w:r>
            <w:r w:rsidR="00901F1F" w:rsidRPr="00BD0C76">
              <w:rPr>
                <w:rFonts w:asciiTheme="minorHAnsi" w:hAnsiTheme="minorHAnsi" w:cstheme="minorHAnsi"/>
                <w:b/>
                <w:bCs/>
                <w:iCs/>
                <w:sz w:val="20"/>
                <w:szCs w:val="20"/>
                <w:lang w:eastAsia="zh-CN"/>
              </w:rPr>
              <w:t xml:space="preserve"> </w:t>
            </w:r>
            <w:r w:rsidRPr="00BD0C76">
              <w:rPr>
                <w:rFonts w:asciiTheme="minorHAnsi" w:hAnsiTheme="minorHAnsi" w:cstheme="minorHAnsi"/>
                <w:b/>
                <w:bCs/>
                <w:iCs/>
                <w:sz w:val="20"/>
                <w:szCs w:val="20"/>
                <w:lang w:eastAsia="zh-CN"/>
              </w:rPr>
              <w:t>upoważnionej(</w:t>
            </w:r>
            <w:proofErr w:type="spellStart"/>
            <w:r w:rsidRPr="00BD0C76">
              <w:rPr>
                <w:rFonts w:asciiTheme="minorHAnsi" w:hAnsiTheme="minorHAnsi" w:cstheme="minorHAnsi"/>
                <w:b/>
                <w:bCs/>
                <w:iCs/>
                <w:sz w:val="20"/>
                <w:szCs w:val="20"/>
                <w:lang w:eastAsia="zh-CN"/>
              </w:rPr>
              <w:t>ych</w:t>
            </w:r>
            <w:proofErr w:type="spellEnd"/>
            <w:r w:rsidRPr="00BD0C76">
              <w:rPr>
                <w:rFonts w:asciiTheme="minorHAnsi" w:hAnsiTheme="minorHAnsi" w:cstheme="minorHAnsi"/>
                <w:b/>
                <w:bCs/>
                <w:iCs/>
                <w:sz w:val="20"/>
                <w:szCs w:val="20"/>
                <w:lang w:eastAsia="zh-CN"/>
              </w:rPr>
              <w:t>)</w:t>
            </w:r>
            <w:r w:rsidR="00901F1F" w:rsidRPr="00BD0C76">
              <w:rPr>
                <w:rFonts w:asciiTheme="minorHAnsi" w:hAnsiTheme="minorHAnsi" w:cstheme="minorHAnsi"/>
                <w:b/>
                <w:bCs/>
                <w:iCs/>
                <w:sz w:val="20"/>
                <w:szCs w:val="20"/>
                <w:lang w:eastAsia="zh-CN"/>
              </w:rPr>
              <w:t xml:space="preserve"> </w:t>
            </w:r>
            <w:r w:rsidRPr="00BD0C76">
              <w:rPr>
                <w:rFonts w:asciiTheme="minorHAnsi" w:hAnsiTheme="minorHAnsi" w:cstheme="minorHAnsi"/>
                <w:b/>
                <w:bCs/>
                <w:iCs/>
                <w:sz w:val="20"/>
                <w:szCs w:val="20"/>
                <w:lang w:eastAsia="zh-CN"/>
              </w:rPr>
              <w:t>do</w:t>
            </w:r>
            <w:r w:rsidR="00901F1F" w:rsidRPr="00BD0C76">
              <w:rPr>
                <w:rFonts w:asciiTheme="minorHAnsi" w:hAnsiTheme="minorHAnsi" w:cstheme="minorHAnsi"/>
                <w:b/>
                <w:bCs/>
                <w:iCs/>
                <w:sz w:val="20"/>
                <w:szCs w:val="20"/>
                <w:lang w:eastAsia="zh-CN"/>
              </w:rPr>
              <w:t xml:space="preserve"> </w:t>
            </w:r>
            <w:r w:rsidRPr="00BD0C76">
              <w:rPr>
                <w:rFonts w:asciiTheme="minorHAnsi" w:hAnsiTheme="minorHAnsi" w:cstheme="minorHAnsi"/>
                <w:b/>
                <w:bCs/>
                <w:iCs/>
                <w:sz w:val="20"/>
                <w:szCs w:val="20"/>
                <w:lang w:eastAsia="zh-CN"/>
              </w:rPr>
              <w:t>podpisania</w:t>
            </w:r>
            <w:r w:rsidR="00901F1F" w:rsidRPr="00BD0C76">
              <w:rPr>
                <w:rFonts w:asciiTheme="minorHAnsi" w:hAnsiTheme="minorHAnsi" w:cstheme="minorHAnsi"/>
                <w:b/>
                <w:bCs/>
                <w:iCs/>
                <w:sz w:val="20"/>
                <w:szCs w:val="20"/>
                <w:lang w:eastAsia="zh-CN"/>
              </w:rPr>
              <w:t xml:space="preserve"> </w:t>
            </w:r>
            <w:r w:rsidRPr="00BD0C76">
              <w:rPr>
                <w:rFonts w:asciiTheme="minorHAnsi" w:hAnsiTheme="minorHAnsi" w:cstheme="minorHAnsi"/>
                <w:b/>
                <w:bCs/>
                <w:iCs/>
                <w:sz w:val="20"/>
                <w:szCs w:val="20"/>
                <w:lang w:eastAsia="zh-CN"/>
              </w:rPr>
              <w:t>niniejszej</w:t>
            </w:r>
            <w:r w:rsidR="00901F1F" w:rsidRPr="00BD0C76">
              <w:rPr>
                <w:rFonts w:asciiTheme="minorHAnsi" w:hAnsiTheme="minorHAnsi" w:cstheme="minorHAnsi"/>
                <w:b/>
                <w:bCs/>
                <w:iCs/>
                <w:sz w:val="20"/>
                <w:szCs w:val="20"/>
                <w:lang w:eastAsia="zh-CN"/>
              </w:rPr>
              <w:t xml:space="preserve"> </w:t>
            </w:r>
            <w:r w:rsidRPr="00BD0C76">
              <w:rPr>
                <w:rFonts w:asciiTheme="minorHAnsi" w:hAnsiTheme="minorHAnsi" w:cstheme="minorHAnsi"/>
                <w:b/>
                <w:bCs/>
                <w:iCs/>
                <w:sz w:val="20"/>
                <w:szCs w:val="20"/>
                <w:lang w:eastAsia="zh-CN"/>
              </w:rPr>
              <w:t>oferty</w:t>
            </w:r>
            <w:r w:rsidR="00901F1F" w:rsidRPr="00BD0C76">
              <w:rPr>
                <w:rFonts w:asciiTheme="minorHAnsi" w:hAnsiTheme="minorHAnsi" w:cstheme="minorHAnsi"/>
                <w:b/>
                <w:bCs/>
                <w:iCs/>
                <w:sz w:val="20"/>
                <w:szCs w:val="20"/>
                <w:lang w:eastAsia="zh-CN"/>
              </w:rPr>
              <w:t xml:space="preserve"> </w:t>
            </w:r>
            <w:r w:rsidRPr="00BD0C76">
              <w:rPr>
                <w:rFonts w:asciiTheme="minorHAnsi" w:hAnsiTheme="minorHAnsi" w:cstheme="minorHAnsi"/>
                <w:b/>
                <w:bCs/>
                <w:iCs/>
                <w:sz w:val="20"/>
                <w:szCs w:val="20"/>
                <w:lang w:eastAsia="zh-CN"/>
              </w:rPr>
              <w:t>w</w:t>
            </w:r>
            <w:r w:rsidR="00901F1F" w:rsidRPr="00BD0C76">
              <w:rPr>
                <w:rFonts w:asciiTheme="minorHAnsi" w:hAnsiTheme="minorHAnsi" w:cstheme="minorHAnsi"/>
                <w:b/>
                <w:bCs/>
                <w:iCs/>
                <w:sz w:val="20"/>
                <w:szCs w:val="20"/>
                <w:lang w:eastAsia="zh-CN"/>
              </w:rPr>
              <w:t xml:space="preserve"> </w:t>
            </w:r>
            <w:r w:rsidRPr="00BD0C76">
              <w:rPr>
                <w:rFonts w:asciiTheme="minorHAnsi" w:hAnsiTheme="minorHAnsi" w:cstheme="minorHAnsi"/>
                <w:b/>
                <w:bCs/>
                <w:iCs/>
                <w:sz w:val="20"/>
                <w:szCs w:val="20"/>
                <w:lang w:eastAsia="zh-CN"/>
              </w:rPr>
              <w:t>imieniu</w:t>
            </w:r>
            <w:r w:rsidR="00901F1F" w:rsidRPr="00BD0C76">
              <w:rPr>
                <w:rFonts w:asciiTheme="minorHAnsi" w:hAnsiTheme="minorHAnsi" w:cstheme="minorHAnsi"/>
                <w:b/>
                <w:bCs/>
                <w:iCs/>
                <w:sz w:val="20"/>
                <w:szCs w:val="20"/>
                <w:lang w:eastAsia="zh-CN"/>
              </w:rPr>
              <w:t xml:space="preserve"> </w:t>
            </w:r>
            <w:r w:rsidRPr="00BD0C76">
              <w:rPr>
                <w:rFonts w:asciiTheme="minorHAnsi" w:hAnsiTheme="minorHAnsi" w:cstheme="minorHAnsi"/>
                <w:b/>
                <w:bCs/>
                <w:iCs/>
                <w:sz w:val="20"/>
                <w:szCs w:val="20"/>
                <w:lang w:eastAsia="zh-CN"/>
              </w:rPr>
              <w:t>Wykonawcy(ów)</w:t>
            </w:r>
          </w:p>
        </w:tc>
        <w:tc>
          <w:tcPr>
            <w:tcW w:w="803" w:type="pct"/>
            <w:tcBorders>
              <w:top w:val="single" w:sz="4" w:space="0" w:color="auto"/>
              <w:left w:val="single" w:sz="4" w:space="0" w:color="auto"/>
              <w:bottom w:val="single" w:sz="4" w:space="0" w:color="auto"/>
              <w:right w:val="single" w:sz="4" w:space="0" w:color="auto"/>
            </w:tcBorders>
          </w:tcPr>
          <w:p w14:paraId="763F6A11" w14:textId="77777777" w:rsidR="00AE095F" w:rsidRPr="00BD0C76" w:rsidRDefault="00AE095F" w:rsidP="00CE6288">
            <w:pPr>
              <w:spacing w:line="276" w:lineRule="auto"/>
              <w:ind w:right="-286"/>
              <w:rPr>
                <w:rFonts w:asciiTheme="minorHAnsi" w:hAnsiTheme="minorHAnsi" w:cstheme="minorHAnsi"/>
                <w:b/>
                <w:bCs/>
                <w:iCs/>
                <w:sz w:val="20"/>
                <w:szCs w:val="20"/>
                <w:lang w:eastAsia="zh-CN"/>
              </w:rPr>
            </w:pPr>
            <w:r w:rsidRPr="00BD0C76">
              <w:rPr>
                <w:rFonts w:asciiTheme="minorHAnsi" w:hAnsiTheme="minorHAnsi" w:cstheme="minorHAnsi"/>
                <w:b/>
                <w:bCs/>
                <w:iCs/>
                <w:sz w:val="20"/>
                <w:szCs w:val="20"/>
                <w:lang w:eastAsia="zh-CN"/>
              </w:rPr>
              <w:t>Pieczęć(</w:t>
            </w:r>
            <w:proofErr w:type="spellStart"/>
            <w:r w:rsidRPr="00BD0C76">
              <w:rPr>
                <w:rFonts w:asciiTheme="minorHAnsi" w:hAnsiTheme="minorHAnsi" w:cstheme="minorHAnsi"/>
                <w:b/>
                <w:bCs/>
                <w:iCs/>
                <w:sz w:val="20"/>
                <w:szCs w:val="20"/>
                <w:lang w:eastAsia="zh-CN"/>
              </w:rPr>
              <w:t>cie</w:t>
            </w:r>
            <w:proofErr w:type="spellEnd"/>
            <w:r w:rsidRPr="00BD0C76">
              <w:rPr>
                <w:rFonts w:asciiTheme="minorHAnsi" w:hAnsiTheme="minorHAnsi" w:cstheme="minorHAnsi"/>
                <w:b/>
                <w:bCs/>
                <w:iCs/>
                <w:sz w:val="20"/>
                <w:szCs w:val="20"/>
                <w:lang w:eastAsia="zh-CN"/>
              </w:rPr>
              <w:t>)</w:t>
            </w:r>
            <w:r w:rsidR="00901F1F" w:rsidRPr="00BD0C76">
              <w:rPr>
                <w:rFonts w:asciiTheme="minorHAnsi" w:hAnsiTheme="minorHAnsi" w:cstheme="minorHAnsi"/>
                <w:b/>
                <w:bCs/>
                <w:iCs/>
                <w:sz w:val="20"/>
                <w:szCs w:val="20"/>
                <w:lang w:eastAsia="zh-CN"/>
              </w:rPr>
              <w:t xml:space="preserve"> </w:t>
            </w:r>
            <w:proofErr w:type="spellStart"/>
            <w:r w:rsidRPr="00BD0C76">
              <w:rPr>
                <w:rFonts w:asciiTheme="minorHAnsi" w:hAnsiTheme="minorHAnsi" w:cstheme="minorHAnsi"/>
                <w:b/>
                <w:bCs/>
                <w:iCs/>
                <w:sz w:val="20"/>
                <w:szCs w:val="20"/>
                <w:lang w:eastAsia="zh-CN"/>
              </w:rPr>
              <w:t>Wykonawc</w:t>
            </w:r>
            <w:proofErr w:type="spellEnd"/>
            <w:r w:rsidRPr="00BD0C76">
              <w:rPr>
                <w:rFonts w:asciiTheme="minorHAnsi" w:hAnsiTheme="minorHAnsi" w:cstheme="minorHAnsi"/>
                <w:b/>
                <w:bCs/>
                <w:iCs/>
                <w:sz w:val="20"/>
                <w:szCs w:val="20"/>
                <w:lang w:eastAsia="zh-CN"/>
              </w:rPr>
              <w:t>(ów)</w:t>
            </w:r>
          </w:p>
        </w:tc>
        <w:tc>
          <w:tcPr>
            <w:tcW w:w="773" w:type="pct"/>
            <w:tcBorders>
              <w:top w:val="single" w:sz="4" w:space="0" w:color="auto"/>
              <w:left w:val="single" w:sz="4" w:space="0" w:color="auto"/>
              <w:bottom w:val="single" w:sz="4" w:space="0" w:color="auto"/>
              <w:right w:val="single" w:sz="4" w:space="0" w:color="auto"/>
            </w:tcBorders>
          </w:tcPr>
          <w:p w14:paraId="79D501B6" w14:textId="77777777" w:rsidR="00AE095F" w:rsidRPr="00BD0C76" w:rsidRDefault="00AE095F" w:rsidP="00CE6288">
            <w:pPr>
              <w:spacing w:line="276" w:lineRule="auto"/>
              <w:ind w:right="-286"/>
              <w:rPr>
                <w:rFonts w:asciiTheme="minorHAnsi" w:hAnsiTheme="minorHAnsi" w:cstheme="minorHAnsi"/>
                <w:b/>
                <w:bCs/>
                <w:iCs/>
                <w:sz w:val="20"/>
                <w:szCs w:val="20"/>
                <w:lang w:eastAsia="zh-CN"/>
              </w:rPr>
            </w:pPr>
            <w:r w:rsidRPr="00BD0C76">
              <w:rPr>
                <w:rFonts w:asciiTheme="minorHAnsi" w:hAnsiTheme="minorHAnsi" w:cstheme="minorHAnsi"/>
                <w:b/>
                <w:bCs/>
                <w:iCs/>
                <w:sz w:val="20"/>
                <w:szCs w:val="20"/>
                <w:lang w:eastAsia="zh-CN"/>
              </w:rPr>
              <w:t>Miejscowość</w:t>
            </w:r>
          </w:p>
          <w:p w14:paraId="7BAFA6EA" w14:textId="77777777" w:rsidR="00AE095F" w:rsidRPr="00BD0C76" w:rsidRDefault="00AE095F" w:rsidP="00CE6288">
            <w:pPr>
              <w:spacing w:line="276" w:lineRule="auto"/>
              <w:ind w:right="-286"/>
              <w:rPr>
                <w:rFonts w:asciiTheme="minorHAnsi" w:hAnsiTheme="minorHAnsi" w:cstheme="minorHAnsi"/>
                <w:b/>
                <w:bCs/>
                <w:iCs/>
                <w:sz w:val="20"/>
                <w:szCs w:val="20"/>
                <w:lang w:eastAsia="zh-CN"/>
              </w:rPr>
            </w:pPr>
            <w:r w:rsidRPr="00BD0C76">
              <w:rPr>
                <w:rFonts w:asciiTheme="minorHAnsi" w:hAnsiTheme="minorHAnsi" w:cstheme="minorHAnsi"/>
                <w:b/>
                <w:bCs/>
                <w:iCs/>
                <w:sz w:val="20"/>
                <w:szCs w:val="20"/>
                <w:lang w:eastAsia="zh-CN"/>
              </w:rPr>
              <w:t>i</w:t>
            </w:r>
            <w:r w:rsidR="00901F1F" w:rsidRPr="00BD0C76">
              <w:rPr>
                <w:rFonts w:asciiTheme="minorHAnsi" w:hAnsiTheme="minorHAnsi" w:cstheme="minorHAnsi"/>
                <w:b/>
                <w:bCs/>
                <w:iCs/>
                <w:sz w:val="20"/>
                <w:szCs w:val="20"/>
                <w:lang w:eastAsia="zh-CN"/>
              </w:rPr>
              <w:t xml:space="preserve"> </w:t>
            </w:r>
            <w:r w:rsidRPr="00BD0C76">
              <w:rPr>
                <w:rFonts w:asciiTheme="minorHAnsi" w:hAnsiTheme="minorHAnsi" w:cstheme="minorHAnsi"/>
                <w:b/>
                <w:bCs/>
                <w:iCs/>
                <w:sz w:val="20"/>
                <w:szCs w:val="20"/>
                <w:lang w:eastAsia="zh-CN"/>
              </w:rPr>
              <w:t>data</w:t>
            </w:r>
          </w:p>
        </w:tc>
      </w:tr>
      <w:tr w:rsidR="00AE095F" w:rsidRPr="00BD0C76" w14:paraId="79AB7E91" w14:textId="77777777" w:rsidTr="0008610B">
        <w:trPr>
          <w:trHeight w:val="268"/>
        </w:trPr>
        <w:tc>
          <w:tcPr>
            <w:tcW w:w="210" w:type="pct"/>
            <w:tcBorders>
              <w:top w:val="single" w:sz="4" w:space="0" w:color="auto"/>
              <w:left w:val="single" w:sz="4" w:space="0" w:color="auto"/>
              <w:bottom w:val="single" w:sz="4" w:space="0" w:color="auto"/>
              <w:right w:val="single" w:sz="4" w:space="0" w:color="auto"/>
            </w:tcBorders>
          </w:tcPr>
          <w:p w14:paraId="3FB40CF4" w14:textId="77777777" w:rsidR="00AE095F" w:rsidRPr="00BD0C76" w:rsidRDefault="00AE095F" w:rsidP="0024317B">
            <w:pPr>
              <w:spacing w:line="276" w:lineRule="auto"/>
              <w:ind w:right="-286"/>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14:paraId="7961CFB1" w14:textId="77777777" w:rsidR="00AE095F" w:rsidRPr="00BD0C76" w:rsidRDefault="00AE095F" w:rsidP="0024317B">
            <w:pPr>
              <w:spacing w:line="276" w:lineRule="auto"/>
              <w:ind w:right="-286"/>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14:paraId="3869BE73" w14:textId="77777777" w:rsidR="00AE095F" w:rsidRPr="00BD0C76" w:rsidRDefault="00AE095F" w:rsidP="0024317B">
            <w:pPr>
              <w:spacing w:line="276" w:lineRule="auto"/>
              <w:ind w:right="-286"/>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14:paraId="4BBC1313" w14:textId="77777777" w:rsidR="00AE095F" w:rsidRPr="00BD0C76" w:rsidRDefault="00AE095F" w:rsidP="0024317B">
            <w:pPr>
              <w:spacing w:line="276" w:lineRule="auto"/>
              <w:ind w:right="-286"/>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14:paraId="09349CD1" w14:textId="77777777" w:rsidR="00AE095F" w:rsidRPr="00BD0C76" w:rsidRDefault="00AE095F" w:rsidP="0024317B">
            <w:pPr>
              <w:spacing w:line="276" w:lineRule="auto"/>
              <w:ind w:right="-286"/>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14:paraId="4270BA65" w14:textId="77777777" w:rsidR="00AE095F" w:rsidRPr="00BD0C76" w:rsidRDefault="00AE095F" w:rsidP="0024317B">
            <w:pPr>
              <w:spacing w:line="276" w:lineRule="auto"/>
              <w:ind w:right="-286"/>
              <w:rPr>
                <w:rFonts w:asciiTheme="minorHAnsi" w:hAnsiTheme="minorHAnsi" w:cstheme="minorHAnsi"/>
                <w:b/>
                <w:bCs/>
                <w:i/>
                <w:iCs/>
                <w:sz w:val="20"/>
                <w:szCs w:val="20"/>
                <w:lang w:eastAsia="zh-CN"/>
              </w:rPr>
            </w:pPr>
          </w:p>
        </w:tc>
      </w:tr>
      <w:tr w:rsidR="00AE095F" w:rsidRPr="00BD0C76" w14:paraId="265A38D9" w14:textId="77777777" w:rsidTr="0008610B">
        <w:trPr>
          <w:trHeight w:val="275"/>
        </w:trPr>
        <w:tc>
          <w:tcPr>
            <w:tcW w:w="210" w:type="pct"/>
            <w:tcBorders>
              <w:top w:val="single" w:sz="4" w:space="0" w:color="auto"/>
              <w:left w:val="single" w:sz="4" w:space="0" w:color="auto"/>
              <w:bottom w:val="single" w:sz="4" w:space="0" w:color="auto"/>
              <w:right w:val="single" w:sz="4" w:space="0" w:color="auto"/>
            </w:tcBorders>
          </w:tcPr>
          <w:p w14:paraId="432384A0" w14:textId="77777777" w:rsidR="00AE095F" w:rsidRPr="00BD0C76" w:rsidRDefault="00AE095F" w:rsidP="0024317B">
            <w:pPr>
              <w:spacing w:line="276" w:lineRule="auto"/>
              <w:ind w:right="-286"/>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14:paraId="44A3C305" w14:textId="77777777" w:rsidR="00AE095F" w:rsidRPr="00BD0C76" w:rsidRDefault="00AE095F" w:rsidP="0024317B">
            <w:pPr>
              <w:spacing w:line="276" w:lineRule="auto"/>
              <w:ind w:right="-286"/>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14:paraId="597D68F0" w14:textId="77777777" w:rsidR="00AE095F" w:rsidRPr="00BD0C76" w:rsidRDefault="00AE095F" w:rsidP="0024317B">
            <w:pPr>
              <w:spacing w:line="276" w:lineRule="auto"/>
              <w:ind w:right="-286"/>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14:paraId="3B2F9C06" w14:textId="77777777" w:rsidR="00AE095F" w:rsidRPr="00BD0C76" w:rsidRDefault="00AE095F" w:rsidP="0024317B">
            <w:pPr>
              <w:spacing w:line="276" w:lineRule="auto"/>
              <w:ind w:right="-286"/>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14:paraId="2C816E0B" w14:textId="77777777" w:rsidR="00AE095F" w:rsidRPr="00BD0C76" w:rsidRDefault="00AE095F" w:rsidP="0024317B">
            <w:pPr>
              <w:spacing w:line="276" w:lineRule="auto"/>
              <w:ind w:right="-286"/>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14:paraId="7C6769FE" w14:textId="77777777" w:rsidR="00AE095F" w:rsidRPr="00BD0C76" w:rsidRDefault="00AE095F" w:rsidP="0024317B">
            <w:pPr>
              <w:spacing w:line="276" w:lineRule="auto"/>
              <w:ind w:right="-286"/>
              <w:rPr>
                <w:rFonts w:asciiTheme="minorHAnsi" w:hAnsiTheme="minorHAnsi" w:cstheme="minorHAnsi"/>
                <w:b/>
                <w:bCs/>
                <w:i/>
                <w:iCs/>
                <w:sz w:val="20"/>
                <w:szCs w:val="20"/>
                <w:lang w:eastAsia="zh-CN"/>
              </w:rPr>
            </w:pPr>
          </w:p>
        </w:tc>
      </w:tr>
    </w:tbl>
    <w:p w14:paraId="368A38BE" w14:textId="77777777" w:rsidR="00926F03" w:rsidRPr="00BD0C76" w:rsidRDefault="00926F03" w:rsidP="0024317B">
      <w:pPr>
        <w:spacing w:after="200" w:line="276" w:lineRule="auto"/>
        <w:ind w:right="-286"/>
        <w:rPr>
          <w:rFonts w:asciiTheme="minorHAnsi" w:hAnsiTheme="minorHAnsi" w:cstheme="minorHAnsi"/>
          <w:i/>
          <w:iCs/>
          <w:sz w:val="18"/>
          <w:szCs w:val="22"/>
          <w:lang w:eastAsia="zh-CN"/>
        </w:rPr>
      </w:pPr>
      <w:r w:rsidRPr="00BD0C76">
        <w:rPr>
          <w:rFonts w:asciiTheme="minorHAnsi" w:hAnsiTheme="minorHAnsi" w:cstheme="minorHAnsi"/>
          <w:i/>
          <w:iCs/>
          <w:sz w:val="18"/>
          <w:szCs w:val="22"/>
          <w:lang w:eastAsia="zh-CN"/>
        </w:rPr>
        <w:br w:type="page"/>
      </w:r>
    </w:p>
    <w:p w14:paraId="6FAFB041" w14:textId="77777777" w:rsidR="00C34C85" w:rsidRPr="00BD0C76" w:rsidRDefault="00C34C85" w:rsidP="0024317B">
      <w:pPr>
        <w:pageBreakBefore/>
        <w:spacing w:line="276" w:lineRule="auto"/>
        <w:ind w:right="-286"/>
        <w:jc w:val="both"/>
        <w:textAlignment w:val="top"/>
        <w:outlineLvl w:val="3"/>
        <w:rPr>
          <w:rFonts w:asciiTheme="minorHAnsi" w:hAnsiTheme="minorHAnsi" w:cstheme="minorHAnsi"/>
          <w:b/>
          <w:bCs/>
        </w:rPr>
        <w:sectPr w:rsidR="00C34C85" w:rsidRPr="00BD0C76" w:rsidSect="003030F4">
          <w:pgSz w:w="11906" w:h="16838"/>
          <w:pgMar w:top="1134" w:right="1418" w:bottom="1134" w:left="1418" w:header="357" w:footer="709" w:gutter="0"/>
          <w:cols w:space="708"/>
          <w:docGrid w:linePitch="360"/>
        </w:sectPr>
      </w:pPr>
    </w:p>
    <w:p w14:paraId="03955C9A" w14:textId="1EBFCCB3" w:rsidR="00630225" w:rsidRPr="00630225" w:rsidRDefault="00586EB4" w:rsidP="0024317B">
      <w:pPr>
        <w:widowControl w:val="0"/>
        <w:autoSpaceDE w:val="0"/>
        <w:spacing w:after="60" w:line="276" w:lineRule="auto"/>
        <w:ind w:right="-286"/>
        <w:jc w:val="both"/>
        <w:outlineLvl w:val="0"/>
        <w:rPr>
          <w:b/>
          <w:bCs/>
          <w:color w:val="000000"/>
          <w:kern w:val="32"/>
          <w:sz w:val="20"/>
          <w:szCs w:val="20"/>
        </w:rPr>
      </w:pPr>
      <w:bookmarkStart w:id="20" w:name="_Toc522215633"/>
      <w:r>
        <w:rPr>
          <w:rFonts w:asciiTheme="minorHAnsi" w:hAnsiTheme="minorHAnsi" w:cstheme="minorHAnsi"/>
          <w:b/>
          <w:bCs/>
          <w:sz w:val="20"/>
          <w:szCs w:val="20"/>
        </w:rPr>
        <w:lastRenderedPageBreak/>
        <w:t xml:space="preserve">Załącznik nr </w:t>
      </w:r>
      <w:r w:rsidR="00C30564">
        <w:rPr>
          <w:rFonts w:asciiTheme="minorHAnsi" w:hAnsiTheme="minorHAnsi" w:cstheme="minorHAnsi"/>
          <w:b/>
          <w:bCs/>
          <w:sz w:val="20"/>
          <w:szCs w:val="20"/>
        </w:rPr>
        <w:t>6</w:t>
      </w:r>
      <w:r w:rsidR="00630225" w:rsidRPr="00630225">
        <w:rPr>
          <w:rFonts w:asciiTheme="minorHAnsi" w:hAnsiTheme="minorHAnsi" w:cstheme="minorHAnsi"/>
          <w:b/>
          <w:bCs/>
          <w:sz w:val="20"/>
          <w:szCs w:val="20"/>
        </w:rPr>
        <w:t xml:space="preserve"> – </w:t>
      </w:r>
      <w:r w:rsidR="00630225" w:rsidRPr="00630225">
        <w:rPr>
          <w:b/>
          <w:bCs/>
          <w:color w:val="000000"/>
          <w:kern w:val="32"/>
          <w:sz w:val="20"/>
          <w:szCs w:val="20"/>
        </w:rPr>
        <w:t>Wzór Oświadczenia Wykonawcy o braku wydania wobec niego prawomocnego wyroku sądu lub ostatecznej decyzji administracyjnej o zaleganiu z uiszczaniem podatków, opłat lub składek na ubezpieczenia społeczne lub zdrowotne</w:t>
      </w:r>
      <w:bookmarkEnd w:id="20"/>
      <w:r w:rsidR="00630225" w:rsidRPr="00630225">
        <w:rPr>
          <w:b/>
          <w:bCs/>
          <w:color w:val="000000"/>
          <w:kern w:val="32"/>
          <w:sz w:val="20"/>
          <w:szCs w:val="20"/>
        </w:rPr>
        <w:t xml:space="preserve"> – </w:t>
      </w:r>
      <w:r w:rsidR="00630225" w:rsidRPr="00630225">
        <w:rPr>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07"/>
        <w:gridCol w:w="3303"/>
      </w:tblGrid>
      <w:tr w:rsidR="00630225" w:rsidRPr="00630225" w14:paraId="1C5E5BE4" w14:textId="77777777" w:rsidTr="0007003A">
        <w:tc>
          <w:tcPr>
            <w:tcW w:w="3207" w:type="pct"/>
          </w:tcPr>
          <w:p w14:paraId="140E2E7B" w14:textId="77777777" w:rsidR="00630225" w:rsidRPr="00630225" w:rsidRDefault="00630225" w:rsidP="0024317B">
            <w:pPr>
              <w:spacing w:after="120"/>
              <w:ind w:right="-286"/>
              <w:jc w:val="both"/>
              <w:outlineLvl w:val="5"/>
              <w:rPr>
                <w:rFonts w:asciiTheme="minorHAnsi" w:hAnsiTheme="minorHAnsi" w:cstheme="minorHAnsi"/>
                <w:b/>
                <w:bCs/>
                <w:sz w:val="20"/>
                <w:szCs w:val="20"/>
              </w:rPr>
            </w:pPr>
            <w:r w:rsidRPr="00630225">
              <w:rPr>
                <w:rFonts w:asciiTheme="minorHAnsi" w:hAnsiTheme="minorHAnsi" w:cstheme="minorHAnsi"/>
                <w:b/>
                <w:bCs/>
                <w:sz w:val="20"/>
                <w:szCs w:val="20"/>
              </w:rPr>
              <w:t xml:space="preserve">Nr referencyjny nadany sprawie przez Zamawiającego </w:t>
            </w:r>
          </w:p>
        </w:tc>
        <w:tc>
          <w:tcPr>
            <w:tcW w:w="1793" w:type="pct"/>
          </w:tcPr>
          <w:p w14:paraId="7F19D070" w14:textId="4CEF787B" w:rsidR="00630225" w:rsidRPr="00E27D30" w:rsidRDefault="0007003A" w:rsidP="0007003A">
            <w:pPr>
              <w:ind w:right="-286"/>
              <w:jc w:val="center"/>
              <w:rPr>
                <w:rFonts w:asciiTheme="minorHAnsi" w:hAnsiTheme="minorHAnsi" w:cstheme="minorHAnsi"/>
                <w:b/>
                <w:sz w:val="20"/>
                <w:szCs w:val="20"/>
              </w:rPr>
            </w:pPr>
            <w:r>
              <w:rPr>
                <w:rFonts w:asciiTheme="minorHAnsi" w:hAnsiTheme="minorHAnsi" w:cstheme="minorHAnsi"/>
                <w:b/>
                <w:sz w:val="20"/>
                <w:szCs w:val="20"/>
              </w:rPr>
              <w:t xml:space="preserve">                                 </w:t>
            </w:r>
            <w:r w:rsidR="005C3AB4" w:rsidRPr="00E27D30">
              <w:rPr>
                <w:rFonts w:asciiTheme="minorHAnsi" w:hAnsiTheme="minorHAnsi" w:cstheme="minorHAnsi"/>
                <w:b/>
                <w:sz w:val="20"/>
                <w:szCs w:val="20"/>
              </w:rPr>
              <w:t>UA.271.1.</w:t>
            </w:r>
            <w:r w:rsidR="00515150" w:rsidRPr="00515150">
              <w:rPr>
                <w:rFonts w:asciiTheme="minorHAnsi" w:hAnsiTheme="minorHAnsi" w:cstheme="minorHAnsi"/>
                <w:b/>
                <w:sz w:val="20"/>
                <w:szCs w:val="20"/>
              </w:rPr>
              <w:t>14</w:t>
            </w:r>
            <w:r>
              <w:rPr>
                <w:rFonts w:asciiTheme="minorHAnsi" w:hAnsiTheme="minorHAnsi" w:cstheme="minorHAnsi"/>
                <w:b/>
                <w:sz w:val="20"/>
                <w:szCs w:val="20"/>
              </w:rPr>
              <w:t>.2019</w:t>
            </w:r>
          </w:p>
        </w:tc>
      </w:tr>
    </w:tbl>
    <w:p w14:paraId="6AF7EF66" w14:textId="11324DF4" w:rsidR="00630225" w:rsidRPr="00630225" w:rsidRDefault="00630225" w:rsidP="0024317B">
      <w:pPr>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ZAMAWIAJĄCY:</w:t>
      </w:r>
    </w:p>
    <w:p w14:paraId="44A81763" w14:textId="77777777" w:rsidR="00630225" w:rsidRPr="00630225" w:rsidRDefault="00630225" w:rsidP="0024317B">
      <w:pPr>
        <w:spacing w:line="276" w:lineRule="auto"/>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Związek Komunalny Gmin „Czyste Miasto, Czysta Gmina”</w:t>
      </w:r>
    </w:p>
    <w:p w14:paraId="7F960A33" w14:textId="77777777" w:rsidR="00630225" w:rsidRPr="00630225" w:rsidRDefault="00630225" w:rsidP="0024317B">
      <w:pPr>
        <w:spacing w:line="276" w:lineRule="auto"/>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Pl. Św. Józefa 5, 62 – 800 Kalisz</w:t>
      </w:r>
    </w:p>
    <w:p w14:paraId="3A12538B" w14:textId="77777777" w:rsidR="00630225" w:rsidRPr="00630225" w:rsidRDefault="00630225" w:rsidP="0024317B">
      <w:pPr>
        <w:spacing w:line="276" w:lineRule="auto"/>
        <w:ind w:right="-286"/>
        <w:contextualSpacing/>
        <w:jc w:val="both"/>
        <w:rPr>
          <w:rFonts w:asciiTheme="minorHAnsi" w:hAnsiTheme="minorHAnsi" w:cstheme="minorHAnsi"/>
          <w:b/>
          <w:i/>
          <w:sz w:val="20"/>
          <w:szCs w:val="20"/>
          <w:u w:val="single"/>
        </w:rPr>
      </w:pPr>
      <w:r w:rsidRPr="00630225">
        <w:rPr>
          <w:rFonts w:asciiTheme="minorHAnsi" w:hAnsiTheme="minorHAnsi" w:cstheme="minorHAnsi"/>
          <w:b/>
          <w:i/>
          <w:sz w:val="20"/>
          <w:szCs w:val="20"/>
          <w:u w:val="single"/>
        </w:rPr>
        <w:t>Adres do korespondencji:</w:t>
      </w:r>
    </w:p>
    <w:p w14:paraId="6C1BCFA3" w14:textId="77777777" w:rsidR="00630225" w:rsidRPr="00630225" w:rsidRDefault="00630225" w:rsidP="0024317B">
      <w:pPr>
        <w:spacing w:line="276" w:lineRule="auto"/>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Zakład Unieszkodliwiania Odpadów Komunalnych „Orli Staw”</w:t>
      </w:r>
    </w:p>
    <w:p w14:paraId="01F99FBF" w14:textId="77777777" w:rsidR="00630225" w:rsidRPr="00630225" w:rsidRDefault="00630225" w:rsidP="0024317B">
      <w:pPr>
        <w:spacing w:line="276" w:lineRule="auto"/>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Orli Staw 2, 62 – 834 Ceków</w:t>
      </w:r>
    </w:p>
    <w:p w14:paraId="60721BDB" w14:textId="77777777" w:rsidR="00630225" w:rsidRPr="00630225" w:rsidRDefault="00630225" w:rsidP="0024317B">
      <w:pPr>
        <w:numPr>
          <w:ilvl w:val="12"/>
          <w:numId w:val="0"/>
        </w:numPr>
        <w:spacing w:before="120" w:line="276" w:lineRule="auto"/>
        <w:ind w:right="-286"/>
        <w:jc w:val="both"/>
        <w:rPr>
          <w:rFonts w:asciiTheme="minorHAnsi" w:hAnsiTheme="minorHAnsi" w:cstheme="minorHAnsi"/>
          <w:b/>
          <w:sz w:val="20"/>
          <w:szCs w:val="20"/>
        </w:rPr>
      </w:pPr>
      <w:r w:rsidRPr="00630225">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3"/>
        <w:gridCol w:w="3399"/>
      </w:tblGrid>
      <w:tr w:rsidR="00630225" w:rsidRPr="00630225" w14:paraId="77185D13" w14:textId="77777777" w:rsidTr="0060123E">
        <w:trPr>
          <w:cantSplit/>
          <w:trHeight w:val="304"/>
        </w:trPr>
        <w:tc>
          <w:tcPr>
            <w:tcW w:w="244" w:type="pct"/>
            <w:vAlign w:val="center"/>
          </w:tcPr>
          <w:p w14:paraId="14A3869E" w14:textId="77777777" w:rsidR="00630225" w:rsidRPr="00630225" w:rsidRDefault="00630225" w:rsidP="0024317B">
            <w:pPr>
              <w:spacing w:line="276" w:lineRule="auto"/>
              <w:ind w:right="-286"/>
              <w:contextualSpacing/>
              <w:rPr>
                <w:rFonts w:asciiTheme="minorHAnsi" w:hAnsiTheme="minorHAnsi" w:cstheme="minorHAnsi"/>
                <w:b/>
                <w:sz w:val="20"/>
                <w:szCs w:val="20"/>
              </w:rPr>
            </w:pPr>
            <w:r w:rsidRPr="00630225">
              <w:rPr>
                <w:rFonts w:asciiTheme="minorHAnsi" w:hAnsiTheme="minorHAnsi" w:cstheme="minorHAnsi"/>
                <w:b/>
                <w:sz w:val="20"/>
                <w:szCs w:val="20"/>
              </w:rPr>
              <w:t>Lp.</w:t>
            </w:r>
          </w:p>
        </w:tc>
        <w:tc>
          <w:tcPr>
            <w:tcW w:w="2896" w:type="pct"/>
            <w:vAlign w:val="center"/>
          </w:tcPr>
          <w:p w14:paraId="60700EA6" w14:textId="77777777" w:rsidR="00630225" w:rsidRPr="00630225" w:rsidRDefault="00630225" w:rsidP="0024317B">
            <w:pPr>
              <w:spacing w:line="276" w:lineRule="auto"/>
              <w:ind w:right="-286"/>
              <w:contextualSpacing/>
              <w:rPr>
                <w:rFonts w:asciiTheme="minorHAnsi" w:hAnsiTheme="minorHAnsi" w:cstheme="minorHAnsi"/>
                <w:b/>
                <w:sz w:val="20"/>
                <w:szCs w:val="20"/>
              </w:rPr>
            </w:pPr>
            <w:r w:rsidRPr="00630225">
              <w:rPr>
                <w:rFonts w:asciiTheme="minorHAnsi" w:hAnsiTheme="minorHAnsi" w:cstheme="minorHAnsi"/>
                <w:b/>
                <w:sz w:val="20"/>
                <w:szCs w:val="20"/>
              </w:rPr>
              <w:t>Nazwa(y) Wykonawcy(ów)</w:t>
            </w:r>
          </w:p>
        </w:tc>
        <w:tc>
          <w:tcPr>
            <w:tcW w:w="1860" w:type="pct"/>
            <w:vAlign w:val="center"/>
          </w:tcPr>
          <w:p w14:paraId="45EED96F" w14:textId="77777777" w:rsidR="00630225" w:rsidRPr="00630225" w:rsidRDefault="00630225" w:rsidP="0024317B">
            <w:pPr>
              <w:spacing w:line="276" w:lineRule="auto"/>
              <w:ind w:right="-286"/>
              <w:contextualSpacing/>
              <w:rPr>
                <w:rFonts w:asciiTheme="minorHAnsi" w:hAnsiTheme="minorHAnsi" w:cstheme="minorHAnsi"/>
                <w:b/>
                <w:sz w:val="20"/>
                <w:szCs w:val="20"/>
              </w:rPr>
            </w:pPr>
            <w:r w:rsidRPr="00630225">
              <w:rPr>
                <w:rFonts w:asciiTheme="minorHAnsi" w:hAnsiTheme="minorHAnsi" w:cstheme="minorHAnsi"/>
                <w:b/>
                <w:sz w:val="20"/>
                <w:szCs w:val="20"/>
              </w:rPr>
              <w:t>Adres(y) Wykonawcy(ów)</w:t>
            </w:r>
          </w:p>
        </w:tc>
      </w:tr>
      <w:tr w:rsidR="00630225" w:rsidRPr="00630225" w14:paraId="5A45856B" w14:textId="77777777" w:rsidTr="0060123E">
        <w:trPr>
          <w:cantSplit/>
          <w:trHeight w:val="315"/>
        </w:trPr>
        <w:tc>
          <w:tcPr>
            <w:tcW w:w="244" w:type="pct"/>
            <w:vAlign w:val="center"/>
          </w:tcPr>
          <w:p w14:paraId="7CB7955D" w14:textId="77777777" w:rsidR="00630225" w:rsidRPr="00630225" w:rsidRDefault="00630225" w:rsidP="0024317B">
            <w:pPr>
              <w:spacing w:line="276" w:lineRule="auto"/>
              <w:ind w:right="-286"/>
              <w:contextualSpacing/>
              <w:rPr>
                <w:rFonts w:asciiTheme="minorHAnsi" w:hAnsiTheme="minorHAnsi" w:cstheme="minorHAnsi"/>
                <w:b/>
                <w:sz w:val="20"/>
                <w:szCs w:val="20"/>
              </w:rPr>
            </w:pPr>
          </w:p>
        </w:tc>
        <w:tc>
          <w:tcPr>
            <w:tcW w:w="2896" w:type="pct"/>
            <w:vAlign w:val="center"/>
          </w:tcPr>
          <w:p w14:paraId="29EA0D8B" w14:textId="77777777" w:rsidR="00630225" w:rsidRPr="00630225" w:rsidRDefault="00630225" w:rsidP="0024317B">
            <w:pPr>
              <w:spacing w:line="276" w:lineRule="auto"/>
              <w:ind w:right="-286"/>
              <w:contextualSpacing/>
              <w:rPr>
                <w:rFonts w:asciiTheme="minorHAnsi" w:hAnsiTheme="minorHAnsi" w:cstheme="minorHAnsi"/>
                <w:b/>
                <w:sz w:val="20"/>
                <w:szCs w:val="20"/>
              </w:rPr>
            </w:pPr>
          </w:p>
        </w:tc>
        <w:tc>
          <w:tcPr>
            <w:tcW w:w="1860" w:type="pct"/>
            <w:vAlign w:val="center"/>
          </w:tcPr>
          <w:p w14:paraId="1316519C" w14:textId="77777777" w:rsidR="00630225" w:rsidRPr="00630225" w:rsidRDefault="00630225" w:rsidP="0024317B">
            <w:pPr>
              <w:spacing w:line="276" w:lineRule="auto"/>
              <w:ind w:right="-286"/>
              <w:contextualSpacing/>
              <w:rPr>
                <w:rFonts w:asciiTheme="minorHAnsi" w:hAnsiTheme="minorHAnsi" w:cstheme="minorHAnsi"/>
                <w:b/>
                <w:sz w:val="20"/>
                <w:szCs w:val="20"/>
              </w:rPr>
            </w:pPr>
          </w:p>
        </w:tc>
      </w:tr>
      <w:tr w:rsidR="00630225" w:rsidRPr="00630225" w14:paraId="0B98FCC2" w14:textId="77777777" w:rsidTr="0060123E">
        <w:trPr>
          <w:cantSplit/>
          <w:trHeight w:val="327"/>
        </w:trPr>
        <w:tc>
          <w:tcPr>
            <w:tcW w:w="244" w:type="pct"/>
            <w:vAlign w:val="center"/>
          </w:tcPr>
          <w:p w14:paraId="381C391B" w14:textId="77777777" w:rsidR="00630225" w:rsidRPr="00630225" w:rsidRDefault="00630225" w:rsidP="0024317B">
            <w:pPr>
              <w:spacing w:line="276" w:lineRule="auto"/>
              <w:ind w:right="-286"/>
              <w:contextualSpacing/>
              <w:rPr>
                <w:rFonts w:asciiTheme="minorHAnsi" w:hAnsiTheme="minorHAnsi" w:cstheme="minorHAnsi"/>
                <w:b/>
                <w:sz w:val="20"/>
                <w:szCs w:val="20"/>
              </w:rPr>
            </w:pPr>
          </w:p>
        </w:tc>
        <w:tc>
          <w:tcPr>
            <w:tcW w:w="2896" w:type="pct"/>
            <w:vAlign w:val="center"/>
          </w:tcPr>
          <w:p w14:paraId="2DC7957B" w14:textId="77777777" w:rsidR="00630225" w:rsidRPr="00630225" w:rsidRDefault="00630225" w:rsidP="0024317B">
            <w:pPr>
              <w:spacing w:line="276" w:lineRule="auto"/>
              <w:ind w:right="-286"/>
              <w:contextualSpacing/>
              <w:rPr>
                <w:rFonts w:asciiTheme="minorHAnsi" w:hAnsiTheme="minorHAnsi" w:cstheme="minorHAnsi"/>
                <w:b/>
                <w:sz w:val="20"/>
                <w:szCs w:val="20"/>
              </w:rPr>
            </w:pPr>
          </w:p>
        </w:tc>
        <w:tc>
          <w:tcPr>
            <w:tcW w:w="1860" w:type="pct"/>
            <w:vAlign w:val="center"/>
          </w:tcPr>
          <w:p w14:paraId="5CBE4CE6" w14:textId="77777777" w:rsidR="00630225" w:rsidRPr="00630225" w:rsidRDefault="00630225" w:rsidP="0024317B">
            <w:pPr>
              <w:spacing w:line="276" w:lineRule="auto"/>
              <w:ind w:right="-286"/>
              <w:contextualSpacing/>
              <w:rPr>
                <w:rFonts w:asciiTheme="minorHAnsi" w:hAnsiTheme="minorHAnsi" w:cstheme="minorHAnsi"/>
                <w:b/>
                <w:sz w:val="20"/>
                <w:szCs w:val="20"/>
              </w:rPr>
            </w:pPr>
          </w:p>
        </w:tc>
      </w:tr>
    </w:tbl>
    <w:p w14:paraId="3DE84DC3" w14:textId="77777777" w:rsidR="00630225" w:rsidRPr="00630225" w:rsidRDefault="00630225" w:rsidP="0024317B">
      <w:pPr>
        <w:spacing w:line="276" w:lineRule="auto"/>
        <w:ind w:right="-286"/>
        <w:jc w:val="center"/>
        <w:rPr>
          <w:rFonts w:asciiTheme="minorHAnsi" w:hAnsiTheme="minorHAnsi" w:cs="Arial"/>
          <w:b/>
          <w:sz w:val="22"/>
        </w:rPr>
      </w:pPr>
      <w:r w:rsidRPr="00630225">
        <w:rPr>
          <w:rFonts w:asciiTheme="minorHAnsi" w:hAnsiTheme="minorHAnsi" w:cs="Arial"/>
          <w:b/>
          <w:sz w:val="22"/>
        </w:rPr>
        <w:t xml:space="preserve">OŚWIADCZENIE WYKONAWCY </w:t>
      </w:r>
    </w:p>
    <w:p w14:paraId="13FC0025" w14:textId="77777777" w:rsidR="00630225" w:rsidRPr="00630225" w:rsidRDefault="00630225" w:rsidP="0024317B">
      <w:pPr>
        <w:spacing w:line="276" w:lineRule="auto"/>
        <w:ind w:right="-286"/>
        <w:jc w:val="center"/>
        <w:rPr>
          <w:rFonts w:asciiTheme="minorHAnsi" w:hAnsiTheme="minorHAnsi" w:cs="Arial"/>
          <w:b/>
          <w:sz w:val="22"/>
        </w:rPr>
      </w:pPr>
      <w:r w:rsidRPr="00630225">
        <w:rPr>
          <w:rFonts w:asciiTheme="minorHAnsi" w:hAnsiTheme="minorHAnsi" w:cs="Arial"/>
          <w:b/>
          <w:sz w:val="22"/>
        </w:rPr>
        <w:t>O BRAKU WYDANIA WOBEC NIEGO PRAWOMOCNEGO WYROKU SĄDU LUB OSTATECZNEJ DECYZJI ADMINISTRACYJNEJ O ZALEGANIU Z UISZCZANIEM PODATKÓW, OPŁAT LUB SKŁADEK NA UBEZPIECZENIA SPOŁECZNE LUB ZDROWOTNE</w:t>
      </w:r>
    </w:p>
    <w:p w14:paraId="459E37CD" w14:textId="7C2FF3A7" w:rsidR="00630225" w:rsidRPr="00630225" w:rsidRDefault="00A14DEB" w:rsidP="0024317B">
      <w:pPr>
        <w:spacing w:line="276" w:lineRule="auto"/>
        <w:ind w:right="-286"/>
        <w:jc w:val="both"/>
        <w:rPr>
          <w:rFonts w:asciiTheme="minorHAnsi" w:hAnsiTheme="minorHAnsi" w:cs="Arial"/>
          <w:b/>
          <w:sz w:val="22"/>
        </w:rPr>
      </w:pPr>
      <w:r w:rsidRPr="00BD0C76">
        <w:rPr>
          <w:rFonts w:asciiTheme="minorHAnsi" w:hAnsiTheme="minorHAnsi" w:cstheme="minorHAnsi"/>
          <w:sz w:val="22"/>
          <w:szCs w:val="22"/>
        </w:rPr>
        <w:t xml:space="preserve">Przystępując do udziału w postępowaniu o udzielenie zamówienia pn. </w:t>
      </w:r>
      <w:r w:rsidR="00FD5BCD">
        <w:rPr>
          <w:rFonts w:asciiTheme="minorHAnsi" w:hAnsiTheme="minorHAnsi" w:cstheme="minorHAnsi"/>
          <w:b/>
          <w:sz w:val="22"/>
          <w:szCs w:val="22"/>
        </w:rPr>
        <w:t xml:space="preserve"> „Dostawa </w:t>
      </w:r>
      <w:r w:rsidR="00A7419A">
        <w:rPr>
          <w:rFonts w:asciiTheme="minorHAnsi" w:hAnsiTheme="minorHAnsi" w:cstheme="minorHAnsi"/>
          <w:b/>
          <w:sz w:val="22"/>
          <w:szCs w:val="22"/>
        </w:rPr>
        <w:t xml:space="preserve">fabrycznie nowej </w:t>
      </w:r>
      <w:r w:rsidR="00FD5BCD">
        <w:rPr>
          <w:rFonts w:asciiTheme="minorHAnsi" w:hAnsiTheme="minorHAnsi" w:cstheme="minorHAnsi"/>
          <w:b/>
          <w:sz w:val="22"/>
          <w:szCs w:val="22"/>
        </w:rPr>
        <w:t>ładowarki tele</w:t>
      </w:r>
      <w:r w:rsidR="00B75949">
        <w:rPr>
          <w:rFonts w:asciiTheme="minorHAnsi" w:hAnsiTheme="minorHAnsi" w:cstheme="minorHAnsi"/>
          <w:b/>
          <w:sz w:val="22"/>
          <w:szCs w:val="22"/>
        </w:rPr>
        <w:t>skopowej”</w:t>
      </w:r>
      <w:r w:rsidRPr="00BD0C76">
        <w:rPr>
          <w:rFonts w:asciiTheme="minorHAnsi" w:hAnsiTheme="minorHAnsi" w:cstheme="minorHAnsi"/>
          <w:b/>
          <w:sz w:val="22"/>
          <w:szCs w:val="22"/>
          <w:lang w:eastAsia="ar-SA"/>
        </w:rPr>
        <w:t xml:space="preserve"> </w:t>
      </w:r>
    </w:p>
    <w:p w14:paraId="61CF7B54" w14:textId="77777777" w:rsidR="00630225" w:rsidRPr="00630225" w:rsidRDefault="00630225" w:rsidP="0024317B">
      <w:pPr>
        <w:ind w:right="-286"/>
        <w:rPr>
          <w:rFonts w:asciiTheme="minorHAnsi" w:hAnsiTheme="minorHAnsi" w:cstheme="minorHAnsi"/>
          <w:b/>
          <w:sz w:val="22"/>
          <w:szCs w:val="22"/>
        </w:rPr>
      </w:pPr>
      <w:r w:rsidRPr="00630225">
        <w:rPr>
          <w:rFonts w:asciiTheme="minorHAnsi" w:hAnsiTheme="minorHAnsi" w:cstheme="minorHAnsi"/>
          <w:b/>
          <w:sz w:val="22"/>
          <w:szCs w:val="22"/>
        </w:rPr>
        <w:t>OŚWIADCZAM(Y), ŻE</w:t>
      </w:r>
      <w:r w:rsidRPr="00630225">
        <w:rPr>
          <w:rFonts w:asciiTheme="minorHAnsi" w:hAnsiTheme="minorHAnsi" w:cstheme="minorHAnsi"/>
          <w:sz w:val="22"/>
          <w:szCs w:val="22"/>
          <w:vertAlign w:val="superscript"/>
        </w:rPr>
        <w:footnoteReference w:id="7"/>
      </w:r>
      <w:r w:rsidRPr="00630225">
        <w:rPr>
          <w:rFonts w:asciiTheme="minorHAnsi" w:hAnsiTheme="minorHAnsi" w:cstheme="minorHAnsi"/>
          <w:b/>
          <w:sz w:val="22"/>
          <w:szCs w:val="22"/>
        </w:rPr>
        <w:t>:</w:t>
      </w:r>
    </w:p>
    <w:p w14:paraId="6FBB26C5" w14:textId="77777777" w:rsidR="00630225" w:rsidRPr="00630225" w:rsidRDefault="00630225" w:rsidP="007C0902">
      <w:pPr>
        <w:numPr>
          <w:ilvl w:val="0"/>
          <w:numId w:val="57"/>
        </w:numPr>
        <w:ind w:left="357" w:right="-286" w:hanging="357"/>
        <w:jc w:val="both"/>
        <w:rPr>
          <w:rFonts w:asciiTheme="minorHAnsi" w:hAnsiTheme="minorHAnsi" w:cstheme="minorHAnsi"/>
          <w:sz w:val="20"/>
          <w:szCs w:val="20"/>
        </w:rPr>
      </w:pPr>
      <w:r w:rsidRPr="00630225">
        <w:rPr>
          <w:rFonts w:asciiTheme="minorHAnsi" w:hAnsiTheme="minorHAnsi" w:cstheme="minorHAnsi"/>
          <w:sz w:val="20"/>
          <w:szCs w:val="20"/>
        </w:rPr>
        <w:t>wszystkie informacje podane w oświadczeniu są aktualne i zgodne z prawdą oraz zostały przedstawione z pełną świadomością konsekwencji wprowadzenia Zamawiającego w błąd przy przedstawianiu informacji</w:t>
      </w:r>
    </w:p>
    <w:p w14:paraId="79CB4AED" w14:textId="77777777" w:rsidR="00630225" w:rsidRPr="00630225" w:rsidRDefault="00630225" w:rsidP="007C0902">
      <w:pPr>
        <w:numPr>
          <w:ilvl w:val="0"/>
          <w:numId w:val="57"/>
        </w:numPr>
        <w:ind w:left="357" w:right="-286" w:hanging="357"/>
        <w:jc w:val="both"/>
        <w:rPr>
          <w:rFonts w:asciiTheme="minorHAnsi" w:hAnsiTheme="minorHAnsi" w:cstheme="minorHAnsi"/>
          <w:sz w:val="20"/>
          <w:szCs w:val="20"/>
        </w:rPr>
      </w:pPr>
      <w:r w:rsidRPr="00630225">
        <w:rPr>
          <w:rFonts w:asciiTheme="minorHAnsi" w:hAnsiTheme="minorHAnsi" w:cstheme="minorHAnsi"/>
          <w:sz w:val="20"/>
          <w:szCs w:val="20"/>
        </w:rPr>
        <w:t>wobec podmiotu, który reprezentuję(my)</w:t>
      </w:r>
    </w:p>
    <w:p w14:paraId="07064D94" w14:textId="77777777" w:rsidR="00630225" w:rsidRPr="00630225" w:rsidRDefault="00630225" w:rsidP="0024317B">
      <w:pPr>
        <w:ind w:left="709" w:right="-286" w:hanging="284"/>
        <w:jc w:val="both"/>
        <w:rPr>
          <w:rFonts w:asciiTheme="minorHAnsi" w:hAnsiTheme="minorHAnsi" w:cstheme="minorHAnsi"/>
          <w:sz w:val="20"/>
          <w:szCs w:val="20"/>
        </w:rPr>
      </w:pPr>
      <w:r w:rsidRPr="00630225">
        <w:rPr>
          <w:rFonts w:asciiTheme="minorHAnsi" w:hAnsiTheme="minorHAnsi" w:cstheme="minorHAnsi"/>
          <w:sz w:val="20"/>
          <w:szCs w:val="20"/>
        </w:rPr>
        <w:sym w:font="Symbol" w:char="F07F"/>
      </w:r>
      <w:r w:rsidRPr="00630225">
        <w:rPr>
          <w:rFonts w:asciiTheme="minorHAnsi" w:hAnsiTheme="minorHAnsi" w:cstheme="minorHAnsi"/>
          <w:sz w:val="20"/>
          <w:szCs w:val="20"/>
        </w:rPr>
        <w:t xml:space="preserve"> nie wydano prawomocnego wyroku Sądu lub ostatecznej decyzji administracyjnej o zaleganiu z uiszczaniem podatków, opłat lub składek na ubezpieczenia społeczne lub zdrowotne;</w:t>
      </w:r>
    </w:p>
    <w:p w14:paraId="17DAD466" w14:textId="77777777" w:rsidR="00630225" w:rsidRPr="00630225" w:rsidRDefault="00630225" w:rsidP="0024317B">
      <w:pPr>
        <w:ind w:left="709" w:right="-286" w:hanging="284"/>
        <w:jc w:val="both"/>
        <w:rPr>
          <w:rFonts w:asciiTheme="minorHAnsi" w:hAnsiTheme="minorHAnsi" w:cstheme="minorHAnsi"/>
          <w:sz w:val="20"/>
          <w:szCs w:val="20"/>
        </w:rPr>
      </w:pPr>
      <w:r w:rsidRPr="00630225">
        <w:rPr>
          <w:rFonts w:asciiTheme="minorHAnsi" w:hAnsiTheme="minorHAnsi" w:cstheme="minorHAnsi"/>
          <w:sz w:val="20"/>
          <w:szCs w:val="20"/>
        </w:rPr>
        <w:sym w:font="Symbol" w:char="F07F"/>
      </w:r>
      <w:r w:rsidRPr="00630225">
        <w:rPr>
          <w:rFonts w:asciiTheme="minorHAnsi" w:hAnsiTheme="minorHAnsi" w:cstheme="minorHAnsi"/>
          <w:sz w:val="20"/>
          <w:szCs w:val="20"/>
        </w:rPr>
        <w:t xml:space="preserve"> wydano prawomocny wyrok Sądu lub ostateczną decyzję administracyjną o zaleganiu z uiszczaniem podatków, opłat lub składek na ubezpieczenia społeczne lub zdrowotne;</w:t>
      </w:r>
    </w:p>
    <w:p w14:paraId="41131848" w14:textId="77777777" w:rsidR="00630225" w:rsidRPr="00630225" w:rsidRDefault="00630225" w:rsidP="0024317B">
      <w:pPr>
        <w:spacing w:before="120"/>
        <w:ind w:right="-286"/>
        <w:jc w:val="both"/>
        <w:rPr>
          <w:rFonts w:asciiTheme="minorHAnsi" w:hAnsiTheme="minorHAnsi" w:cstheme="minorHAnsi"/>
          <w:sz w:val="20"/>
          <w:szCs w:val="20"/>
        </w:rPr>
      </w:pPr>
      <w:r w:rsidRPr="00630225">
        <w:rPr>
          <w:rFonts w:asciiTheme="minorHAnsi" w:hAnsiTheme="minorHAnsi" w:cstheme="minorHAnsi"/>
          <w:sz w:val="20"/>
          <w:szCs w:val="20"/>
        </w:rPr>
        <w:t xml:space="preserve">W przypadku zaznaczenia drugiego kwadratu w pkt 2) powyżej Wykonawca w celu wykazania braku podstaw do wykluczenia na podstawie art. 24 ust. 1 pkt 15) Ustawy </w:t>
      </w:r>
      <w:proofErr w:type="spellStart"/>
      <w:r w:rsidRPr="00630225">
        <w:rPr>
          <w:rFonts w:asciiTheme="minorHAnsi" w:hAnsiTheme="minorHAnsi" w:cstheme="minorHAnsi"/>
          <w:sz w:val="20"/>
          <w:szCs w:val="20"/>
        </w:rPr>
        <w:t>Pzp</w:t>
      </w:r>
      <w:proofErr w:type="spellEnd"/>
      <w:r w:rsidRPr="00630225">
        <w:rPr>
          <w:rFonts w:asciiTheme="minorHAnsi" w:hAnsiTheme="minorHAnsi" w:cstheme="minorHAnsi"/>
          <w:sz w:val="20"/>
          <w:szCs w:val="20"/>
        </w:rPr>
        <w:t xml:space="preserve"> przedstawia w załączeniu</w:t>
      </w:r>
      <w:r w:rsidRPr="00630225">
        <w:rPr>
          <w:rFonts w:asciiTheme="minorHAnsi" w:hAnsiTheme="minorHAnsi" w:cstheme="minorHAnsi"/>
          <w:sz w:val="20"/>
          <w:szCs w:val="20"/>
          <w:vertAlign w:val="superscript"/>
        </w:rPr>
        <w:footnoteReference w:id="8"/>
      </w:r>
      <w:r w:rsidRPr="00630225">
        <w:rPr>
          <w:rFonts w:asciiTheme="minorHAnsi" w:hAnsiTheme="minorHAnsi" w:cstheme="minorHAnsi"/>
          <w:sz w:val="20"/>
          <w:szCs w:val="20"/>
        </w:rPr>
        <w:t>:</w:t>
      </w:r>
    </w:p>
    <w:p w14:paraId="14976A16" w14:textId="77777777" w:rsidR="00630225" w:rsidRPr="00630225" w:rsidRDefault="00630225" w:rsidP="007C0902">
      <w:pPr>
        <w:numPr>
          <w:ilvl w:val="0"/>
          <w:numId w:val="55"/>
        </w:numPr>
        <w:ind w:left="357" w:right="-286" w:hanging="357"/>
        <w:jc w:val="both"/>
        <w:rPr>
          <w:rFonts w:asciiTheme="minorHAnsi" w:hAnsiTheme="minorHAnsi" w:cstheme="minorHAnsi"/>
          <w:sz w:val="20"/>
          <w:szCs w:val="20"/>
        </w:rPr>
      </w:pPr>
      <w:r w:rsidRPr="00630225">
        <w:rPr>
          <w:rFonts w:asciiTheme="minorHAnsi" w:hAnsiTheme="minorHAnsi" w:cstheme="minorHAnsi"/>
          <w:sz w:val="20"/>
          <w:szCs w:val="20"/>
        </w:rPr>
        <w:t>dokumenty potwierdzające dokonanie płatności ww. należności wraz z ewentualnymi odsetkami lub grzywnami:</w:t>
      </w:r>
    </w:p>
    <w:p w14:paraId="0FCD7F00" w14:textId="77777777" w:rsidR="00630225" w:rsidRPr="00630225" w:rsidRDefault="00630225" w:rsidP="007C0902">
      <w:pPr>
        <w:numPr>
          <w:ilvl w:val="0"/>
          <w:numId w:val="58"/>
        </w:numPr>
        <w:spacing w:line="260" w:lineRule="atLeast"/>
        <w:ind w:left="714" w:right="-286" w:hanging="357"/>
        <w:jc w:val="both"/>
        <w:rPr>
          <w:rFonts w:asciiTheme="minorHAnsi" w:hAnsiTheme="minorHAnsi" w:cstheme="minorHAnsi"/>
          <w:sz w:val="20"/>
          <w:szCs w:val="20"/>
        </w:rPr>
      </w:pPr>
      <w:r w:rsidRPr="00630225">
        <w:rPr>
          <w:rFonts w:asciiTheme="minorHAnsi" w:hAnsiTheme="minorHAnsi" w:cstheme="minorHAnsi"/>
          <w:sz w:val="20"/>
          <w:szCs w:val="20"/>
        </w:rPr>
        <w:t>…………………</w:t>
      </w:r>
    </w:p>
    <w:p w14:paraId="598DCE88" w14:textId="77777777" w:rsidR="00630225" w:rsidRPr="00630225" w:rsidRDefault="00630225" w:rsidP="007C0902">
      <w:pPr>
        <w:numPr>
          <w:ilvl w:val="0"/>
          <w:numId w:val="58"/>
        </w:numPr>
        <w:spacing w:line="260" w:lineRule="atLeast"/>
        <w:ind w:left="714" w:right="-286" w:hanging="357"/>
        <w:jc w:val="both"/>
        <w:rPr>
          <w:rFonts w:asciiTheme="minorHAnsi" w:hAnsiTheme="minorHAnsi" w:cstheme="minorHAnsi"/>
          <w:sz w:val="20"/>
          <w:szCs w:val="20"/>
        </w:rPr>
      </w:pPr>
      <w:r w:rsidRPr="00630225">
        <w:rPr>
          <w:rFonts w:asciiTheme="minorHAnsi" w:hAnsiTheme="minorHAnsi" w:cstheme="minorHAnsi"/>
          <w:sz w:val="20"/>
          <w:szCs w:val="20"/>
        </w:rPr>
        <w:t>…………………</w:t>
      </w:r>
    </w:p>
    <w:p w14:paraId="303925B4" w14:textId="77777777" w:rsidR="00630225" w:rsidRPr="00630225" w:rsidRDefault="00630225" w:rsidP="007C0902">
      <w:pPr>
        <w:numPr>
          <w:ilvl w:val="0"/>
          <w:numId w:val="55"/>
        </w:numPr>
        <w:ind w:left="357" w:right="-286" w:hanging="357"/>
        <w:jc w:val="both"/>
        <w:rPr>
          <w:rFonts w:asciiTheme="minorHAnsi" w:hAnsiTheme="minorHAnsi" w:cstheme="minorHAnsi"/>
          <w:sz w:val="20"/>
          <w:szCs w:val="20"/>
        </w:rPr>
      </w:pPr>
      <w:r w:rsidRPr="00630225">
        <w:rPr>
          <w:rFonts w:asciiTheme="minorHAnsi" w:hAnsiTheme="minorHAnsi" w:cstheme="minorHAnsi"/>
          <w:sz w:val="20"/>
          <w:szCs w:val="20"/>
        </w:rPr>
        <w:t>dokumenty potwierdzające zawarcie wiążącego porozumienia w sprawie spłat tych należności:</w:t>
      </w:r>
    </w:p>
    <w:p w14:paraId="1B682C41" w14:textId="77777777" w:rsidR="00630225" w:rsidRPr="00630225" w:rsidRDefault="00630225" w:rsidP="007C0902">
      <w:pPr>
        <w:numPr>
          <w:ilvl w:val="0"/>
          <w:numId w:val="59"/>
        </w:numPr>
        <w:ind w:left="714" w:right="-286" w:hanging="357"/>
        <w:jc w:val="both"/>
        <w:rPr>
          <w:rFonts w:asciiTheme="minorHAnsi" w:hAnsiTheme="minorHAnsi" w:cstheme="minorHAnsi"/>
          <w:sz w:val="20"/>
          <w:szCs w:val="20"/>
        </w:rPr>
      </w:pPr>
      <w:r w:rsidRPr="00630225">
        <w:rPr>
          <w:rFonts w:asciiTheme="minorHAnsi" w:hAnsiTheme="minorHAnsi" w:cstheme="minorHAnsi"/>
          <w:sz w:val="20"/>
          <w:szCs w:val="20"/>
        </w:rPr>
        <w:t>…………………</w:t>
      </w:r>
    </w:p>
    <w:p w14:paraId="0C125130" w14:textId="00352381" w:rsidR="00630225" w:rsidRPr="00630225" w:rsidRDefault="00630225" w:rsidP="007C0902">
      <w:pPr>
        <w:numPr>
          <w:ilvl w:val="0"/>
          <w:numId w:val="59"/>
        </w:numPr>
        <w:ind w:left="714" w:right="-286" w:hanging="357"/>
        <w:jc w:val="both"/>
        <w:rPr>
          <w:rFonts w:asciiTheme="minorHAnsi" w:hAnsiTheme="minorHAnsi" w:cstheme="minorHAnsi"/>
          <w:sz w:val="20"/>
          <w:szCs w:val="20"/>
        </w:rPr>
      </w:pPr>
      <w:r w:rsidRPr="00630225">
        <w:rPr>
          <w:rFonts w:asciiTheme="minorHAnsi" w:hAnsiTheme="minorHAnsi" w:cstheme="minorHAnsi"/>
          <w:sz w:val="20"/>
          <w:szCs w:val="20"/>
        </w:rPr>
        <w:t>…………………</w:t>
      </w:r>
    </w:p>
    <w:p w14:paraId="35C167DE" w14:textId="77777777" w:rsidR="00630225" w:rsidRPr="00630225" w:rsidRDefault="00630225" w:rsidP="0024317B">
      <w:pPr>
        <w:ind w:right="-286"/>
        <w:rPr>
          <w:rFonts w:asciiTheme="minorHAnsi" w:hAnsiTheme="minorHAnsi" w:cstheme="minorHAnsi"/>
          <w:b/>
          <w:sz w:val="22"/>
          <w:szCs w:val="22"/>
        </w:rPr>
      </w:pPr>
      <w:r w:rsidRPr="00630225">
        <w:rPr>
          <w:rFonts w:asciiTheme="minorHAnsi" w:hAnsiTheme="minorHAnsi" w:cstheme="minorHAnsi"/>
          <w:b/>
          <w:sz w:val="22"/>
          <w:szCs w:val="22"/>
        </w:rPr>
        <w:t>4. PODPIS(Y):</w:t>
      </w: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
        <w:gridCol w:w="1496"/>
        <w:gridCol w:w="2367"/>
        <w:gridCol w:w="2644"/>
        <w:gridCol w:w="1418"/>
        <w:gridCol w:w="1274"/>
      </w:tblGrid>
      <w:tr w:rsidR="00630225" w:rsidRPr="00630225" w14:paraId="0C69BB5B" w14:textId="77777777" w:rsidTr="0098706B">
        <w:tc>
          <w:tcPr>
            <w:tcW w:w="192" w:type="pct"/>
          </w:tcPr>
          <w:p w14:paraId="57BA89C9" w14:textId="77777777" w:rsidR="00630225" w:rsidRPr="00630225" w:rsidRDefault="00630225" w:rsidP="0024317B">
            <w:pPr>
              <w:ind w:right="-286"/>
              <w:jc w:val="both"/>
              <w:rPr>
                <w:rFonts w:asciiTheme="minorHAnsi" w:hAnsiTheme="minorHAnsi" w:cstheme="minorHAnsi"/>
                <w:b/>
                <w:sz w:val="18"/>
                <w:szCs w:val="18"/>
              </w:rPr>
            </w:pPr>
            <w:r w:rsidRPr="00630225">
              <w:rPr>
                <w:rFonts w:asciiTheme="minorHAnsi" w:hAnsiTheme="minorHAnsi" w:cstheme="minorHAnsi"/>
                <w:b/>
                <w:sz w:val="18"/>
                <w:szCs w:val="18"/>
              </w:rPr>
              <w:t>L.p.</w:t>
            </w:r>
          </w:p>
        </w:tc>
        <w:tc>
          <w:tcPr>
            <w:tcW w:w="782" w:type="pct"/>
          </w:tcPr>
          <w:p w14:paraId="2A44D191" w14:textId="77777777" w:rsidR="00630225" w:rsidRPr="00630225" w:rsidRDefault="00630225" w:rsidP="0098706B">
            <w:pPr>
              <w:ind w:right="-286"/>
              <w:rPr>
                <w:rFonts w:asciiTheme="minorHAnsi" w:hAnsiTheme="minorHAnsi" w:cstheme="minorHAnsi"/>
                <w:b/>
                <w:sz w:val="18"/>
                <w:szCs w:val="18"/>
              </w:rPr>
            </w:pPr>
            <w:r w:rsidRPr="00630225">
              <w:rPr>
                <w:rFonts w:asciiTheme="minorHAnsi" w:hAnsiTheme="minorHAnsi" w:cstheme="minorHAnsi"/>
                <w:b/>
                <w:sz w:val="18"/>
                <w:szCs w:val="18"/>
              </w:rPr>
              <w:t>Nazwa(y) Wykonawcy(ów)</w:t>
            </w:r>
          </w:p>
        </w:tc>
        <w:tc>
          <w:tcPr>
            <w:tcW w:w="1237" w:type="pct"/>
          </w:tcPr>
          <w:p w14:paraId="2D287095" w14:textId="186B0916" w:rsidR="00630225" w:rsidRPr="00630225" w:rsidRDefault="00630225" w:rsidP="0098706B">
            <w:pPr>
              <w:ind w:right="-286"/>
              <w:rPr>
                <w:rFonts w:asciiTheme="minorHAnsi" w:hAnsiTheme="minorHAnsi" w:cstheme="minorHAnsi"/>
                <w:b/>
                <w:sz w:val="18"/>
                <w:szCs w:val="18"/>
              </w:rPr>
            </w:pPr>
            <w:r w:rsidRPr="00630225">
              <w:rPr>
                <w:rFonts w:asciiTheme="minorHAnsi" w:hAnsiTheme="minorHAnsi" w:cstheme="minorHAnsi"/>
                <w:b/>
                <w:sz w:val="18"/>
                <w:szCs w:val="18"/>
              </w:rPr>
              <w:t>Nazwisko i imię osoby (osób) upoważnionej(</w:t>
            </w:r>
            <w:proofErr w:type="spellStart"/>
            <w:r w:rsidRPr="00630225">
              <w:rPr>
                <w:rFonts w:asciiTheme="minorHAnsi" w:hAnsiTheme="minorHAnsi" w:cstheme="minorHAnsi"/>
                <w:b/>
                <w:sz w:val="18"/>
                <w:szCs w:val="18"/>
              </w:rPr>
              <w:t>ych</w:t>
            </w:r>
            <w:proofErr w:type="spellEnd"/>
            <w:r w:rsidRPr="00630225">
              <w:rPr>
                <w:rFonts w:asciiTheme="minorHAnsi" w:hAnsiTheme="minorHAnsi" w:cstheme="minorHAnsi"/>
                <w:b/>
                <w:sz w:val="18"/>
                <w:szCs w:val="18"/>
              </w:rPr>
              <w:t>) do podpisania niniejszej oferty</w:t>
            </w:r>
            <w:r w:rsidR="0091423B">
              <w:rPr>
                <w:rFonts w:asciiTheme="minorHAnsi" w:hAnsiTheme="minorHAnsi" w:cstheme="minorHAnsi"/>
                <w:b/>
                <w:sz w:val="18"/>
                <w:szCs w:val="18"/>
              </w:rPr>
              <w:br/>
            </w:r>
            <w:r w:rsidRPr="00630225">
              <w:rPr>
                <w:rFonts w:asciiTheme="minorHAnsi" w:hAnsiTheme="minorHAnsi" w:cstheme="minorHAnsi"/>
                <w:b/>
                <w:sz w:val="18"/>
                <w:szCs w:val="18"/>
              </w:rPr>
              <w:t xml:space="preserve"> w imieniu Wykonawcy(ów) </w:t>
            </w:r>
          </w:p>
        </w:tc>
        <w:tc>
          <w:tcPr>
            <w:tcW w:w="1382" w:type="pct"/>
          </w:tcPr>
          <w:p w14:paraId="0373D3DB" w14:textId="121706C2" w:rsidR="00630225" w:rsidRPr="00630225" w:rsidRDefault="00630225" w:rsidP="0098706B">
            <w:pPr>
              <w:ind w:right="-286"/>
              <w:rPr>
                <w:rFonts w:asciiTheme="minorHAnsi" w:hAnsiTheme="minorHAnsi" w:cstheme="minorHAnsi"/>
                <w:b/>
                <w:sz w:val="18"/>
                <w:szCs w:val="18"/>
              </w:rPr>
            </w:pPr>
            <w:r w:rsidRPr="00630225">
              <w:rPr>
                <w:rFonts w:asciiTheme="minorHAnsi" w:hAnsiTheme="minorHAnsi" w:cstheme="minorHAnsi"/>
                <w:b/>
                <w:sz w:val="18"/>
                <w:szCs w:val="18"/>
              </w:rPr>
              <w:t>Podpis(y) osoby(osób) upoważnionej(</w:t>
            </w:r>
            <w:proofErr w:type="spellStart"/>
            <w:r w:rsidRPr="00630225">
              <w:rPr>
                <w:rFonts w:asciiTheme="minorHAnsi" w:hAnsiTheme="minorHAnsi" w:cstheme="minorHAnsi"/>
                <w:b/>
                <w:sz w:val="18"/>
                <w:szCs w:val="18"/>
              </w:rPr>
              <w:t>ych</w:t>
            </w:r>
            <w:proofErr w:type="spellEnd"/>
            <w:r w:rsidRPr="00630225">
              <w:rPr>
                <w:rFonts w:asciiTheme="minorHAnsi" w:hAnsiTheme="minorHAnsi" w:cstheme="minorHAnsi"/>
                <w:b/>
                <w:sz w:val="18"/>
                <w:szCs w:val="18"/>
              </w:rPr>
              <w:t xml:space="preserve">) do podpisania niniejszej oferty w </w:t>
            </w:r>
            <w:r w:rsidR="0091423B">
              <w:rPr>
                <w:rFonts w:asciiTheme="minorHAnsi" w:hAnsiTheme="minorHAnsi" w:cstheme="minorHAnsi"/>
                <w:b/>
                <w:sz w:val="18"/>
                <w:szCs w:val="18"/>
              </w:rPr>
              <w:br/>
            </w:r>
            <w:r w:rsidRPr="00630225">
              <w:rPr>
                <w:rFonts w:asciiTheme="minorHAnsi" w:hAnsiTheme="minorHAnsi" w:cstheme="minorHAnsi"/>
                <w:b/>
                <w:sz w:val="18"/>
                <w:szCs w:val="18"/>
              </w:rPr>
              <w:t xml:space="preserve">imieniu Wykonawcy(ów) </w:t>
            </w:r>
          </w:p>
        </w:tc>
        <w:tc>
          <w:tcPr>
            <w:tcW w:w="741" w:type="pct"/>
          </w:tcPr>
          <w:p w14:paraId="0D93363A" w14:textId="77777777" w:rsidR="00630225" w:rsidRPr="00630225" w:rsidRDefault="00630225" w:rsidP="0098706B">
            <w:pPr>
              <w:ind w:right="-286"/>
              <w:rPr>
                <w:rFonts w:asciiTheme="minorHAnsi" w:hAnsiTheme="minorHAnsi" w:cstheme="minorHAnsi"/>
                <w:b/>
                <w:sz w:val="18"/>
                <w:szCs w:val="18"/>
              </w:rPr>
            </w:pPr>
            <w:r w:rsidRPr="00630225">
              <w:rPr>
                <w:rFonts w:asciiTheme="minorHAnsi" w:hAnsiTheme="minorHAnsi" w:cstheme="minorHAnsi"/>
                <w:b/>
                <w:sz w:val="18"/>
                <w:szCs w:val="18"/>
              </w:rPr>
              <w:t>Pieczęć(</w:t>
            </w:r>
            <w:proofErr w:type="spellStart"/>
            <w:r w:rsidRPr="00630225">
              <w:rPr>
                <w:rFonts w:asciiTheme="minorHAnsi" w:hAnsiTheme="minorHAnsi" w:cstheme="minorHAnsi"/>
                <w:b/>
                <w:sz w:val="18"/>
                <w:szCs w:val="18"/>
              </w:rPr>
              <w:t>cie</w:t>
            </w:r>
            <w:proofErr w:type="spellEnd"/>
            <w:r w:rsidRPr="00630225">
              <w:rPr>
                <w:rFonts w:asciiTheme="minorHAnsi" w:hAnsiTheme="minorHAnsi" w:cstheme="minorHAnsi"/>
                <w:b/>
                <w:sz w:val="18"/>
                <w:szCs w:val="18"/>
              </w:rPr>
              <w:t>) Wykonawcy(ów)</w:t>
            </w:r>
          </w:p>
        </w:tc>
        <w:tc>
          <w:tcPr>
            <w:tcW w:w="666" w:type="pct"/>
          </w:tcPr>
          <w:p w14:paraId="6394155A" w14:textId="77777777" w:rsidR="00630225" w:rsidRPr="00630225" w:rsidRDefault="00630225" w:rsidP="0098706B">
            <w:pPr>
              <w:ind w:right="-286"/>
              <w:rPr>
                <w:rFonts w:asciiTheme="minorHAnsi" w:hAnsiTheme="minorHAnsi" w:cstheme="minorHAnsi"/>
                <w:b/>
                <w:sz w:val="18"/>
                <w:szCs w:val="18"/>
              </w:rPr>
            </w:pPr>
            <w:r w:rsidRPr="00630225">
              <w:rPr>
                <w:rFonts w:asciiTheme="minorHAnsi" w:hAnsiTheme="minorHAnsi" w:cstheme="minorHAnsi"/>
                <w:b/>
                <w:sz w:val="18"/>
                <w:szCs w:val="18"/>
              </w:rPr>
              <w:t xml:space="preserve">Miejscowość </w:t>
            </w:r>
          </w:p>
          <w:p w14:paraId="43040612" w14:textId="77777777" w:rsidR="00630225" w:rsidRPr="00630225" w:rsidRDefault="00630225" w:rsidP="0098706B">
            <w:pPr>
              <w:ind w:right="-286"/>
              <w:rPr>
                <w:rFonts w:asciiTheme="minorHAnsi" w:hAnsiTheme="minorHAnsi" w:cstheme="minorHAnsi"/>
                <w:b/>
                <w:sz w:val="18"/>
                <w:szCs w:val="18"/>
              </w:rPr>
            </w:pPr>
            <w:r w:rsidRPr="00630225">
              <w:rPr>
                <w:rFonts w:asciiTheme="minorHAnsi" w:hAnsiTheme="minorHAnsi" w:cstheme="minorHAnsi"/>
                <w:b/>
                <w:sz w:val="18"/>
                <w:szCs w:val="18"/>
              </w:rPr>
              <w:t>i data</w:t>
            </w:r>
          </w:p>
        </w:tc>
      </w:tr>
      <w:tr w:rsidR="00630225" w:rsidRPr="00630225" w14:paraId="0BDEA6BD" w14:textId="77777777" w:rsidTr="0098706B">
        <w:tc>
          <w:tcPr>
            <w:tcW w:w="192" w:type="pct"/>
          </w:tcPr>
          <w:p w14:paraId="4F454B3A" w14:textId="77777777" w:rsidR="00630225" w:rsidRPr="00630225" w:rsidRDefault="00630225" w:rsidP="0024317B">
            <w:pPr>
              <w:ind w:right="-286"/>
              <w:jc w:val="both"/>
              <w:rPr>
                <w:rFonts w:asciiTheme="minorHAnsi" w:hAnsiTheme="minorHAnsi" w:cstheme="minorHAnsi"/>
                <w:sz w:val="22"/>
                <w:szCs w:val="22"/>
              </w:rPr>
            </w:pPr>
          </w:p>
        </w:tc>
        <w:tc>
          <w:tcPr>
            <w:tcW w:w="782" w:type="pct"/>
          </w:tcPr>
          <w:p w14:paraId="3063E09D" w14:textId="77777777" w:rsidR="00630225" w:rsidRPr="00630225" w:rsidRDefault="00630225" w:rsidP="0024317B">
            <w:pPr>
              <w:ind w:right="-286"/>
              <w:jc w:val="both"/>
              <w:rPr>
                <w:rFonts w:asciiTheme="minorHAnsi" w:hAnsiTheme="minorHAnsi" w:cstheme="minorHAnsi"/>
                <w:sz w:val="22"/>
                <w:szCs w:val="22"/>
              </w:rPr>
            </w:pPr>
          </w:p>
        </w:tc>
        <w:tc>
          <w:tcPr>
            <w:tcW w:w="1237" w:type="pct"/>
          </w:tcPr>
          <w:p w14:paraId="02ACBA22" w14:textId="77777777" w:rsidR="00630225" w:rsidRPr="00630225" w:rsidRDefault="00630225" w:rsidP="0024317B">
            <w:pPr>
              <w:ind w:right="-286" w:firstLine="708"/>
              <w:jc w:val="both"/>
              <w:rPr>
                <w:rFonts w:asciiTheme="minorHAnsi" w:hAnsiTheme="minorHAnsi" w:cstheme="minorHAnsi"/>
                <w:sz w:val="22"/>
                <w:szCs w:val="22"/>
              </w:rPr>
            </w:pPr>
          </w:p>
        </w:tc>
        <w:tc>
          <w:tcPr>
            <w:tcW w:w="1382" w:type="pct"/>
          </w:tcPr>
          <w:p w14:paraId="376D6EB0" w14:textId="77777777" w:rsidR="00630225" w:rsidRPr="00630225" w:rsidRDefault="00630225" w:rsidP="0024317B">
            <w:pPr>
              <w:ind w:right="-286"/>
              <w:jc w:val="both"/>
              <w:rPr>
                <w:rFonts w:asciiTheme="minorHAnsi" w:hAnsiTheme="minorHAnsi" w:cstheme="minorHAnsi"/>
                <w:sz w:val="22"/>
                <w:szCs w:val="22"/>
              </w:rPr>
            </w:pPr>
          </w:p>
        </w:tc>
        <w:tc>
          <w:tcPr>
            <w:tcW w:w="741" w:type="pct"/>
          </w:tcPr>
          <w:p w14:paraId="7C3C2297" w14:textId="77777777" w:rsidR="00630225" w:rsidRPr="00630225" w:rsidRDefault="00630225" w:rsidP="0024317B">
            <w:pPr>
              <w:ind w:right="-286"/>
              <w:jc w:val="both"/>
              <w:rPr>
                <w:rFonts w:asciiTheme="minorHAnsi" w:hAnsiTheme="minorHAnsi" w:cstheme="minorHAnsi"/>
                <w:sz w:val="22"/>
                <w:szCs w:val="22"/>
              </w:rPr>
            </w:pPr>
          </w:p>
        </w:tc>
        <w:tc>
          <w:tcPr>
            <w:tcW w:w="666" w:type="pct"/>
          </w:tcPr>
          <w:p w14:paraId="2A07E4BB" w14:textId="77777777" w:rsidR="00630225" w:rsidRPr="00630225" w:rsidRDefault="00630225" w:rsidP="0024317B">
            <w:pPr>
              <w:ind w:right="-286"/>
              <w:jc w:val="both"/>
              <w:rPr>
                <w:rFonts w:asciiTheme="minorHAnsi" w:hAnsiTheme="minorHAnsi" w:cstheme="minorHAnsi"/>
                <w:sz w:val="22"/>
                <w:szCs w:val="22"/>
              </w:rPr>
            </w:pPr>
          </w:p>
        </w:tc>
      </w:tr>
      <w:tr w:rsidR="00630225" w:rsidRPr="00630225" w14:paraId="27A85566" w14:textId="77777777" w:rsidTr="0098706B">
        <w:tc>
          <w:tcPr>
            <w:tcW w:w="192" w:type="pct"/>
          </w:tcPr>
          <w:p w14:paraId="77AF5B1A" w14:textId="77777777" w:rsidR="00630225" w:rsidRPr="00630225" w:rsidRDefault="00630225" w:rsidP="0024317B">
            <w:pPr>
              <w:ind w:right="-286"/>
              <w:jc w:val="both"/>
              <w:rPr>
                <w:rFonts w:asciiTheme="minorHAnsi" w:hAnsiTheme="minorHAnsi" w:cstheme="minorHAnsi"/>
                <w:sz w:val="22"/>
                <w:szCs w:val="22"/>
              </w:rPr>
            </w:pPr>
          </w:p>
        </w:tc>
        <w:tc>
          <w:tcPr>
            <w:tcW w:w="782" w:type="pct"/>
          </w:tcPr>
          <w:p w14:paraId="1D46E85D" w14:textId="77777777" w:rsidR="00630225" w:rsidRPr="00630225" w:rsidRDefault="00630225" w:rsidP="0024317B">
            <w:pPr>
              <w:ind w:right="-286"/>
              <w:jc w:val="both"/>
              <w:rPr>
                <w:rFonts w:asciiTheme="minorHAnsi" w:hAnsiTheme="minorHAnsi" w:cstheme="minorHAnsi"/>
                <w:sz w:val="22"/>
                <w:szCs w:val="22"/>
              </w:rPr>
            </w:pPr>
          </w:p>
        </w:tc>
        <w:tc>
          <w:tcPr>
            <w:tcW w:w="1237" w:type="pct"/>
          </w:tcPr>
          <w:p w14:paraId="444CEB43" w14:textId="77777777" w:rsidR="00630225" w:rsidRPr="00630225" w:rsidRDefault="00630225" w:rsidP="0024317B">
            <w:pPr>
              <w:ind w:right="-286"/>
              <w:jc w:val="both"/>
              <w:rPr>
                <w:rFonts w:asciiTheme="minorHAnsi" w:hAnsiTheme="minorHAnsi" w:cstheme="minorHAnsi"/>
                <w:sz w:val="22"/>
                <w:szCs w:val="22"/>
              </w:rPr>
            </w:pPr>
          </w:p>
        </w:tc>
        <w:tc>
          <w:tcPr>
            <w:tcW w:w="1382" w:type="pct"/>
          </w:tcPr>
          <w:p w14:paraId="55EA3B03" w14:textId="77777777" w:rsidR="00630225" w:rsidRPr="00630225" w:rsidRDefault="00630225" w:rsidP="0024317B">
            <w:pPr>
              <w:ind w:right="-286"/>
              <w:jc w:val="both"/>
              <w:rPr>
                <w:rFonts w:asciiTheme="minorHAnsi" w:hAnsiTheme="minorHAnsi" w:cstheme="minorHAnsi"/>
                <w:sz w:val="22"/>
                <w:szCs w:val="22"/>
              </w:rPr>
            </w:pPr>
          </w:p>
        </w:tc>
        <w:tc>
          <w:tcPr>
            <w:tcW w:w="741" w:type="pct"/>
          </w:tcPr>
          <w:p w14:paraId="15E6BB7B" w14:textId="77777777" w:rsidR="00630225" w:rsidRPr="00630225" w:rsidRDefault="00630225" w:rsidP="0024317B">
            <w:pPr>
              <w:ind w:right="-286"/>
              <w:jc w:val="both"/>
              <w:rPr>
                <w:rFonts w:asciiTheme="minorHAnsi" w:hAnsiTheme="minorHAnsi" w:cstheme="minorHAnsi"/>
                <w:sz w:val="22"/>
                <w:szCs w:val="22"/>
              </w:rPr>
            </w:pPr>
          </w:p>
        </w:tc>
        <w:tc>
          <w:tcPr>
            <w:tcW w:w="666" w:type="pct"/>
          </w:tcPr>
          <w:p w14:paraId="4FB32BE8" w14:textId="77777777" w:rsidR="00630225" w:rsidRPr="00630225" w:rsidRDefault="00630225" w:rsidP="0024317B">
            <w:pPr>
              <w:ind w:right="-286"/>
              <w:jc w:val="both"/>
              <w:rPr>
                <w:rFonts w:asciiTheme="minorHAnsi" w:hAnsiTheme="minorHAnsi" w:cstheme="minorHAnsi"/>
                <w:sz w:val="22"/>
                <w:szCs w:val="22"/>
              </w:rPr>
            </w:pPr>
          </w:p>
        </w:tc>
      </w:tr>
    </w:tbl>
    <w:p w14:paraId="7FE0F607" w14:textId="48FE744A" w:rsidR="00630225" w:rsidRPr="00630225" w:rsidRDefault="00630225" w:rsidP="0024317B">
      <w:pPr>
        <w:widowControl w:val="0"/>
        <w:autoSpaceDE w:val="0"/>
        <w:spacing w:line="276" w:lineRule="auto"/>
        <w:ind w:right="-286"/>
        <w:jc w:val="both"/>
        <w:outlineLvl w:val="0"/>
        <w:rPr>
          <w:rFonts w:asciiTheme="minorHAnsi" w:hAnsiTheme="minorHAnsi" w:cstheme="minorHAnsi"/>
          <w:b/>
          <w:bCs/>
          <w:color w:val="000000"/>
          <w:kern w:val="32"/>
          <w:sz w:val="20"/>
          <w:szCs w:val="20"/>
        </w:rPr>
      </w:pPr>
      <w:r w:rsidRPr="00630225">
        <w:rPr>
          <w:b/>
          <w:bCs/>
          <w:color w:val="000000"/>
          <w:kern w:val="32"/>
          <w:sz w:val="22"/>
          <w:szCs w:val="22"/>
        </w:rPr>
        <w:br w:type="page"/>
      </w:r>
      <w:bookmarkStart w:id="21" w:name="_Toc522215634"/>
      <w:r w:rsidRPr="00630225">
        <w:rPr>
          <w:rFonts w:asciiTheme="minorHAnsi" w:hAnsiTheme="minorHAnsi" w:cstheme="minorHAnsi"/>
          <w:b/>
          <w:bCs/>
          <w:color w:val="000000"/>
          <w:kern w:val="32"/>
          <w:sz w:val="20"/>
          <w:szCs w:val="20"/>
        </w:rPr>
        <w:lastRenderedPageBreak/>
        <w:t xml:space="preserve">Załącznik nr </w:t>
      </w:r>
      <w:bookmarkEnd w:id="21"/>
      <w:r w:rsidR="00251803">
        <w:rPr>
          <w:rFonts w:asciiTheme="minorHAnsi" w:hAnsiTheme="minorHAnsi" w:cstheme="minorHAnsi"/>
          <w:b/>
          <w:bCs/>
          <w:color w:val="000000"/>
          <w:kern w:val="32"/>
          <w:sz w:val="20"/>
          <w:szCs w:val="20"/>
        </w:rPr>
        <w:t>7</w:t>
      </w:r>
      <w:r w:rsidRPr="00630225">
        <w:rPr>
          <w:rFonts w:asciiTheme="minorHAnsi" w:hAnsiTheme="minorHAnsi" w:cstheme="minorHAnsi"/>
          <w:b/>
          <w:bCs/>
          <w:color w:val="000000"/>
          <w:kern w:val="32"/>
          <w:sz w:val="20"/>
          <w:szCs w:val="20"/>
        </w:rPr>
        <w:t xml:space="preserve"> –</w:t>
      </w:r>
      <w:bookmarkStart w:id="22" w:name="_Toc522215635"/>
      <w:r w:rsidRPr="00630225">
        <w:rPr>
          <w:rFonts w:asciiTheme="minorHAnsi" w:hAnsiTheme="minorHAnsi" w:cstheme="minorHAnsi"/>
          <w:b/>
          <w:bCs/>
          <w:color w:val="000000"/>
          <w:kern w:val="32"/>
          <w:sz w:val="20"/>
          <w:szCs w:val="20"/>
        </w:rPr>
        <w:t xml:space="preserve"> Wzór Oświadczenia Wykonawcy o braku orzeczenia wobec niego tytułem środka zapobiegawczego zakazu ubiegania się o zamówienia publiczne</w:t>
      </w:r>
      <w:bookmarkEnd w:id="22"/>
      <w:r w:rsidRPr="00630225">
        <w:rPr>
          <w:rFonts w:asciiTheme="minorHAnsi" w:hAnsiTheme="minorHAnsi" w:cstheme="minorHAnsi"/>
          <w:b/>
          <w:bCs/>
          <w:color w:val="000000"/>
          <w:kern w:val="32"/>
          <w:sz w:val="20"/>
          <w:szCs w:val="20"/>
        </w:rPr>
        <w:t xml:space="preserve"> – </w:t>
      </w:r>
      <w:r w:rsidRPr="00630225">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4944" w:type="pct"/>
        <w:tblCellMar>
          <w:left w:w="70" w:type="dxa"/>
          <w:right w:w="70" w:type="dxa"/>
        </w:tblCellMar>
        <w:tblLook w:val="0000" w:firstRow="0" w:lastRow="0" w:firstColumn="0" w:lastColumn="0" w:noHBand="0" w:noVBand="0"/>
      </w:tblPr>
      <w:tblGrid>
        <w:gridCol w:w="5666"/>
        <w:gridCol w:w="3441"/>
      </w:tblGrid>
      <w:tr w:rsidR="00630225" w:rsidRPr="00C2323D" w14:paraId="30392182" w14:textId="77777777" w:rsidTr="00E92BC6">
        <w:trPr>
          <w:trHeight w:val="813"/>
        </w:trPr>
        <w:tc>
          <w:tcPr>
            <w:tcW w:w="3111" w:type="pct"/>
          </w:tcPr>
          <w:p w14:paraId="744B71C9" w14:textId="77777777" w:rsidR="00630225" w:rsidRPr="00630225" w:rsidRDefault="00630225" w:rsidP="0024317B">
            <w:pPr>
              <w:spacing w:before="120" w:after="120" w:line="276" w:lineRule="auto"/>
              <w:ind w:right="-286"/>
              <w:jc w:val="both"/>
              <w:outlineLvl w:val="5"/>
              <w:rPr>
                <w:rFonts w:asciiTheme="minorHAnsi" w:hAnsiTheme="minorHAnsi" w:cstheme="minorHAnsi"/>
                <w:b/>
                <w:bCs/>
                <w:sz w:val="20"/>
                <w:szCs w:val="20"/>
              </w:rPr>
            </w:pPr>
            <w:r w:rsidRPr="00630225">
              <w:rPr>
                <w:rFonts w:asciiTheme="minorHAnsi" w:hAnsiTheme="minorHAnsi" w:cstheme="minorHAnsi"/>
                <w:b/>
                <w:bCs/>
                <w:sz w:val="20"/>
                <w:szCs w:val="20"/>
              </w:rPr>
              <w:t xml:space="preserve">Nr referencyjny nadany sprawie przez Zamawiającego </w:t>
            </w:r>
          </w:p>
        </w:tc>
        <w:tc>
          <w:tcPr>
            <w:tcW w:w="1889" w:type="pct"/>
          </w:tcPr>
          <w:p w14:paraId="0D5926FB" w14:textId="56E4F9AD" w:rsidR="00630225" w:rsidRPr="00C2323D" w:rsidRDefault="0007003A" w:rsidP="00515150">
            <w:pPr>
              <w:spacing w:before="120" w:line="276" w:lineRule="auto"/>
              <w:ind w:left="-252" w:right="-286"/>
              <w:jc w:val="center"/>
              <w:rPr>
                <w:rFonts w:asciiTheme="minorHAnsi" w:hAnsiTheme="minorHAnsi" w:cstheme="minorHAnsi"/>
                <w:b/>
                <w:sz w:val="20"/>
                <w:szCs w:val="20"/>
              </w:rPr>
            </w:pPr>
            <w:r>
              <w:rPr>
                <w:rFonts w:asciiTheme="minorHAnsi" w:hAnsiTheme="minorHAnsi" w:cstheme="minorHAnsi"/>
                <w:b/>
                <w:sz w:val="20"/>
                <w:szCs w:val="20"/>
              </w:rPr>
              <w:t xml:space="preserve">                                        </w:t>
            </w:r>
            <w:r w:rsidR="00E92BC6">
              <w:rPr>
                <w:rFonts w:asciiTheme="minorHAnsi" w:hAnsiTheme="minorHAnsi" w:cstheme="minorHAnsi"/>
                <w:b/>
                <w:sz w:val="20"/>
                <w:szCs w:val="20"/>
              </w:rPr>
              <w:t>UA.271.1.</w:t>
            </w:r>
            <w:r w:rsidR="00515150" w:rsidRPr="00515150">
              <w:rPr>
                <w:rFonts w:asciiTheme="minorHAnsi" w:hAnsiTheme="minorHAnsi" w:cstheme="minorHAnsi"/>
                <w:b/>
                <w:sz w:val="20"/>
                <w:szCs w:val="20"/>
              </w:rPr>
              <w:t>14</w:t>
            </w:r>
            <w:r w:rsidR="00E92BC6" w:rsidRPr="00515150">
              <w:rPr>
                <w:rFonts w:asciiTheme="minorHAnsi" w:hAnsiTheme="minorHAnsi" w:cstheme="minorHAnsi"/>
                <w:b/>
                <w:sz w:val="20"/>
                <w:szCs w:val="20"/>
              </w:rPr>
              <w:t>.</w:t>
            </w:r>
            <w:r w:rsidR="00E92BC6">
              <w:rPr>
                <w:rFonts w:asciiTheme="minorHAnsi" w:hAnsiTheme="minorHAnsi" w:cstheme="minorHAnsi"/>
                <w:b/>
                <w:sz w:val="20"/>
                <w:szCs w:val="20"/>
              </w:rPr>
              <w:t>2019</w:t>
            </w:r>
          </w:p>
        </w:tc>
      </w:tr>
    </w:tbl>
    <w:p w14:paraId="1AC74628" w14:textId="77777777" w:rsidR="00630225" w:rsidRPr="00630225" w:rsidRDefault="00630225" w:rsidP="0024317B">
      <w:pPr>
        <w:spacing w:line="276" w:lineRule="auto"/>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ZAMAWIAJĄCY:</w:t>
      </w:r>
    </w:p>
    <w:p w14:paraId="69DB1C69" w14:textId="77777777" w:rsidR="00630225" w:rsidRPr="00630225" w:rsidRDefault="00630225" w:rsidP="0024317B">
      <w:pPr>
        <w:spacing w:line="276" w:lineRule="auto"/>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Związek Komunalny Gmin „Czyste Miasto, Czysta Gmina”</w:t>
      </w:r>
    </w:p>
    <w:p w14:paraId="15DDC49C" w14:textId="77777777" w:rsidR="00630225" w:rsidRPr="00630225" w:rsidRDefault="00630225" w:rsidP="0024317B">
      <w:pPr>
        <w:spacing w:line="276" w:lineRule="auto"/>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Pl. Św. Józefa 5, 62 – 800 Kalisz</w:t>
      </w:r>
    </w:p>
    <w:p w14:paraId="77CC4DB0" w14:textId="77777777" w:rsidR="00630225" w:rsidRPr="00630225" w:rsidRDefault="00630225" w:rsidP="0024317B">
      <w:pPr>
        <w:spacing w:line="276" w:lineRule="auto"/>
        <w:ind w:right="-286"/>
        <w:contextualSpacing/>
        <w:jc w:val="both"/>
        <w:rPr>
          <w:rFonts w:asciiTheme="minorHAnsi" w:hAnsiTheme="minorHAnsi" w:cstheme="minorHAnsi"/>
          <w:b/>
          <w:i/>
          <w:sz w:val="20"/>
          <w:szCs w:val="20"/>
          <w:u w:val="single"/>
        </w:rPr>
      </w:pPr>
      <w:r w:rsidRPr="00630225">
        <w:rPr>
          <w:rFonts w:asciiTheme="minorHAnsi" w:hAnsiTheme="minorHAnsi" w:cstheme="minorHAnsi"/>
          <w:b/>
          <w:i/>
          <w:sz w:val="20"/>
          <w:szCs w:val="20"/>
          <w:u w:val="single"/>
        </w:rPr>
        <w:t>Adres do korespondencji:</w:t>
      </w:r>
    </w:p>
    <w:p w14:paraId="73CD61E7" w14:textId="77777777" w:rsidR="00630225" w:rsidRPr="00630225" w:rsidRDefault="00630225" w:rsidP="0024317B">
      <w:pPr>
        <w:spacing w:line="276" w:lineRule="auto"/>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Zakład Unieszkodliwiania Odpadów Komunalnych „Orli Staw”</w:t>
      </w:r>
    </w:p>
    <w:p w14:paraId="2931DC9F" w14:textId="77777777" w:rsidR="00630225" w:rsidRPr="00630225" w:rsidRDefault="00630225" w:rsidP="0024317B">
      <w:pPr>
        <w:spacing w:line="276" w:lineRule="auto"/>
        <w:ind w:right="-286"/>
        <w:contextualSpacing/>
        <w:jc w:val="both"/>
        <w:rPr>
          <w:rFonts w:asciiTheme="minorHAnsi" w:hAnsiTheme="minorHAnsi" w:cstheme="minorHAnsi"/>
          <w:b/>
          <w:sz w:val="20"/>
          <w:szCs w:val="20"/>
        </w:rPr>
      </w:pPr>
      <w:r w:rsidRPr="00630225">
        <w:rPr>
          <w:rFonts w:asciiTheme="minorHAnsi" w:hAnsiTheme="minorHAnsi" w:cstheme="minorHAnsi"/>
          <w:b/>
          <w:sz w:val="20"/>
          <w:szCs w:val="20"/>
        </w:rPr>
        <w:t>Orli Staw 2, 62 – 834 Ceków</w:t>
      </w:r>
    </w:p>
    <w:p w14:paraId="78E9836B" w14:textId="77777777" w:rsidR="00630225" w:rsidRPr="00630225" w:rsidRDefault="00630225" w:rsidP="0024317B">
      <w:pPr>
        <w:numPr>
          <w:ilvl w:val="12"/>
          <w:numId w:val="0"/>
        </w:numPr>
        <w:spacing w:before="120" w:line="276" w:lineRule="auto"/>
        <w:ind w:right="-286"/>
        <w:jc w:val="both"/>
        <w:rPr>
          <w:rFonts w:asciiTheme="minorHAnsi" w:hAnsiTheme="minorHAnsi" w:cstheme="minorHAnsi"/>
          <w:b/>
          <w:sz w:val="20"/>
          <w:szCs w:val="20"/>
        </w:rPr>
      </w:pPr>
      <w:r w:rsidRPr="00630225">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3"/>
        <w:gridCol w:w="3399"/>
      </w:tblGrid>
      <w:tr w:rsidR="00630225" w:rsidRPr="00630225" w14:paraId="76AB79FB" w14:textId="77777777" w:rsidTr="0060123E">
        <w:trPr>
          <w:cantSplit/>
          <w:trHeight w:val="304"/>
        </w:trPr>
        <w:tc>
          <w:tcPr>
            <w:tcW w:w="244" w:type="pct"/>
            <w:vAlign w:val="center"/>
          </w:tcPr>
          <w:p w14:paraId="3163A0E6" w14:textId="77777777" w:rsidR="00630225" w:rsidRPr="00630225" w:rsidRDefault="00630225" w:rsidP="0024317B">
            <w:pPr>
              <w:spacing w:line="276" w:lineRule="auto"/>
              <w:ind w:right="-286"/>
              <w:contextualSpacing/>
              <w:rPr>
                <w:rFonts w:asciiTheme="minorHAnsi" w:hAnsiTheme="minorHAnsi" w:cstheme="minorHAnsi"/>
                <w:b/>
                <w:sz w:val="20"/>
                <w:szCs w:val="20"/>
              </w:rPr>
            </w:pPr>
            <w:r w:rsidRPr="00630225">
              <w:rPr>
                <w:rFonts w:asciiTheme="minorHAnsi" w:hAnsiTheme="minorHAnsi" w:cstheme="minorHAnsi"/>
                <w:b/>
                <w:sz w:val="20"/>
                <w:szCs w:val="20"/>
              </w:rPr>
              <w:t>Lp.</w:t>
            </w:r>
          </w:p>
        </w:tc>
        <w:tc>
          <w:tcPr>
            <w:tcW w:w="2896" w:type="pct"/>
            <w:vAlign w:val="center"/>
          </w:tcPr>
          <w:p w14:paraId="5620694D" w14:textId="77777777" w:rsidR="00630225" w:rsidRPr="00630225" w:rsidRDefault="00630225" w:rsidP="0024317B">
            <w:pPr>
              <w:spacing w:line="276" w:lineRule="auto"/>
              <w:ind w:right="-286"/>
              <w:contextualSpacing/>
              <w:rPr>
                <w:rFonts w:asciiTheme="minorHAnsi" w:hAnsiTheme="minorHAnsi" w:cstheme="minorHAnsi"/>
                <w:b/>
                <w:sz w:val="20"/>
                <w:szCs w:val="20"/>
              </w:rPr>
            </w:pPr>
            <w:r w:rsidRPr="00630225">
              <w:rPr>
                <w:rFonts w:asciiTheme="minorHAnsi" w:hAnsiTheme="minorHAnsi" w:cstheme="minorHAnsi"/>
                <w:b/>
                <w:sz w:val="20"/>
                <w:szCs w:val="20"/>
              </w:rPr>
              <w:t>Nazwa(y) Wykonawcy(ów)</w:t>
            </w:r>
          </w:p>
        </w:tc>
        <w:tc>
          <w:tcPr>
            <w:tcW w:w="1860" w:type="pct"/>
            <w:vAlign w:val="center"/>
          </w:tcPr>
          <w:p w14:paraId="34748F55" w14:textId="77777777" w:rsidR="00630225" w:rsidRPr="00630225" w:rsidRDefault="00630225" w:rsidP="0024317B">
            <w:pPr>
              <w:spacing w:line="276" w:lineRule="auto"/>
              <w:ind w:right="-286"/>
              <w:contextualSpacing/>
              <w:rPr>
                <w:rFonts w:asciiTheme="minorHAnsi" w:hAnsiTheme="minorHAnsi" w:cstheme="minorHAnsi"/>
                <w:b/>
                <w:sz w:val="20"/>
                <w:szCs w:val="20"/>
              </w:rPr>
            </w:pPr>
            <w:r w:rsidRPr="00630225">
              <w:rPr>
                <w:rFonts w:asciiTheme="minorHAnsi" w:hAnsiTheme="minorHAnsi" w:cstheme="minorHAnsi"/>
                <w:b/>
                <w:sz w:val="20"/>
                <w:szCs w:val="20"/>
              </w:rPr>
              <w:t>Adres(y) Wykonawcy(ów)</w:t>
            </w:r>
          </w:p>
        </w:tc>
      </w:tr>
      <w:tr w:rsidR="00630225" w:rsidRPr="00630225" w14:paraId="69D81A6D" w14:textId="77777777" w:rsidTr="0060123E">
        <w:trPr>
          <w:cantSplit/>
          <w:trHeight w:val="315"/>
        </w:trPr>
        <w:tc>
          <w:tcPr>
            <w:tcW w:w="244" w:type="pct"/>
            <w:vAlign w:val="center"/>
          </w:tcPr>
          <w:p w14:paraId="2B7384AD" w14:textId="77777777" w:rsidR="00630225" w:rsidRPr="00630225" w:rsidRDefault="00630225" w:rsidP="0024317B">
            <w:pPr>
              <w:spacing w:line="276" w:lineRule="auto"/>
              <w:ind w:right="-286"/>
              <w:contextualSpacing/>
              <w:rPr>
                <w:rFonts w:asciiTheme="minorHAnsi" w:hAnsiTheme="minorHAnsi" w:cstheme="minorHAnsi"/>
                <w:b/>
                <w:sz w:val="20"/>
                <w:szCs w:val="20"/>
              </w:rPr>
            </w:pPr>
          </w:p>
        </w:tc>
        <w:tc>
          <w:tcPr>
            <w:tcW w:w="2896" w:type="pct"/>
            <w:vAlign w:val="center"/>
          </w:tcPr>
          <w:p w14:paraId="09B5A94F" w14:textId="77777777" w:rsidR="00630225" w:rsidRPr="00630225" w:rsidRDefault="00630225" w:rsidP="0024317B">
            <w:pPr>
              <w:spacing w:line="276" w:lineRule="auto"/>
              <w:ind w:right="-286"/>
              <w:contextualSpacing/>
              <w:rPr>
                <w:rFonts w:asciiTheme="minorHAnsi" w:hAnsiTheme="minorHAnsi" w:cstheme="minorHAnsi"/>
                <w:b/>
                <w:sz w:val="20"/>
                <w:szCs w:val="20"/>
              </w:rPr>
            </w:pPr>
          </w:p>
        </w:tc>
        <w:tc>
          <w:tcPr>
            <w:tcW w:w="1860" w:type="pct"/>
            <w:vAlign w:val="center"/>
          </w:tcPr>
          <w:p w14:paraId="192CE19E" w14:textId="77777777" w:rsidR="00630225" w:rsidRPr="00630225" w:rsidRDefault="00630225" w:rsidP="0024317B">
            <w:pPr>
              <w:spacing w:line="276" w:lineRule="auto"/>
              <w:ind w:right="-286"/>
              <w:contextualSpacing/>
              <w:rPr>
                <w:rFonts w:asciiTheme="minorHAnsi" w:hAnsiTheme="minorHAnsi" w:cstheme="minorHAnsi"/>
                <w:b/>
                <w:sz w:val="20"/>
                <w:szCs w:val="20"/>
              </w:rPr>
            </w:pPr>
          </w:p>
        </w:tc>
      </w:tr>
      <w:tr w:rsidR="00630225" w:rsidRPr="00630225" w14:paraId="78E31F99" w14:textId="77777777" w:rsidTr="0060123E">
        <w:trPr>
          <w:cantSplit/>
          <w:trHeight w:val="327"/>
        </w:trPr>
        <w:tc>
          <w:tcPr>
            <w:tcW w:w="244" w:type="pct"/>
            <w:vAlign w:val="center"/>
          </w:tcPr>
          <w:p w14:paraId="227AB1FF" w14:textId="77777777" w:rsidR="00630225" w:rsidRPr="00630225" w:rsidRDefault="00630225" w:rsidP="0024317B">
            <w:pPr>
              <w:spacing w:line="276" w:lineRule="auto"/>
              <w:ind w:right="-286"/>
              <w:contextualSpacing/>
              <w:rPr>
                <w:rFonts w:asciiTheme="minorHAnsi" w:hAnsiTheme="minorHAnsi" w:cstheme="minorHAnsi"/>
                <w:b/>
                <w:sz w:val="20"/>
                <w:szCs w:val="20"/>
              </w:rPr>
            </w:pPr>
          </w:p>
        </w:tc>
        <w:tc>
          <w:tcPr>
            <w:tcW w:w="2896" w:type="pct"/>
            <w:vAlign w:val="center"/>
          </w:tcPr>
          <w:p w14:paraId="580B5AC7" w14:textId="77777777" w:rsidR="00630225" w:rsidRPr="00630225" w:rsidRDefault="00630225" w:rsidP="0024317B">
            <w:pPr>
              <w:spacing w:line="276" w:lineRule="auto"/>
              <w:ind w:right="-286"/>
              <w:contextualSpacing/>
              <w:rPr>
                <w:rFonts w:asciiTheme="minorHAnsi" w:hAnsiTheme="minorHAnsi" w:cstheme="minorHAnsi"/>
                <w:b/>
                <w:sz w:val="20"/>
                <w:szCs w:val="20"/>
              </w:rPr>
            </w:pPr>
          </w:p>
        </w:tc>
        <w:tc>
          <w:tcPr>
            <w:tcW w:w="1860" w:type="pct"/>
            <w:vAlign w:val="center"/>
          </w:tcPr>
          <w:p w14:paraId="46A667A6" w14:textId="77777777" w:rsidR="00630225" w:rsidRPr="00630225" w:rsidRDefault="00630225" w:rsidP="0024317B">
            <w:pPr>
              <w:spacing w:line="276" w:lineRule="auto"/>
              <w:ind w:right="-286"/>
              <w:contextualSpacing/>
              <w:rPr>
                <w:rFonts w:asciiTheme="minorHAnsi" w:hAnsiTheme="minorHAnsi" w:cstheme="minorHAnsi"/>
                <w:b/>
                <w:sz w:val="20"/>
                <w:szCs w:val="20"/>
              </w:rPr>
            </w:pPr>
          </w:p>
        </w:tc>
      </w:tr>
    </w:tbl>
    <w:p w14:paraId="3C4017AF" w14:textId="77777777" w:rsidR="00630225" w:rsidRPr="00630225" w:rsidRDefault="00630225" w:rsidP="0024317B">
      <w:pPr>
        <w:spacing w:line="276" w:lineRule="auto"/>
        <w:ind w:right="-286"/>
        <w:jc w:val="center"/>
        <w:rPr>
          <w:rFonts w:asciiTheme="minorHAnsi" w:hAnsiTheme="minorHAnsi" w:cstheme="minorHAnsi"/>
          <w:b/>
          <w:sz w:val="22"/>
        </w:rPr>
      </w:pPr>
    </w:p>
    <w:p w14:paraId="01D96C05" w14:textId="77777777" w:rsidR="00630225" w:rsidRPr="00630225" w:rsidRDefault="00630225" w:rsidP="0024317B">
      <w:pPr>
        <w:spacing w:line="276" w:lineRule="auto"/>
        <w:ind w:right="-286"/>
        <w:jc w:val="center"/>
        <w:rPr>
          <w:rFonts w:asciiTheme="minorHAnsi" w:hAnsiTheme="minorHAnsi" w:cstheme="minorHAnsi"/>
          <w:b/>
        </w:rPr>
      </w:pPr>
      <w:r w:rsidRPr="00630225">
        <w:rPr>
          <w:rFonts w:asciiTheme="minorHAnsi" w:hAnsiTheme="minorHAnsi" w:cstheme="minorHAnsi"/>
          <w:b/>
        </w:rPr>
        <w:t>OŚWIADCZENIE WYKONAWCY</w:t>
      </w:r>
      <w:r w:rsidRPr="00630225">
        <w:rPr>
          <w:rFonts w:asciiTheme="minorHAnsi" w:hAnsiTheme="minorHAnsi" w:cstheme="minorHAnsi"/>
          <w:b/>
        </w:rPr>
        <w:br/>
        <w:t>O BRAKU ORZECZENIA WOBEC NIEGO TYTUŁEM ŚRODKA ZAPOBIEGAWCZEGO ZAKAZU UBIEGANIA SIĘ O ZAMÓWIENIA PUBLICZNE</w:t>
      </w:r>
    </w:p>
    <w:p w14:paraId="0D11AE52" w14:textId="56A3378A" w:rsidR="00630225" w:rsidRPr="00630225" w:rsidRDefault="00C11B26" w:rsidP="0024317B">
      <w:pPr>
        <w:ind w:right="-286"/>
        <w:jc w:val="both"/>
        <w:rPr>
          <w:rFonts w:asciiTheme="minorHAnsi" w:hAnsiTheme="minorHAnsi" w:cstheme="minorHAnsi"/>
          <w:sz w:val="22"/>
          <w:szCs w:val="22"/>
        </w:rPr>
      </w:pPr>
      <w:r w:rsidRPr="00BD0C76">
        <w:rPr>
          <w:rFonts w:asciiTheme="minorHAnsi" w:hAnsiTheme="minorHAnsi" w:cstheme="minorHAnsi"/>
          <w:sz w:val="22"/>
          <w:szCs w:val="22"/>
        </w:rPr>
        <w:t>Przystępując do udziału w postępowa</w:t>
      </w:r>
      <w:r w:rsidR="00E92BC6">
        <w:rPr>
          <w:rFonts w:asciiTheme="minorHAnsi" w:hAnsiTheme="minorHAnsi" w:cstheme="minorHAnsi"/>
          <w:sz w:val="22"/>
          <w:szCs w:val="22"/>
        </w:rPr>
        <w:t>niu o udzielenie zamówienia pn.</w:t>
      </w:r>
      <w:r w:rsidRPr="00C11B26">
        <w:rPr>
          <w:rFonts w:asciiTheme="minorHAnsi" w:hAnsiTheme="minorHAnsi" w:cstheme="minorHAnsi"/>
          <w:b/>
          <w:sz w:val="22"/>
          <w:szCs w:val="22"/>
          <w:lang w:eastAsia="ar-SA"/>
        </w:rPr>
        <w:t xml:space="preserve"> </w:t>
      </w:r>
      <w:r w:rsidR="00FD5BCD">
        <w:rPr>
          <w:rFonts w:asciiTheme="minorHAnsi" w:hAnsiTheme="minorHAnsi" w:cstheme="minorHAnsi"/>
          <w:b/>
          <w:sz w:val="22"/>
          <w:szCs w:val="22"/>
          <w:lang w:eastAsia="ar-SA"/>
        </w:rPr>
        <w:t xml:space="preserve"> „Dostawa</w:t>
      </w:r>
      <w:r w:rsidR="00A7419A">
        <w:rPr>
          <w:rFonts w:asciiTheme="minorHAnsi" w:hAnsiTheme="minorHAnsi" w:cstheme="minorHAnsi"/>
          <w:b/>
          <w:sz w:val="22"/>
          <w:szCs w:val="22"/>
          <w:lang w:eastAsia="ar-SA"/>
        </w:rPr>
        <w:t xml:space="preserve"> fabrycznie nowej</w:t>
      </w:r>
      <w:r w:rsidR="00FD5BCD">
        <w:rPr>
          <w:rFonts w:asciiTheme="minorHAnsi" w:hAnsiTheme="minorHAnsi" w:cstheme="minorHAnsi"/>
          <w:b/>
          <w:sz w:val="22"/>
          <w:szCs w:val="22"/>
          <w:lang w:eastAsia="ar-SA"/>
        </w:rPr>
        <w:t xml:space="preserve"> ładowarki tele</w:t>
      </w:r>
      <w:r w:rsidR="00B75949">
        <w:rPr>
          <w:rFonts w:asciiTheme="minorHAnsi" w:hAnsiTheme="minorHAnsi" w:cstheme="minorHAnsi"/>
          <w:b/>
          <w:sz w:val="22"/>
          <w:szCs w:val="22"/>
          <w:lang w:eastAsia="ar-SA"/>
        </w:rPr>
        <w:t>skopowej”</w:t>
      </w:r>
    </w:p>
    <w:p w14:paraId="7A594399" w14:textId="77777777" w:rsidR="00630225" w:rsidRPr="00630225" w:rsidRDefault="00630225" w:rsidP="0024317B">
      <w:pPr>
        <w:ind w:right="-286"/>
        <w:rPr>
          <w:rFonts w:asciiTheme="minorHAnsi" w:hAnsiTheme="minorHAnsi" w:cstheme="minorHAnsi"/>
          <w:b/>
          <w:sz w:val="22"/>
          <w:szCs w:val="22"/>
        </w:rPr>
      </w:pPr>
      <w:r w:rsidRPr="00630225">
        <w:rPr>
          <w:rFonts w:asciiTheme="minorHAnsi" w:hAnsiTheme="minorHAnsi" w:cstheme="minorHAnsi"/>
          <w:b/>
          <w:sz w:val="22"/>
          <w:szCs w:val="22"/>
        </w:rPr>
        <w:t>OŚWIADCZAM(Y), ŻE:</w:t>
      </w:r>
    </w:p>
    <w:p w14:paraId="4D83442D" w14:textId="77777777" w:rsidR="00630225" w:rsidRPr="00630225" w:rsidRDefault="00630225" w:rsidP="007C0902">
      <w:pPr>
        <w:numPr>
          <w:ilvl w:val="3"/>
          <w:numId w:val="56"/>
        </w:numPr>
        <w:spacing w:before="120"/>
        <w:ind w:left="425" w:right="-286" w:hanging="425"/>
        <w:jc w:val="both"/>
        <w:rPr>
          <w:rFonts w:asciiTheme="minorHAnsi" w:hAnsiTheme="minorHAnsi" w:cstheme="minorHAnsi"/>
          <w:sz w:val="22"/>
          <w:szCs w:val="22"/>
        </w:rPr>
      </w:pPr>
      <w:r w:rsidRPr="00630225">
        <w:rPr>
          <w:rFonts w:asciiTheme="minorHAnsi" w:hAnsiTheme="minorHAnsi" w:cstheme="minorHAnsi"/>
          <w:b/>
          <w:sz w:val="22"/>
          <w:szCs w:val="22"/>
        </w:rPr>
        <w:t>wszystkie informacje podane w powyższym oświadczeniu są aktualne i zgodne z prawdą oraz zostały przedstawione z pełną świadomością konsekwencji wprowadzenia Zamawiającego w błąd przy przedstawianiu informacji;</w:t>
      </w:r>
    </w:p>
    <w:p w14:paraId="3FDB49CA" w14:textId="77777777" w:rsidR="00630225" w:rsidRPr="00630225" w:rsidRDefault="00630225" w:rsidP="007C0902">
      <w:pPr>
        <w:numPr>
          <w:ilvl w:val="3"/>
          <w:numId w:val="56"/>
        </w:numPr>
        <w:spacing w:before="120"/>
        <w:ind w:left="425" w:right="-286" w:hanging="425"/>
        <w:jc w:val="both"/>
        <w:rPr>
          <w:rFonts w:asciiTheme="minorHAnsi" w:hAnsiTheme="minorHAnsi" w:cstheme="minorHAnsi"/>
          <w:sz w:val="22"/>
          <w:szCs w:val="22"/>
        </w:rPr>
      </w:pPr>
      <w:r w:rsidRPr="00630225">
        <w:rPr>
          <w:rFonts w:asciiTheme="minorHAnsi" w:hAnsiTheme="minorHAnsi" w:cstheme="minorHAnsi"/>
          <w:b/>
          <w:sz w:val="22"/>
          <w:szCs w:val="22"/>
        </w:rPr>
        <w:t xml:space="preserve">wobec podmiotu, który reprezentuję(my) nie </w:t>
      </w:r>
      <w:r w:rsidRPr="00630225">
        <w:rPr>
          <w:rFonts w:asciiTheme="minorHAnsi" w:hAnsiTheme="minorHAnsi" w:cstheme="minorHAnsi"/>
          <w:sz w:val="22"/>
          <w:szCs w:val="22"/>
        </w:rPr>
        <w:t>orzeczono, tytułem środka zapobiegawczego, zakazu ubiegania się o zamówienia publiczne.</w:t>
      </w:r>
    </w:p>
    <w:p w14:paraId="5AAAA33F" w14:textId="77777777" w:rsidR="00630225" w:rsidRPr="00630225" w:rsidRDefault="00630225" w:rsidP="0024317B">
      <w:pPr>
        <w:spacing w:before="120" w:after="240"/>
        <w:ind w:left="426" w:right="-286"/>
        <w:jc w:val="both"/>
        <w:rPr>
          <w:rFonts w:asciiTheme="minorHAnsi" w:hAnsiTheme="minorHAnsi" w:cstheme="minorHAnsi"/>
          <w:b/>
          <w:sz w:val="22"/>
          <w:szCs w:val="22"/>
        </w:rPr>
      </w:pPr>
    </w:p>
    <w:p w14:paraId="5F45920F" w14:textId="77777777" w:rsidR="00630225" w:rsidRPr="00630225" w:rsidRDefault="00630225" w:rsidP="0024317B">
      <w:pPr>
        <w:spacing w:before="120" w:after="240"/>
        <w:ind w:right="-286"/>
        <w:rPr>
          <w:rFonts w:asciiTheme="minorHAnsi" w:hAnsiTheme="minorHAnsi" w:cstheme="minorHAnsi"/>
          <w:b/>
          <w:sz w:val="22"/>
          <w:szCs w:val="22"/>
        </w:rPr>
      </w:pPr>
      <w:r w:rsidRPr="00630225">
        <w:rPr>
          <w:rFonts w:asciiTheme="minorHAnsi" w:hAnsiTheme="minorHAnsi" w:cstheme="minorHAnsi"/>
          <w:b/>
          <w:sz w:val="22"/>
          <w:szCs w:val="22"/>
        </w:rPr>
        <w:t>4. 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
        <w:gridCol w:w="1496"/>
        <w:gridCol w:w="2367"/>
        <w:gridCol w:w="2312"/>
        <w:gridCol w:w="1521"/>
        <w:gridCol w:w="1146"/>
      </w:tblGrid>
      <w:tr w:rsidR="00630225" w:rsidRPr="00630225" w14:paraId="1E4BE2CB" w14:textId="77777777" w:rsidTr="0060123E">
        <w:tc>
          <w:tcPr>
            <w:tcW w:w="200" w:type="pct"/>
          </w:tcPr>
          <w:p w14:paraId="0B01320D" w14:textId="77777777" w:rsidR="00630225" w:rsidRPr="00630225" w:rsidRDefault="00630225" w:rsidP="00E92BC6">
            <w:pPr>
              <w:ind w:right="-286"/>
              <w:rPr>
                <w:rFonts w:asciiTheme="minorHAnsi" w:hAnsiTheme="minorHAnsi" w:cstheme="minorHAnsi"/>
                <w:b/>
                <w:sz w:val="18"/>
                <w:szCs w:val="18"/>
              </w:rPr>
            </w:pPr>
            <w:r w:rsidRPr="00630225">
              <w:rPr>
                <w:rFonts w:asciiTheme="minorHAnsi" w:hAnsiTheme="minorHAnsi" w:cstheme="minorHAnsi"/>
                <w:b/>
                <w:sz w:val="18"/>
                <w:szCs w:val="18"/>
              </w:rPr>
              <w:t>L.p.</w:t>
            </w:r>
          </w:p>
        </w:tc>
        <w:tc>
          <w:tcPr>
            <w:tcW w:w="812" w:type="pct"/>
          </w:tcPr>
          <w:p w14:paraId="47E9E614" w14:textId="77777777" w:rsidR="00630225" w:rsidRPr="00630225" w:rsidRDefault="00630225" w:rsidP="00E92BC6">
            <w:pPr>
              <w:ind w:right="-286"/>
              <w:rPr>
                <w:rFonts w:asciiTheme="minorHAnsi" w:hAnsiTheme="minorHAnsi" w:cstheme="minorHAnsi"/>
                <w:b/>
                <w:sz w:val="18"/>
                <w:szCs w:val="18"/>
              </w:rPr>
            </w:pPr>
            <w:r w:rsidRPr="00630225">
              <w:rPr>
                <w:rFonts w:asciiTheme="minorHAnsi" w:hAnsiTheme="minorHAnsi" w:cstheme="minorHAnsi"/>
                <w:b/>
                <w:sz w:val="18"/>
                <w:szCs w:val="18"/>
              </w:rPr>
              <w:t>Nazwa(y) Wykonawcy(ów)</w:t>
            </w:r>
          </w:p>
        </w:tc>
        <w:tc>
          <w:tcPr>
            <w:tcW w:w="1285" w:type="pct"/>
          </w:tcPr>
          <w:p w14:paraId="732C606F" w14:textId="10D58322" w:rsidR="00630225" w:rsidRPr="00630225" w:rsidRDefault="00630225" w:rsidP="00E92BC6">
            <w:pPr>
              <w:ind w:right="-286"/>
              <w:rPr>
                <w:rFonts w:asciiTheme="minorHAnsi" w:hAnsiTheme="minorHAnsi" w:cstheme="minorHAnsi"/>
                <w:b/>
                <w:sz w:val="18"/>
                <w:szCs w:val="18"/>
              </w:rPr>
            </w:pPr>
            <w:r w:rsidRPr="00630225">
              <w:rPr>
                <w:rFonts w:asciiTheme="minorHAnsi" w:hAnsiTheme="minorHAnsi" w:cstheme="minorHAnsi"/>
                <w:b/>
                <w:sz w:val="18"/>
                <w:szCs w:val="18"/>
              </w:rPr>
              <w:t>Nazwisko i imię osoby (osób) upoważnionej(</w:t>
            </w:r>
            <w:proofErr w:type="spellStart"/>
            <w:r w:rsidRPr="00630225">
              <w:rPr>
                <w:rFonts w:asciiTheme="minorHAnsi" w:hAnsiTheme="minorHAnsi" w:cstheme="minorHAnsi"/>
                <w:b/>
                <w:sz w:val="18"/>
                <w:szCs w:val="18"/>
              </w:rPr>
              <w:t>ych</w:t>
            </w:r>
            <w:proofErr w:type="spellEnd"/>
            <w:r w:rsidRPr="00630225">
              <w:rPr>
                <w:rFonts w:asciiTheme="minorHAnsi" w:hAnsiTheme="minorHAnsi" w:cstheme="minorHAnsi"/>
                <w:b/>
                <w:sz w:val="18"/>
                <w:szCs w:val="18"/>
              </w:rPr>
              <w:t>) do podpisania niniejszej oferty</w:t>
            </w:r>
            <w:r w:rsidR="00B4377A">
              <w:rPr>
                <w:rFonts w:asciiTheme="minorHAnsi" w:hAnsiTheme="minorHAnsi" w:cstheme="minorHAnsi"/>
                <w:b/>
                <w:sz w:val="18"/>
                <w:szCs w:val="18"/>
              </w:rPr>
              <w:br/>
            </w:r>
            <w:r w:rsidRPr="00630225">
              <w:rPr>
                <w:rFonts w:asciiTheme="minorHAnsi" w:hAnsiTheme="minorHAnsi" w:cstheme="minorHAnsi"/>
                <w:b/>
                <w:sz w:val="18"/>
                <w:szCs w:val="18"/>
              </w:rPr>
              <w:t xml:space="preserve"> w imieniu Wykonawcy(ów) </w:t>
            </w:r>
          </w:p>
        </w:tc>
        <w:tc>
          <w:tcPr>
            <w:tcW w:w="1255" w:type="pct"/>
          </w:tcPr>
          <w:p w14:paraId="087C73FF" w14:textId="7A685D70" w:rsidR="00630225" w:rsidRPr="00630225" w:rsidRDefault="00630225" w:rsidP="00E92BC6">
            <w:pPr>
              <w:ind w:right="-286"/>
              <w:rPr>
                <w:rFonts w:asciiTheme="minorHAnsi" w:hAnsiTheme="minorHAnsi" w:cstheme="minorHAnsi"/>
                <w:b/>
                <w:sz w:val="18"/>
                <w:szCs w:val="18"/>
              </w:rPr>
            </w:pPr>
            <w:r w:rsidRPr="00630225">
              <w:rPr>
                <w:rFonts w:asciiTheme="minorHAnsi" w:hAnsiTheme="minorHAnsi" w:cstheme="minorHAnsi"/>
                <w:b/>
                <w:sz w:val="18"/>
                <w:szCs w:val="18"/>
              </w:rPr>
              <w:t>Podpis(y) osoby(osób) upoważnionej(</w:t>
            </w:r>
            <w:proofErr w:type="spellStart"/>
            <w:r w:rsidRPr="00630225">
              <w:rPr>
                <w:rFonts w:asciiTheme="minorHAnsi" w:hAnsiTheme="minorHAnsi" w:cstheme="minorHAnsi"/>
                <w:b/>
                <w:sz w:val="18"/>
                <w:szCs w:val="18"/>
              </w:rPr>
              <w:t>ych</w:t>
            </w:r>
            <w:proofErr w:type="spellEnd"/>
            <w:r w:rsidRPr="00630225">
              <w:rPr>
                <w:rFonts w:asciiTheme="minorHAnsi" w:hAnsiTheme="minorHAnsi" w:cstheme="minorHAnsi"/>
                <w:b/>
                <w:sz w:val="18"/>
                <w:szCs w:val="18"/>
              </w:rPr>
              <w:t xml:space="preserve">) do podpisania niniejszej oferty </w:t>
            </w:r>
            <w:r w:rsidR="00B4377A">
              <w:rPr>
                <w:rFonts w:asciiTheme="minorHAnsi" w:hAnsiTheme="minorHAnsi" w:cstheme="minorHAnsi"/>
                <w:b/>
                <w:sz w:val="18"/>
                <w:szCs w:val="18"/>
              </w:rPr>
              <w:br/>
            </w:r>
            <w:r w:rsidRPr="00630225">
              <w:rPr>
                <w:rFonts w:asciiTheme="minorHAnsi" w:hAnsiTheme="minorHAnsi" w:cstheme="minorHAnsi"/>
                <w:b/>
                <w:sz w:val="18"/>
                <w:szCs w:val="18"/>
              </w:rPr>
              <w:t xml:space="preserve">w imieniu Wykonawcy(ów) </w:t>
            </w:r>
          </w:p>
        </w:tc>
        <w:tc>
          <w:tcPr>
            <w:tcW w:w="826" w:type="pct"/>
          </w:tcPr>
          <w:p w14:paraId="297A9FE1" w14:textId="77777777" w:rsidR="00630225" w:rsidRPr="00630225" w:rsidRDefault="00630225" w:rsidP="00E92BC6">
            <w:pPr>
              <w:ind w:right="-286"/>
              <w:rPr>
                <w:rFonts w:asciiTheme="minorHAnsi" w:hAnsiTheme="minorHAnsi" w:cstheme="minorHAnsi"/>
                <w:b/>
                <w:sz w:val="18"/>
                <w:szCs w:val="18"/>
              </w:rPr>
            </w:pPr>
            <w:r w:rsidRPr="00630225">
              <w:rPr>
                <w:rFonts w:asciiTheme="minorHAnsi" w:hAnsiTheme="minorHAnsi" w:cstheme="minorHAnsi"/>
                <w:b/>
                <w:sz w:val="18"/>
                <w:szCs w:val="18"/>
              </w:rPr>
              <w:t>Pieczęć(</w:t>
            </w:r>
            <w:proofErr w:type="spellStart"/>
            <w:r w:rsidRPr="00630225">
              <w:rPr>
                <w:rFonts w:asciiTheme="minorHAnsi" w:hAnsiTheme="minorHAnsi" w:cstheme="minorHAnsi"/>
                <w:b/>
                <w:sz w:val="18"/>
                <w:szCs w:val="18"/>
              </w:rPr>
              <w:t>cie</w:t>
            </w:r>
            <w:proofErr w:type="spellEnd"/>
            <w:r w:rsidRPr="00630225">
              <w:rPr>
                <w:rFonts w:asciiTheme="minorHAnsi" w:hAnsiTheme="minorHAnsi" w:cstheme="minorHAnsi"/>
                <w:b/>
                <w:sz w:val="18"/>
                <w:szCs w:val="18"/>
              </w:rPr>
              <w:t>) Wykonawcy(ów)</w:t>
            </w:r>
          </w:p>
        </w:tc>
        <w:tc>
          <w:tcPr>
            <w:tcW w:w="623" w:type="pct"/>
          </w:tcPr>
          <w:p w14:paraId="605454F3" w14:textId="77777777" w:rsidR="00630225" w:rsidRPr="00630225" w:rsidRDefault="00630225" w:rsidP="00E92BC6">
            <w:pPr>
              <w:ind w:right="-286"/>
              <w:rPr>
                <w:rFonts w:asciiTheme="minorHAnsi" w:hAnsiTheme="minorHAnsi" w:cstheme="minorHAnsi"/>
                <w:b/>
                <w:sz w:val="18"/>
                <w:szCs w:val="18"/>
              </w:rPr>
            </w:pPr>
            <w:r w:rsidRPr="00630225">
              <w:rPr>
                <w:rFonts w:asciiTheme="minorHAnsi" w:hAnsiTheme="minorHAnsi" w:cstheme="minorHAnsi"/>
                <w:b/>
                <w:sz w:val="18"/>
                <w:szCs w:val="18"/>
              </w:rPr>
              <w:t>Miejscowość  i data</w:t>
            </w:r>
          </w:p>
        </w:tc>
      </w:tr>
      <w:tr w:rsidR="00630225" w:rsidRPr="00630225" w14:paraId="77BB123B" w14:textId="77777777" w:rsidTr="0060123E">
        <w:trPr>
          <w:trHeight w:val="370"/>
        </w:trPr>
        <w:tc>
          <w:tcPr>
            <w:tcW w:w="200" w:type="pct"/>
          </w:tcPr>
          <w:p w14:paraId="60484A87" w14:textId="77777777" w:rsidR="00630225" w:rsidRPr="00630225" w:rsidRDefault="00630225" w:rsidP="0024317B">
            <w:pPr>
              <w:ind w:right="-286"/>
              <w:jc w:val="both"/>
              <w:rPr>
                <w:rFonts w:asciiTheme="minorHAnsi" w:hAnsiTheme="minorHAnsi" w:cstheme="minorHAnsi"/>
                <w:sz w:val="22"/>
                <w:szCs w:val="22"/>
              </w:rPr>
            </w:pPr>
          </w:p>
        </w:tc>
        <w:tc>
          <w:tcPr>
            <w:tcW w:w="812" w:type="pct"/>
          </w:tcPr>
          <w:p w14:paraId="50601381" w14:textId="77777777" w:rsidR="00630225" w:rsidRPr="00630225" w:rsidRDefault="00630225" w:rsidP="0024317B">
            <w:pPr>
              <w:ind w:right="-286"/>
              <w:jc w:val="both"/>
              <w:rPr>
                <w:rFonts w:asciiTheme="minorHAnsi" w:hAnsiTheme="minorHAnsi" w:cstheme="minorHAnsi"/>
                <w:sz w:val="22"/>
                <w:szCs w:val="22"/>
              </w:rPr>
            </w:pPr>
          </w:p>
        </w:tc>
        <w:tc>
          <w:tcPr>
            <w:tcW w:w="1285" w:type="pct"/>
          </w:tcPr>
          <w:p w14:paraId="10D91C60" w14:textId="77777777" w:rsidR="00630225" w:rsidRPr="00630225" w:rsidRDefault="00630225" w:rsidP="0024317B">
            <w:pPr>
              <w:ind w:right="-286" w:firstLine="708"/>
              <w:jc w:val="both"/>
              <w:rPr>
                <w:rFonts w:asciiTheme="minorHAnsi" w:hAnsiTheme="minorHAnsi" w:cstheme="minorHAnsi"/>
                <w:sz w:val="22"/>
                <w:szCs w:val="22"/>
              </w:rPr>
            </w:pPr>
          </w:p>
        </w:tc>
        <w:tc>
          <w:tcPr>
            <w:tcW w:w="1255" w:type="pct"/>
          </w:tcPr>
          <w:p w14:paraId="7422408D" w14:textId="77777777" w:rsidR="00630225" w:rsidRPr="00630225" w:rsidRDefault="00630225" w:rsidP="0024317B">
            <w:pPr>
              <w:ind w:right="-286"/>
              <w:jc w:val="both"/>
              <w:rPr>
                <w:rFonts w:asciiTheme="minorHAnsi" w:hAnsiTheme="minorHAnsi" w:cstheme="minorHAnsi"/>
                <w:sz w:val="22"/>
                <w:szCs w:val="22"/>
              </w:rPr>
            </w:pPr>
          </w:p>
        </w:tc>
        <w:tc>
          <w:tcPr>
            <w:tcW w:w="826" w:type="pct"/>
          </w:tcPr>
          <w:p w14:paraId="61134B78" w14:textId="77777777" w:rsidR="00630225" w:rsidRPr="00630225" w:rsidRDefault="00630225" w:rsidP="0024317B">
            <w:pPr>
              <w:ind w:right="-286"/>
              <w:jc w:val="both"/>
              <w:rPr>
                <w:rFonts w:asciiTheme="minorHAnsi" w:hAnsiTheme="minorHAnsi" w:cstheme="minorHAnsi"/>
                <w:sz w:val="22"/>
                <w:szCs w:val="22"/>
              </w:rPr>
            </w:pPr>
          </w:p>
        </w:tc>
        <w:tc>
          <w:tcPr>
            <w:tcW w:w="623" w:type="pct"/>
          </w:tcPr>
          <w:p w14:paraId="3C432A50" w14:textId="77777777" w:rsidR="00630225" w:rsidRPr="00630225" w:rsidRDefault="00630225" w:rsidP="0024317B">
            <w:pPr>
              <w:ind w:right="-286"/>
              <w:jc w:val="both"/>
              <w:rPr>
                <w:rFonts w:asciiTheme="minorHAnsi" w:hAnsiTheme="minorHAnsi" w:cstheme="minorHAnsi"/>
                <w:sz w:val="22"/>
                <w:szCs w:val="22"/>
              </w:rPr>
            </w:pPr>
          </w:p>
        </w:tc>
      </w:tr>
      <w:tr w:rsidR="00630225" w:rsidRPr="00630225" w14:paraId="0B7165DA" w14:textId="77777777" w:rsidTr="0060123E">
        <w:tc>
          <w:tcPr>
            <w:tcW w:w="200" w:type="pct"/>
          </w:tcPr>
          <w:p w14:paraId="5EB75319" w14:textId="77777777" w:rsidR="00630225" w:rsidRPr="00630225" w:rsidRDefault="00630225" w:rsidP="0024317B">
            <w:pPr>
              <w:ind w:right="-286"/>
              <w:jc w:val="both"/>
              <w:rPr>
                <w:rFonts w:asciiTheme="minorHAnsi" w:hAnsiTheme="minorHAnsi" w:cstheme="minorHAnsi"/>
                <w:sz w:val="22"/>
                <w:szCs w:val="22"/>
              </w:rPr>
            </w:pPr>
          </w:p>
        </w:tc>
        <w:tc>
          <w:tcPr>
            <w:tcW w:w="812" w:type="pct"/>
          </w:tcPr>
          <w:p w14:paraId="39FBD50D" w14:textId="77777777" w:rsidR="00630225" w:rsidRPr="00630225" w:rsidRDefault="00630225" w:rsidP="0024317B">
            <w:pPr>
              <w:ind w:right="-286"/>
              <w:jc w:val="both"/>
              <w:rPr>
                <w:rFonts w:asciiTheme="minorHAnsi" w:hAnsiTheme="minorHAnsi" w:cstheme="minorHAnsi"/>
                <w:sz w:val="22"/>
                <w:szCs w:val="22"/>
              </w:rPr>
            </w:pPr>
          </w:p>
        </w:tc>
        <w:tc>
          <w:tcPr>
            <w:tcW w:w="1285" w:type="pct"/>
          </w:tcPr>
          <w:p w14:paraId="0D292DF1" w14:textId="77777777" w:rsidR="00630225" w:rsidRPr="00630225" w:rsidRDefault="00630225" w:rsidP="0024317B">
            <w:pPr>
              <w:ind w:right="-286"/>
              <w:jc w:val="both"/>
              <w:rPr>
                <w:rFonts w:asciiTheme="minorHAnsi" w:hAnsiTheme="minorHAnsi" w:cstheme="minorHAnsi"/>
                <w:sz w:val="22"/>
                <w:szCs w:val="22"/>
              </w:rPr>
            </w:pPr>
          </w:p>
        </w:tc>
        <w:tc>
          <w:tcPr>
            <w:tcW w:w="1255" w:type="pct"/>
          </w:tcPr>
          <w:p w14:paraId="7FD41E56" w14:textId="77777777" w:rsidR="00630225" w:rsidRPr="00630225" w:rsidRDefault="00630225" w:rsidP="0024317B">
            <w:pPr>
              <w:ind w:right="-286"/>
              <w:jc w:val="both"/>
              <w:rPr>
                <w:rFonts w:asciiTheme="minorHAnsi" w:hAnsiTheme="minorHAnsi" w:cstheme="minorHAnsi"/>
                <w:sz w:val="22"/>
                <w:szCs w:val="22"/>
              </w:rPr>
            </w:pPr>
          </w:p>
        </w:tc>
        <w:tc>
          <w:tcPr>
            <w:tcW w:w="826" w:type="pct"/>
          </w:tcPr>
          <w:p w14:paraId="079CB465" w14:textId="77777777" w:rsidR="00630225" w:rsidRPr="00630225" w:rsidRDefault="00630225" w:rsidP="0024317B">
            <w:pPr>
              <w:ind w:right="-286"/>
              <w:jc w:val="both"/>
              <w:rPr>
                <w:rFonts w:asciiTheme="minorHAnsi" w:hAnsiTheme="minorHAnsi" w:cstheme="minorHAnsi"/>
                <w:sz w:val="22"/>
                <w:szCs w:val="22"/>
              </w:rPr>
            </w:pPr>
          </w:p>
        </w:tc>
        <w:tc>
          <w:tcPr>
            <w:tcW w:w="623" w:type="pct"/>
          </w:tcPr>
          <w:p w14:paraId="21C13094" w14:textId="77777777" w:rsidR="00630225" w:rsidRPr="00630225" w:rsidRDefault="00630225" w:rsidP="0024317B">
            <w:pPr>
              <w:ind w:right="-286"/>
              <w:jc w:val="both"/>
              <w:rPr>
                <w:rFonts w:asciiTheme="minorHAnsi" w:hAnsiTheme="minorHAnsi" w:cstheme="minorHAnsi"/>
                <w:sz w:val="22"/>
                <w:szCs w:val="22"/>
              </w:rPr>
            </w:pPr>
          </w:p>
        </w:tc>
      </w:tr>
    </w:tbl>
    <w:p w14:paraId="185D05A2" w14:textId="77777777" w:rsidR="00630225" w:rsidRPr="00630225" w:rsidRDefault="00630225" w:rsidP="0024317B">
      <w:pPr>
        <w:widowControl w:val="0"/>
        <w:autoSpaceDE w:val="0"/>
        <w:spacing w:before="240" w:after="60" w:line="360" w:lineRule="auto"/>
        <w:ind w:right="-286"/>
        <w:jc w:val="both"/>
        <w:outlineLvl w:val="0"/>
        <w:rPr>
          <w:b/>
          <w:bCs/>
          <w:color w:val="000000"/>
          <w:kern w:val="32"/>
          <w:sz w:val="22"/>
          <w:szCs w:val="22"/>
        </w:rPr>
      </w:pPr>
    </w:p>
    <w:p w14:paraId="70F50010" w14:textId="43ADDC7C" w:rsidR="00F205B4" w:rsidRPr="00BD0C76" w:rsidRDefault="00630225" w:rsidP="0024317B">
      <w:pPr>
        <w:widowControl w:val="0"/>
        <w:autoSpaceDE w:val="0"/>
        <w:autoSpaceDN w:val="0"/>
        <w:spacing w:before="194"/>
        <w:ind w:right="-286"/>
        <w:jc w:val="both"/>
        <w:rPr>
          <w:rFonts w:asciiTheme="minorHAnsi" w:eastAsia="Times New Roman" w:hAnsiTheme="minorHAnsi" w:cstheme="minorHAnsi"/>
          <w:sz w:val="16"/>
          <w:lang w:val="en-US"/>
        </w:rPr>
      </w:pPr>
      <w:r w:rsidRPr="00630225">
        <w:br w:type="page"/>
      </w:r>
    </w:p>
    <w:p w14:paraId="24641E65" w14:textId="52B3B4AE" w:rsidR="00D220B4" w:rsidRPr="00BD0C76" w:rsidRDefault="00D220B4" w:rsidP="0024317B">
      <w:pPr>
        <w:autoSpaceDE w:val="0"/>
        <w:autoSpaceDN w:val="0"/>
        <w:adjustRightInd w:val="0"/>
        <w:spacing w:line="360" w:lineRule="auto"/>
        <w:ind w:right="-286"/>
        <w:jc w:val="center"/>
        <w:rPr>
          <w:rFonts w:asciiTheme="minorHAnsi" w:eastAsia="FreeSans" w:hAnsiTheme="minorHAnsi" w:cstheme="minorHAnsi"/>
          <w:b/>
          <w:sz w:val="32"/>
          <w:lang w:eastAsia="pl-PL"/>
        </w:rPr>
      </w:pPr>
      <w:r w:rsidRPr="00BD0C76">
        <w:rPr>
          <w:rFonts w:asciiTheme="minorHAnsi" w:eastAsia="FreeSans" w:hAnsiTheme="minorHAnsi" w:cstheme="minorHAnsi"/>
          <w:b/>
          <w:sz w:val="32"/>
          <w:lang w:eastAsia="pl-PL"/>
        </w:rPr>
        <w:lastRenderedPageBreak/>
        <w:t>Część II</w:t>
      </w:r>
    </w:p>
    <w:p w14:paraId="437343DD" w14:textId="5B46FD65" w:rsidR="0031583F" w:rsidRPr="0031583F" w:rsidRDefault="00D220B4" w:rsidP="009939A3">
      <w:pPr>
        <w:autoSpaceDE w:val="0"/>
        <w:autoSpaceDN w:val="0"/>
        <w:adjustRightInd w:val="0"/>
        <w:spacing w:line="360" w:lineRule="auto"/>
        <w:ind w:right="-286"/>
        <w:jc w:val="center"/>
        <w:rPr>
          <w:rFonts w:asciiTheme="minorHAnsi" w:eastAsia="FreeSans" w:hAnsiTheme="minorHAnsi" w:cstheme="minorHAnsi"/>
          <w:b/>
          <w:sz w:val="28"/>
          <w:lang w:eastAsia="pl-PL"/>
        </w:rPr>
      </w:pPr>
      <w:r w:rsidRPr="00BD0C76">
        <w:rPr>
          <w:rFonts w:asciiTheme="minorHAnsi" w:eastAsia="FreeSans" w:hAnsiTheme="minorHAnsi" w:cstheme="minorHAnsi"/>
          <w:b/>
          <w:sz w:val="28"/>
          <w:lang w:eastAsia="pl-PL"/>
        </w:rPr>
        <w:t>SZCZEGÓ</w:t>
      </w:r>
      <w:r w:rsidR="00473F98">
        <w:rPr>
          <w:rFonts w:asciiTheme="minorHAnsi" w:eastAsia="FreeSans" w:hAnsiTheme="minorHAnsi" w:cstheme="minorHAnsi"/>
          <w:b/>
          <w:sz w:val="28"/>
          <w:lang w:eastAsia="pl-PL"/>
        </w:rPr>
        <w:t>ŁOWY OPIS PRZEDMIOTU ZAMÓWIENIA</w:t>
      </w:r>
    </w:p>
    <w:p w14:paraId="37FF48FB" w14:textId="77777777" w:rsidR="0031583F" w:rsidRPr="0031583F" w:rsidRDefault="0031583F" w:rsidP="0031583F">
      <w:pPr>
        <w:numPr>
          <w:ilvl w:val="0"/>
          <w:numId w:val="86"/>
        </w:numPr>
        <w:tabs>
          <w:tab w:val="num" w:pos="426"/>
        </w:tabs>
        <w:suppressAutoHyphens/>
        <w:spacing w:after="200" w:line="276" w:lineRule="auto"/>
        <w:ind w:left="567" w:hanging="567"/>
        <w:jc w:val="both"/>
        <w:rPr>
          <w:rFonts w:asciiTheme="minorHAnsi" w:eastAsia="Calibri" w:hAnsiTheme="minorHAnsi" w:cstheme="minorHAnsi"/>
          <w:b/>
          <w:lang w:eastAsia="ar-SA"/>
        </w:rPr>
      </w:pPr>
      <w:r w:rsidRPr="0031583F">
        <w:rPr>
          <w:rFonts w:asciiTheme="minorHAnsi" w:eastAsia="Calibri" w:hAnsiTheme="minorHAnsi" w:cstheme="minorHAnsi"/>
          <w:b/>
          <w:lang w:eastAsia="ar-SA"/>
        </w:rPr>
        <w:t>Przedmiot zamówienia.</w:t>
      </w:r>
    </w:p>
    <w:p w14:paraId="579F9AE7" w14:textId="07F60CB9" w:rsidR="0031583F" w:rsidRPr="0031583F" w:rsidRDefault="0031583F" w:rsidP="0031583F">
      <w:pPr>
        <w:suppressAutoHyphens/>
        <w:spacing w:after="200" w:line="276" w:lineRule="auto"/>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 xml:space="preserve">Przedmiotem zamówienia jest dostawa, fabrycznie nowej ładowarki teleskopowej do Zakładu Unieszkodliwiania Odpadów Komunalnych „Orli Staw” z siedzibą Orli Staw 2, </w:t>
      </w:r>
      <w:r w:rsidR="00D874AE">
        <w:rPr>
          <w:rFonts w:asciiTheme="minorHAnsi" w:eastAsia="Times New Roman" w:hAnsiTheme="minorHAnsi" w:cstheme="minorHAnsi"/>
          <w:lang w:eastAsia="ar-SA"/>
        </w:rPr>
        <w:br/>
      </w:r>
      <w:r w:rsidRPr="0031583F">
        <w:rPr>
          <w:rFonts w:asciiTheme="minorHAnsi" w:eastAsia="Times New Roman" w:hAnsiTheme="minorHAnsi" w:cstheme="minorHAnsi"/>
          <w:lang w:eastAsia="ar-SA"/>
        </w:rPr>
        <w:t>62-834 Ceków.</w:t>
      </w:r>
    </w:p>
    <w:p w14:paraId="0CE9169A" w14:textId="7089C410" w:rsidR="0031583F" w:rsidRPr="0031583F" w:rsidRDefault="0031583F" w:rsidP="0031583F">
      <w:pPr>
        <w:suppressAutoHyphens/>
        <w:ind w:hanging="360"/>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ab/>
        <w:t>CPV: 43261100-1</w:t>
      </w:r>
    </w:p>
    <w:p w14:paraId="69D2474D" w14:textId="601A6B0D" w:rsidR="0031583F" w:rsidRPr="0031583F" w:rsidRDefault="0031583F" w:rsidP="0031583F">
      <w:pPr>
        <w:numPr>
          <w:ilvl w:val="0"/>
          <w:numId w:val="86"/>
        </w:numPr>
        <w:tabs>
          <w:tab w:val="num" w:pos="426"/>
        </w:tabs>
        <w:suppressAutoHyphens/>
        <w:spacing w:after="200" w:line="276" w:lineRule="auto"/>
        <w:ind w:left="567" w:hanging="567"/>
        <w:jc w:val="both"/>
        <w:rPr>
          <w:rFonts w:asciiTheme="minorHAnsi" w:eastAsia="Times New Roman" w:hAnsiTheme="minorHAnsi" w:cstheme="minorHAnsi"/>
          <w:b/>
          <w:lang w:eastAsia="ar-SA"/>
        </w:rPr>
      </w:pPr>
      <w:r w:rsidRPr="0031583F">
        <w:rPr>
          <w:rFonts w:asciiTheme="minorHAnsi" w:eastAsia="Times New Roman" w:hAnsiTheme="minorHAnsi" w:cstheme="minorHAnsi"/>
          <w:b/>
          <w:lang w:eastAsia="ar-SA"/>
        </w:rPr>
        <w:t>Wymagane parametry i wyposażenie techniczne:</w:t>
      </w:r>
    </w:p>
    <w:p w14:paraId="60472756" w14:textId="5CE655E8" w:rsidR="0031583F" w:rsidRPr="000F758A" w:rsidRDefault="0031583F" w:rsidP="00B8300C">
      <w:pPr>
        <w:numPr>
          <w:ilvl w:val="0"/>
          <w:numId w:val="87"/>
        </w:numPr>
        <w:tabs>
          <w:tab w:val="clear" w:pos="720"/>
          <w:tab w:val="num" w:pos="567"/>
        </w:tabs>
        <w:suppressAutoHyphens/>
        <w:ind w:left="567" w:hanging="567"/>
        <w:jc w:val="both"/>
        <w:rPr>
          <w:rFonts w:asciiTheme="minorHAnsi" w:eastAsia="Times New Roman" w:hAnsiTheme="minorHAnsi" w:cstheme="minorHAnsi"/>
          <w:b/>
          <w:lang w:eastAsia="ar-SA"/>
        </w:rPr>
      </w:pPr>
      <w:r w:rsidRPr="0031583F">
        <w:rPr>
          <w:rFonts w:asciiTheme="minorHAnsi" w:eastAsia="Times New Roman" w:hAnsiTheme="minorHAnsi" w:cstheme="minorHAnsi"/>
          <w:b/>
          <w:lang w:eastAsia="ar-SA"/>
        </w:rPr>
        <w:t>Wymagania dla podwozia , przeniesienia napędu i inne:</w:t>
      </w:r>
    </w:p>
    <w:p w14:paraId="24BCEC21" w14:textId="7FA31419" w:rsidR="0031583F" w:rsidRPr="0031583F" w:rsidRDefault="0031583F" w:rsidP="0031583F">
      <w:pPr>
        <w:widowControl w:val="0"/>
        <w:numPr>
          <w:ilvl w:val="1"/>
          <w:numId w:val="87"/>
        </w:numPr>
        <w:tabs>
          <w:tab w:val="left" w:pos="993"/>
          <w:tab w:val="left" w:pos="1276"/>
        </w:tabs>
        <w:suppressAutoHyphen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Ładowarka fabrycznie nowa z rokiem produkcji nie niższym niż 2019</w:t>
      </w:r>
      <w:r w:rsidRPr="0031583F">
        <w:rPr>
          <w:rFonts w:asciiTheme="minorHAnsi" w:eastAsia="Times New Roman" w:hAnsiTheme="minorHAnsi" w:cstheme="minorHAnsi"/>
          <w:color w:val="FF0000"/>
          <w:lang w:eastAsia="ar-SA"/>
        </w:rPr>
        <w:t xml:space="preserve"> </w:t>
      </w:r>
      <w:r w:rsidRPr="0031583F">
        <w:rPr>
          <w:rFonts w:asciiTheme="minorHAnsi" w:eastAsia="Times New Roman" w:hAnsiTheme="minorHAnsi" w:cstheme="minorHAnsi"/>
          <w:lang w:eastAsia="ar-SA"/>
        </w:rPr>
        <w:t>z gwarancją</w:t>
      </w:r>
      <w:r w:rsidR="00C22141">
        <w:rPr>
          <w:rFonts w:asciiTheme="minorHAnsi" w:eastAsia="Times New Roman" w:hAnsiTheme="minorHAnsi" w:cstheme="minorHAnsi"/>
          <w:lang w:eastAsia="ar-SA"/>
        </w:rPr>
        <w:t xml:space="preserve"> jakości</w:t>
      </w:r>
      <w:r w:rsidR="00AE5FB7">
        <w:rPr>
          <w:rFonts w:asciiTheme="minorHAnsi" w:eastAsia="Times New Roman" w:hAnsiTheme="minorHAnsi" w:cstheme="minorHAnsi"/>
          <w:lang w:eastAsia="ar-SA"/>
        </w:rPr>
        <w:t xml:space="preserve">, która rozpocznie się </w:t>
      </w:r>
      <w:r w:rsidR="00C22141" w:rsidRPr="00C22141">
        <w:rPr>
          <w:rFonts w:asciiTheme="minorHAnsi" w:eastAsia="Times New Roman" w:hAnsiTheme="minorHAnsi" w:cstheme="minorHAnsi"/>
          <w:iCs/>
          <w:lang w:eastAsia="ar-SA"/>
        </w:rPr>
        <w:t>od dnia podpisania przez obie strony protokołu zdawczo-odbiorczego</w:t>
      </w:r>
      <w:r w:rsidRPr="0031583F">
        <w:rPr>
          <w:rFonts w:asciiTheme="minorHAnsi" w:eastAsia="Times New Roman" w:hAnsiTheme="minorHAnsi" w:cstheme="minorHAnsi"/>
          <w:lang w:eastAsia="ar-SA"/>
        </w:rPr>
        <w:t>,</w:t>
      </w:r>
    </w:p>
    <w:p w14:paraId="7EBB7850" w14:textId="03384ADB" w:rsidR="0031583F" w:rsidRPr="0031583F" w:rsidRDefault="0031583F" w:rsidP="00E56100">
      <w:pPr>
        <w:widowControl w:val="0"/>
        <w:numPr>
          <w:ilvl w:val="1"/>
          <w:numId w:val="87"/>
        </w:numPr>
        <w:tabs>
          <w:tab w:val="left" w:pos="993"/>
        </w:tabs>
        <w:suppressAutoHyphens/>
        <w:autoSpaceDE w:val="0"/>
        <w:ind w:left="993" w:hanging="426"/>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 xml:space="preserve">Silnik  wysokoprężny o mocy min. </w:t>
      </w:r>
      <w:r w:rsidR="00756B33">
        <w:rPr>
          <w:rFonts w:asciiTheme="minorHAnsi" w:eastAsia="Times New Roman" w:hAnsiTheme="minorHAnsi" w:cstheme="minorHAnsi"/>
          <w:lang w:eastAsia="ar-SA"/>
        </w:rPr>
        <w:t>80</w:t>
      </w:r>
      <w:r w:rsidRPr="0031583F">
        <w:rPr>
          <w:rFonts w:asciiTheme="minorHAnsi" w:eastAsia="Times New Roman" w:hAnsiTheme="minorHAnsi" w:cstheme="minorHAnsi"/>
          <w:lang w:eastAsia="ar-SA"/>
        </w:rPr>
        <w:t xml:space="preserve"> </w:t>
      </w:r>
      <w:r w:rsidR="00611EA4">
        <w:rPr>
          <w:rFonts w:asciiTheme="minorHAnsi" w:eastAsia="Times New Roman" w:hAnsiTheme="minorHAnsi" w:cstheme="minorHAnsi"/>
          <w:lang w:eastAsia="ar-SA"/>
        </w:rPr>
        <w:t>k</w:t>
      </w:r>
      <w:r w:rsidR="00B87D88">
        <w:rPr>
          <w:rFonts w:asciiTheme="minorHAnsi" w:eastAsia="Times New Roman" w:hAnsiTheme="minorHAnsi" w:cstheme="minorHAnsi"/>
          <w:lang w:eastAsia="ar-SA"/>
        </w:rPr>
        <w:t>W,</w:t>
      </w:r>
      <w:r w:rsidR="00385372">
        <w:rPr>
          <w:rFonts w:asciiTheme="minorHAnsi" w:eastAsia="Times New Roman" w:hAnsiTheme="minorHAnsi" w:cstheme="minorHAnsi"/>
          <w:lang w:eastAsia="ar-SA"/>
        </w:rPr>
        <w:t xml:space="preserve">                                                                                     </w:t>
      </w:r>
      <w:r w:rsidR="00B87D88">
        <w:rPr>
          <w:rFonts w:asciiTheme="minorHAnsi" w:eastAsia="Times New Roman" w:hAnsiTheme="minorHAnsi" w:cstheme="minorHAnsi"/>
          <w:lang w:eastAsia="ar-SA"/>
        </w:rPr>
        <w:t xml:space="preserve">                             </w:t>
      </w:r>
    </w:p>
    <w:p w14:paraId="79039C74" w14:textId="77777777" w:rsidR="0031583F" w:rsidRPr="0031583F" w:rsidRDefault="0031583F" w:rsidP="0031583F">
      <w:pPr>
        <w:widowControl w:val="0"/>
        <w:numPr>
          <w:ilvl w:val="1"/>
          <w:numId w:val="87"/>
        </w:numPr>
        <w:tabs>
          <w:tab w:val="left" w:pos="993"/>
        </w:tabs>
        <w:suppressAutoHyphen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 xml:space="preserve"> Maksymalna wysokość podnoszenia na widłach min. 7 m,</w:t>
      </w:r>
    </w:p>
    <w:p w14:paraId="1A96170A" w14:textId="77777777" w:rsidR="0031583F" w:rsidRPr="0031583F" w:rsidRDefault="0031583F" w:rsidP="0031583F">
      <w:pPr>
        <w:widowControl w:val="0"/>
        <w:numPr>
          <w:ilvl w:val="1"/>
          <w:numId w:val="87"/>
        </w:numPr>
        <w:tabs>
          <w:tab w:val="left" w:pos="993"/>
        </w:tabs>
        <w:suppressAutoHyphen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Udźwig maksymalny na widłach min. 4,0 Mg,</w:t>
      </w:r>
    </w:p>
    <w:p w14:paraId="0AFE88B8" w14:textId="77777777" w:rsidR="0031583F" w:rsidRPr="0031583F" w:rsidRDefault="0031583F" w:rsidP="0031583F">
      <w:pPr>
        <w:widowControl w:val="0"/>
        <w:numPr>
          <w:ilvl w:val="1"/>
          <w:numId w:val="87"/>
        </w:numPr>
        <w:tabs>
          <w:tab w:val="left" w:pos="993"/>
        </w:tabs>
        <w:suppressAutoHyphen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Długość maksymalna maszyny (bez wideł) maks. 5,3 m,</w:t>
      </w:r>
    </w:p>
    <w:p w14:paraId="61CFA327" w14:textId="77777777" w:rsidR="0031583F" w:rsidRPr="0031583F" w:rsidRDefault="0031583F" w:rsidP="0031583F">
      <w:pPr>
        <w:widowControl w:val="0"/>
        <w:numPr>
          <w:ilvl w:val="1"/>
          <w:numId w:val="87"/>
        </w:numPr>
        <w:tabs>
          <w:tab w:val="left" w:pos="993"/>
        </w:tabs>
        <w:suppressAutoHyphen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 xml:space="preserve">Wysokość maszyny maks. 2,50 m, </w:t>
      </w:r>
    </w:p>
    <w:p w14:paraId="75B304BA" w14:textId="77777777" w:rsidR="0031583F" w:rsidRPr="0031583F" w:rsidRDefault="0031583F" w:rsidP="0031583F">
      <w:pPr>
        <w:widowControl w:val="0"/>
        <w:numPr>
          <w:ilvl w:val="1"/>
          <w:numId w:val="87"/>
        </w:numPr>
        <w:tabs>
          <w:tab w:val="left" w:pos="993"/>
        </w:tabs>
        <w:suppressAutoHyphen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Szerokość maszyny  maks. 2,4 m,</w:t>
      </w:r>
    </w:p>
    <w:p w14:paraId="6FC9538C" w14:textId="77777777" w:rsidR="0031583F" w:rsidRPr="0031583F" w:rsidRDefault="0031583F" w:rsidP="0031583F">
      <w:pPr>
        <w:widowControl w:val="0"/>
        <w:numPr>
          <w:ilvl w:val="1"/>
          <w:numId w:val="87"/>
        </w:numPr>
        <w:tabs>
          <w:tab w:val="left" w:pos="993"/>
        </w:tabs>
        <w:suppressAutoHyphen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Napęd maszyny na dwie osie 4x4,</w:t>
      </w:r>
    </w:p>
    <w:p w14:paraId="199704FE" w14:textId="0303488A" w:rsidR="0031583F" w:rsidRPr="0031583F" w:rsidRDefault="0031583F" w:rsidP="0031583F">
      <w:pPr>
        <w:widowControl w:val="0"/>
        <w:numPr>
          <w:ilvl w:val="1"/>
          <w:numId w:val="87"/>
        </w:numPr>
        <w:tabs>
          <w:tab w:val="left" w:pos="993"/>
        </w:tabs>
        <w:suppressAutoHyphen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 xml:space="preserve">Trzy tryby sterowania maszyną – przednia oś skrętna, obie osie skrętne, </w:t>
      </w:r>
      <w:r w:rsidR="00B8300C">
        <w:rPr>
          <w:rFonts w:asciiTheme="minorHAnsi" w:eastAsia="Times New Roman" w:hAnsiTheme="minorHAnsi" w:cstheme="minorHAnsi"/>
          <w:lang w:eastAsia="ar-SA"/>
        </w:rPr>
        <w:br/>
      </w:r>
      <w:r w:rsidRPr="0031583F">
        <w:rPr>
          <w:rFonts w:asciiTheme="minorHAnsi" w:eastAsia="Times New Roman" w:hAnsiTheme="minorHAnsi" w:cstheme="minorHAnsi"/>
          <w:lang w:eastAsia="ar-SA"/>
        </w:rPr>
        <w:t>„tryb kraba”,</w:t>
      </w:r>
    </w:p>
    <w:p w14:paraId="51A743BD" w14:textId="77777777" w:rsidR="0031583F" w:rsidRPr="0031583F" w:rsidRDefault="0031583F" w:rsidP="0031583F">
      <w:pPr>
        <w:widowControl w:val="0"/>
        <w:numPr>
          <w:ilvl w:val="1"/>
          <w:numId w:val="87"/>
        </w:numPr>
        <w:tabs>
          <w:tab w:val="left" w:pos="993"/>
        </w:tabs>
        <w:suppressAutoHyphen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Cztery koła równe z oponami przemysłowymi o rozmiarze 24 cale wypełnione elastomerem – do jazdy po utwardzonym terenie,</w:t>
      </w:r>
    </w:p>
    <w:p w14:paraId="18DE7DBB" w14:textId="77777777" w:rsidR="0031583F" w:rsidRPr="0031583F" w:rsidRDefault="0031583F" w:rsidP="0031583F">
      <w:pPr>
        <w:widowControl w:val="0"/>
        <w:numPr>
          <w:ilvl w:val="1"/>
          <w:numId w:val="87"/>
        </w:numPr>
        <w:tabs>
          <w:tab w:val="left" w:pos="993"/>
        </w:tabs>
        <w:suppressAutoHyphen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 xml:space="preserve">Skrzynia biegów typu </w:t>
      </w:r>
      <w:proofErr w:type="spellStart"/>
      <w:r w:rsidRPr="0031583F">
        <w:rPr>
          <w:rFonts w:asciiTheme="minorHAnsi" w:eastAsia="Times New Roman" w:hAnsiTheme="minorHAnsi" w:cstheme="minorHAnsi"/>
          <w:lang w:eastAsia="ar-SA"/>
        </w:rPr>
        <w:t>powershift</w:t>
      </w:r>
      <w:proofErr w:type="spellEnd"/>
      <w:r w:rsidRPr="0031583F">
        <w:rPr>
          <w:rFonts w:asciiTheme="minorHAnsi" w:eastAsia="Times New Roman" w:hAnsiTheme="minorHAnsi" w:cstheme="minorHAnsi"/>
          <w:lang w:eastAsia="ar-SA"/>
        </w:rPr>
        <w:t>,</w:t>
      </w:r>
    </w:p>
    <w:p w14:paraId="2A8A4122" w14:textId="77777777" w:rsidR="0031583F" w:rsidRPr="0031583F" w:rsidRDefault="0031583F" w:rsidP="0031583F">
      <w:pPr>
        <w:widowControl w:val="0"/>
        <w:numPr>
          <w:ilvl w:val="1"/>
          <w:numId w:val="87"/>
        </w:numPr>
        <w:tabs>
          <w:tab w:val="left" w:pos="993"/>
        </w:tabs>
        <w:suppressAutoHyphen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Układ kierowniczy wspomagany hydraulicznie,</w:t>
      </w:r>
    </w:p>
    <w:p w14:paraId="14F172CC" w14:textId="77777777" w:rsidR="0031583F" w:rsidRPr="0031583F" w:rsidRDefault="0031583F" w:rsidP="0031583F">
      <w:pPr>
        <w:widowControl w:val="0"/>
        <w:numPr>
          <w:ilvl w:val="1"/>
          <w:numId w:val="87"/>
        </w:numPr>
        <w:tabs>
          <w:tab w:val="left" w:pos="993"/>
        </w:tabs>
        <w:suppressAutoHyphen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Oświetlenie robocze z przodu i z tyłu ładowarki, lampa ostrzegawcza (błyskowa) na dachu,</w:t>
      </w:r>
    </w:p>
    <w:p w14:paraId="0DCDAD7E" w14:textId="77777777" w:rsidR="0031583F" w:rsidRPr="0031583F" w:rsidRDefault="0031583F" w:rsidP="0031583F">
      <w:pPr>
        <w:widowControl w:val="0"/>
        <w:numPr>
          <w:ilvl w:val="1"/>
          <w:numId w:val="87"/>
        </w:numPr>
        <w:tabs>
          <w:tab w:val="left" w:pos="993"/>
        </w:tabs>
        <w:suppressAutoHyphen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Sygnał dźwiękowy przy biegu wstecznym,</w:t>
      </w:r>
    </w:p>
    <w:p w14:paraId="268562C9" w14:textId="77777777" w:rsidR="0031583F" w:rsidRPr="0031583F" w:rsidRDefault="0031583F" w:rsidP="0031583F">
      <w:pPr>
        <w:widowControl w:val="0"/>
        <w:numPr>
          <w:ilvl w:val="1"/>
          <w:numId w:val="87"/>
        </w:numPr>
        <w:tabs>
          <w:tab w:val="left" w:pos="993"/>
        </w:tabs>
        <w:suppressAutoHyphen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Zabezpieczenie przed przeciążeniem ramienia,</w:t>
      </w:r>
    </w:p>
    <w:p w14:paraId="662B92B5" w14:textId="77777777" w:rsidR="0031583F" w:rsidRPr="0031583F" w:rsidRDefault="0031583F" w:rsidP="0031583F">
      <w:pPr>
        <w:widowControl w:val="0"/>
        <w:numPr>
          <w:ilvl w:val="1"/>
          <w:numId w:val="87"/>
        </w:numPr>
        <w:tabs>
          <w:tab w:val="left" w:pos="993"/>
        </w:tabs>
        <w:suppressAutoHyphen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Zbiornik paliwa min. 120 l,</w:t>
      </w:r>
    </w:p>
    <w:p w14:paraId="30A813DB" w14:textId="77777777" w:rsidR="0031583F" w:rsidRPr="0031583F" w:rsidRDefault="0031583F" w:rsidP="0031583F">
      <w:pPr>
        <w:widowControl w:val="0"/>
        <w:numPr>
          <w:ilvl w:val="1"/>
          <w:numId w:val="87"/>
        </w:numPr>
        <w:tabs>
          <w:tab w:val="left" w:pos="993"/>
        </w:tabs>
        <w:suppressAutoHyphen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Układ hydrauliczny zasilany pompą wielotłoczkową o przepływie oleju min. 140 l/min i ciśnieniu roboczym min. 240 bar,</w:t>
      </w:r>
    </w:p>
    <w:p w14:paraId="3B0E73D4" w14:textId="77777777" w:rsidR="0031583F" w:rsidRPr="0031583F" w:rsidRDefault="0031583F" w:rsidP="0031583F">
      <w:pPr>
        <w:widowControl w:val="0"/>
        <w:numPr>
          <w:ilvl w:val="1"/>
          <w:numId w:val="87"/>
        </w:numPr>
        <w:tabs>
          <w:tab w:val="left" w:pos="993"/>
        </w:tabs>
        <w:suppressAutoHyphen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Dodatkowy obwód hydrauliki do zasilania osprzętu,</w:t>
      </w:r>
    </w:p>
    <w:p w14:paraId="347E597E" w14:textId="77777777" w:rsidR="0031583F" w:rsidRPr="0031583F" w:rsidRDefault="0031583F" w:rsidP="0031583F">
      <w:pPr>
        <w:widowControl w:val="0"/>
        <w:numPr>
          <w:ilvl w:val="1"/>
          <w:numId w:val="87"/>
        </w:numPr>
        <w:tabs>
          <w:tab w:val="left" w:pos="993"/>
        </w:tabs>
        <w:suppressAutoHyphen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Instrukcja obsługi operatora w języku polskim,</w:t>
      </w:r>
    </w:p>
    <w:p w14:paraId="6E3C0991" w14:textId="77777777" w:rsidR="0031583F" w:rsidRPr="0031583F" w:rsidRDefault="0031583F" w:rsidP="0031583F">
      <w:pPr>
        <w:widowControl w:val="0"/>
        <w:numPr>
          <w:ilvl w:val="1"/>
          <w:numId w:val="87"/>
        </w:numPr>
        <w:tabs>
          <w:tab w:val="left" w:pos="993"/>
        </w:tabs>
        <w:suppressAutoHyphen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Łyżka do materiałów sypkich min. 2,2 m</w:t>
      </w:r>
      <w:r w:rsidRPr="0031583F">
        <w:rPr>
          <w:rFonts w:asciiTheme="minorHAnsi" w:eastAsia="Times New Roman" w:hAnsiTheme="minorHAnsi" w:cstheme="minorHAnsi"/>
          <w:vertAlign w:val="superscript"/>
          <w:lang w:eastAsia="ar-SA"/>
        </w:rPr>
        <w:t>3</w:t>
      </w:r>
      <w:r w:rsidRPr="0031583F">
        <w:rPr>
          <w:rFonts w:asciiTheme="minorHAnsi" w:eastAsia="Times New Roman" w:hAnsiTheme="minorHAnsi" w:cstheme="minorHAnsi"/>
          <w:lang w:eastAsia="ar-SA"/>
        </w:rPr>
        <w:t xml:space="preserve"> max. 2,5 m</w:t>
      </w:r>
      <w:r w:rsidRPr="0031583F">
        <w:rPr>
          <w:rFonts w:asciiTheme="minorHAnsi" w:eastAsia="Times New Roman" w:hAnsiTheme="minorHAnsi" w:cstheme="minorHAnsi"/>
          <w:vertAlign w:val="superscript"/>
          <w:lang w:eastAsia="ar-SA"/>
        </w:rPr>
        <w:t>3</w:t>
      </w:r>
      <w:r w:rsidRPr="0031583F">
        <w:rPr>
          <w:rFonts w:asciiTheme="minorHAnsi" w:eastAsia="Times New Roman" w:hAnsiTheme="minorHAnsi" w:cstheme="minorHAnsi"/>
          <w:lang w:eastAsia="ar-SA"/>
        </w:rPr>
        <w:t xml:space="preserve"> z wymiennym (przykręcanym) lemieszem,</w:t>
      </w:r>
    </w:p>
    <w:p w14:paraId="1047F4DE" w14:textId="77777777" w:rsidR="0031583F" w:rsidRPr="0031583F" w:rsidRDefault="0031583F" w:rsidP="0031583F">
      <w:pPr>
        <w:widowControl w:val="0"/>
        <w:numPr>
          <w:ilvl w:val="1"/>
          <w:numId w:val="87"/>
        </w:numPr>
        <w:tabs>
          <w:tab w:val="left" w:pos="993"/>
        </w:tabs>
        <w:suppressAutoHyphens/>
        <w:autoSpaceDE w:val="0"/>
        <w:ind w:left="993" w:hanging="426"/>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Łyżka do odpadów o pojemności min. 2,0 m</w:t>
      </w:r>
      <w:r w:rsidRPr="0031583F">
        <w:rPr>
          <w:rFonts w:asciiTheme="minorHAnsi" w:eastAsia="Times New Roman" w:hAnsiTheme="minorHAnsi" w:cstheme="minorHAnsi"/>
          <w:vertAlign w:val="superscript"/>
          <w:lang w:eastAsia="ar-SA"/>
        </w:rPr>
        <w:t>3</w:t>
      </w:r>
      <w:r w:rsidRPr="0031583F">
        <w:rPr>
          <w:rFonts w:asciiTheme="minorHAnsi" w:eastAsia="Times New Roman" w:hAnsiTheme="minorHAnsi" w:cstheme="minorHAnsi"/>
          <w:lang w:eastAsia="ar-SA"/>
        </w:rPr>
        <w:t xml:space="preserve"> chwytakiem górnym i wymiennym (przykręcanym) lemieszem.</w:t>
      </w:r>
    </w:p>
    <w:p w14:paraId="33899F6C" w14:textId="77777777" w:rsidR="0031583F" w:rsidRPr="0031583F" w:rsidRDefault="0031583F" w:rsidP="0031583F">
      <w:pPr>
        <w:suppressAutoHyphens/>
        <w:rPr>
          <w:rFonts w:asciiTheme="minorHAnsi" w:eastAsia="Times New Roman" w:hAnsiTheme="minorHAnsi" w:cstheme="minorHAnsi"/>
          <w:lang w:eastAsia="ar-SA"/>
        </w:rPr>
      </w:pPr>
    </w:p>
    <w:p w14:paraId="41B5C39B" w14:textId="77777777" w:rsidR="0031583F" w:rsidRPr="0031583F" w:rsidRDefault="0031583F" w:rsidP="0031583F">
      <w:pPr>
        <w:numPr>
          <w:ilvl w:val="3"/>
          <w:numId w:val="88"/>
        </w:numPr>
        <w:tabs>
          <w:tab w:val="left" w:pos="284"/>
        </w:tabs>
        <w:suppressAutoHyphens/>
        <w:ind w:left="0" w:hanging="2514"/>
        <w:jc w:val="both"/>
        <w:rPr>
          <w:rFonts w:asciiTheme="minorHAnsi" w:eastAsia="Times New Roman" w:hAnsiTheme="minorHAnsi" w:cstheme="minorHAnsi"/>
          <w:b/>
          <w:lang w:eastAsia="ar-SA"/>
        </w:rPr>
      </w:pPr>
      <w:r w:rsidRPr="0031583F">
        <w:rPr>
          <w:rFonts w:asciiTheme="minorHAnsi" w:eastAsia="Times New Roman" w:hAnsiTheme="minorHAnsi" w:cstheme="minorHAnsi"/>
          <w:b/>
          <w:lang w:eastAsia="ar-SA"/>
        </w:rPr>
        <w:t>b) Wymagania dla kabiny:</w:t>
      </w:r>
    </w:p>
    <w:p w14:paraId="751DF52F" w14:textId="77777777" w:rsidR="0031583F" w:rsidRPr="0031583F" w:rsidRDefault="0031583F" w:rsidP="0031583F">
      <w:pPr>
        <w:numPr>
          <w:ilvl w:val="0"/>
          <w:numId w:val="89"/>
        </w:numPr>
        <w:tabs>
          <w:tab w:val="left" w:pos="426"/>
        </w:tabs>
        <w:suppressAutoHyphens/>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Kabina spełniająca standardy ROPS/FOPS (ISO 3471/ISO 3449),</w:t>
      </w:r>
    </w:p>
    <w:p w14:paraId="19541126" w14:textId="77777777" w:rsidR="0031583F" w:rsidRPr="0031583F" w:rsidRDefault="0031583F" w:rsidP="0031583F">
      <w:pPr>
        <w:numPr>
          <w:ilvl w:val="0"/>
          <w:numId w:val="89"/>
        </w:numPr>
        <w:tabs>
          <w:tab w:val="left" w:pos="426"/>
        </w:tabs>
        <w:suppressAutoHyphens/>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Klimatyzacja kabiny,</w:t>
      </w:r>
    </w:p>
    <w:p w14:paraId="4922A90F" w14:textId="77777777" w:rsidR="0031583F" w:rsidRPr="0031583F" w:rsidRDefault="0031583F" w:rsidP="0031583F">
      <w:pPr>
        <w:numPr>
          <w:ilvl w:val="0"/>
          <w:numId w:val="89"/>
        </w:numPr>
        <w:tabs>
          <w:tab w:val="left" w:pos="426"/>
        </w:tabs>
        <w:suppressAutoHyphens/>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Szyby (frontowa, dachowa, boczne, tylna) przyciemniane,</w:t>
      </w:r>
    </w:p>
    <w:p w14:paraId="51BC7E83" w14:textId="77777777" w:rsidR="0031583F" w:rsidRPr="0031583F" w:rsidRDefault="0031583F" w:rsidP="0031583F">
      <w:pPr>
        <w:numPr>
          <w:ilvl w:val="0"/>
          <w:numId w:val="89"/>
        </w:numPr>
        <w:tabs>
          <w:tab w:val="left" w:pos="426"/>
        </w:tabs>
        <w:suppressAutoHyphens/>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Szyba dachowa zabezpieczona kratownicą,</w:t>
      </w:r>
    </w:p>
    <w:p w14:paraId="474E4E2B" w14:textId="77777777" w:rsidR="0031583F" w:rsidRPr="0031583F" w:rsidRDefault="0031583F" w:rsidP="0031583F">
      <w:pPr>
        <w:numPr>
          <w:ilvl w:val="0"/>
          <w:numId w:val="89"/>
        </w:numPr>
        <w:tabs>
          <w:tab w:val="left" w:pos="426"/>
        </w:tabs>
        <w:suppressAutoHyphens/>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Przednia szyba ogrzewana, wyposażona w wycieraczkę i spryskiwacz,</w:t>
      </w:r>
    </w:p>
    <w:p w14:paraId="221994A6" w14:textId="77777777" w:rsidR="0031583F" w:rsidRPr="0031583F" w:rsidRDefault="0031583F" w:rsidP="0031583F">
      <w:pPr>
        <w:numPr>
          <w:ilvl w:val="0"/>
          <w:numId w:val="89"/>
        </w:numPr>
        <w:tabs>
          <w:tab w:val="left" w:pos="426"/>
        </w:tabs>
        <w:suppressAutoHyphens/>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lastRenderedPageBreak/>
        <w:t>Fotel kierowcy regulowany,</w:t>
      </w:r>
    </w:p>
    <w:p w14:paraId="4A6873A7" w14:textId="77777777" w:rsidR="0031583F" w:rsidRPr="0031583F" w:rsidRDefault="0031583F" w:rsidP="0031583F">
      <w:pPr>
        <w:numPr>
          <w:ilvl w:val="0"/>
          <w:numId w:val="89"/>
        </w:numPr>
        <w:tabs>
          <w:tab w:val="left" w:pos="426"/>
        </w:tabs>
        <w:suppressAutoHyphens/>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2 lusterka wsteczne z przodu,</w:t>
      </w:r>
    </w:p>
    <w:p w14:paraId="2429B539" w14:textId="77777777" w:rsidR="0031583F" w:rsidRPr="0031583F" w:rsidRDefault="0031583F" w:rsidP="0031583F">
      <w:pPr>
        <w:numPr>
          <w:ilvl w:val="0"/>
          <w:numId w:val="89"/>
        </w:numPr>
        <w:tabs>
          <w:tab w:val="left" w:pos="426"/>
        </w:tabs>
        <w:suppressAutoHyphens/>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Wizualny i dźwiękowy wskaźnik przeciążenia ramienia teleskopowego,</w:t>
      </w:r>
    </w:p>
    <w:p w14:paraId="6F1A003B" w14:textId="77777777" w:rsidR="0031583F" w:rsidRPr="0031583F" w:rsidRDefault="0031583F" w:rsidP="0031583F">
      <w:pPr>
        <w:numPr>
          <w:ilvl w:val="0"/>
          <w:numId w:val="89"/>
        </w:numPr>
        <w:tabs>
          <w:tab w:val="left" w:pos="426"/>
        </w:tabs>
        <w:suppressAutoHyphens/>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Wskaźnik temperatury silnika,</w:t>
      </w:r>
    </w:p>
    <w:p w14:paraId="5387BDEF" w14:textId="77777777" w:rsidR="0031583F" w:rsidRPr="0031583F" w:rsidRDefault="0031583F" w:rsidP="0031583F">
      <w:pPr>
        <w:numPr>
          <w:ilvl w:val="0"/>
          <w:numId w:val="89"/>
        </w:numPr>
        <w:tabs>
          <w:tab w:val="left" w:pos="426"/>
        </w:tabs>
        <w:suppressAutoHyphens/>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 xml:space="preserve">Wskaźnik poziomu oleju, </w:t>
      </w:r>
    </w:p>
    <w:p w14:paraId="198E6640" w14:textId="77777777" w:rsidR="0031583F" w:rsidRPr="0031583F" w:rsidRDefault="0031583F" w:rsidP="0031583F">
      <w:pPr>
        <w:numPr>
          <w:ilvl w:val="0"/>
          <w:numId w:val="89"/>
        </w:numPr>
        <w:tabs>
          <w:tab w:val="left" w:pos="426"/>
        </w:tabs>
        <w:suppressAutoHyphens/>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Wskaźnik poziomu paliwa,</w:t>
      </w:r>
    </w:p>
    <w:p w14:paraId="06F5525C" w14:textId="77777777" w:rsidR="0031583F" w:rsidRPr="0031583F" w:rsidRDefault="0031583F" w:rsidP="0031583F">
      <w:pPr>
        <w:numPr>
          <w:ilvl w:val="0"/>
          <w:numId w:val="89"/>
        </w:numPr>
        <w:tabs>
          <w:tab w:val="left" w:pos="426"/>
        </w:tabs>
        <w:suppressAutoHyphens/>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Kontrolka ciśnienia oleju,</w:t>
      </w:r>
    </w:p>
    <w:p w14:paraId="0C65543D" w14:textId="77777777" w:rsidR="0031583F" w:rsidRPr="0031583F" w:rsidRDefault="0031583F" w:rsidP="0031583F">
      <w:pPr>
        <w:numPr>
          <w:ilvl w:val="0"/>
          <w:numId w:val="89"/>
        </w:numPr>
        <w:tabs>
          <w:tab w:val="left" w:pos="426"/>
        </w:tabs>
        <w:suppressAutoHyphens/>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Kontrolka temperatury płynu chłodzącego,</w:t>
      </w:r>
    </w:p>
    <w:p w14:paraId="265D6035" w14:textId="77777777" w:rsidR="0031583F" w:rsidRPr="0031583F" w:rsidRDefault="0031583F" w:rsidP="0031583F">
      <w:pPr>
        <w:numPr>
          <w:ilvl w:val="0"/>
          <w:numId w:val="89"/>
        </w:numPr>
        <w:tabs>
          <w:tab w:val="left" w:pos="426"/>
        </w:tabs>
        <w:suppressAutoHyphens/>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Pasy bezpieczeństwa bezwładnościowe,</w:t>
      </w:r>
    </w:p>
    <w:p w14:paraId="6740A5FF" w14:textId="77777777" w:rsidR="0031583F" w:rsidRPr="0031583F" w:rsidRDefault="0031583F" w:rsidP="0031583F">
      <w:pPr>
        <w:numPr>
          <w:ilvl w:val="0"/>
          <w:numId w:val="89"/>
        </w:numPr>
        <w:tabs>
          <w:tab w:val="left" w:pos="426"/>
        </w:tabs>
        <w:suppressAutoHyphens/>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Radio,</w:t>
      </w:r>
    </w:p>
    <w:p w14:paraId="362D1230" w14:textId="77777777" w:rsidR="0031583F" w:rsidRPr="0031583F" w:rsidRDefault="0031583F" w:rsidP="0031583F">
      <w:pPr>
        <w:numPr>
          <w:ilvl w:val="0"/>
          <w:numId w:val="89"/>
        </w:numPr>
        <w:tabs>
          <w:tab w:val="left" w:pos="426"/>
        </w:tabs>
        <w:suppressAutoHyphens/>
        <w:jc w:val="both"/>
        <w:rPr>
          <w:rFonts w:asciiTheme="minorHAnsi" w:eastAsia="Times New Roman" w:hAnsiTheme="minorHAnsi" w:cstheme="minorHAnsi"/>
          <w:lang w:eastAsia="ar-SA"/>
        </w:rPr>
      </w:pPr>
      <w:proofErr w:type="spellStart"/>
      <w:r w:rsidRPr="0031583F">
        <w:rPr>
          <w:rFonts w:asciiTheme="minorHAnsi" w:eastAsia="Times New Roman" w:hAnsiTheme="minorHAnsi" w:cstheme="minorHAnsi"/>
          <w:lang w:eastAsia="ar-SA"/>
        </w:rPr>
        <w:t>Immobilizer</w:t>
      </w:r>
      <w:proofErr w:type="spellEnd"/>
      <w:r w:rsidRPr="0031583F">
        <w:rPr>
          <w:rFonts w:asciiTheme="minorHAnsi" w:eastAsia="Times New Roman" w:hAnsiTheme="minorHAnsi" w:cstheme="minorHAnsi"/>
          <w:lang w:eastAsia="ar-SA"/>
        </w:rPr>
        <w:t>.</w:t>
      </w:r>
    </w:p>
    <w:p w14:paraId="7A1F7A26" w14:textId="77777777" w:rsidR="0031583F" w:rsidRPr="0031583F" w:rsidRDefault="0031583F" w:rsidP="0031583F">
      <w:pPr>
        <w:numPr>
          <w:ilvl w:val="0"/>
          <w:numId w:val="89"/>
        </w:numPr>
        <w:tabs>
          <w:tab w:val="left" w:pos="426"/>
        </w:tabs>
        <w:suppressAutoHyphens/>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Instalacja elektryczna przygotowana do podłączenia radia łączności wewnętrznej.</w:t>
      </w:r>
    </w:p>
    <w:p w14:paraId="144CDEC9" w14:textId="77777777" w:rsidR="0031583F" w:rsidRDefault="0031583F" w:rsidP="0031583F">
      <w:pPr>
        <w:suppressAutoHyphens/>
        <w:jc w:val="both"/>
        <w:rPr>
          <w:rFonts w:asciiTheme="minorHAnsi" w:eastAsia="Times New Roman" w:hAnsiTheme="minorHAnsi" w:cstheme="minorHAnsi"/>
          <w:lang w:eastAsia="ar-SA"/>
        </w:rPr>
      </w:pPr>
    </w:p>
    <w:p w14:paraId="5D3D7033" w14:textId="77777777" w:rsidR="0031583F" w:rsidRPr="0031583F" w:rsidRDefault="0031583F" w:rsidP="0031583F">
      <w:pPr>
        <w:suppressAutoHyphens/>
        <w:jc w:val="both"/>
        <w:rPr>
          <w:rFonts w:asciiTheme="minorHAnsi" w:eastAsia="Times New Roman" w:hAnsiTheme="minorHAnsi" w:cstheme="minorHAnsi"/>
          <w:lang w:eastAsia="ar-SA"/>
        </w:rPr>
      </w:pPr>
      <w:r w:rsidRPr="0031583F">
        <w:rPr>
          <w:rFonts w:asciiTheme="minorHAnsi" w:eastAsia="Times New Roman" w:hAnsiTheme="minorHAnsi" w:cstheme="minorHAnsi"/>
          <w:b/>
          <w:lang w:eastAsia="ar-SA"/>
        </w:rPr>
        <w:t>c) Wyposażenie</w:t>
      </w:r>
      <w:r w:rsidRPr="0031583F">
        <w:rPr>
          <w:rFonts w:asciiTheme="minorHAnsi" w:eastAsia="Times New Roman" w:hAnsiTheme="minorHAnsi" w:cstheme="minorHAnsi"/>
          <w:lang w:eastAsia="ar-SA"/>
        </w:rPr>
        <w:t>:</w:t>
      </w:r>
    </w:p>
    <w:p w14:paraId="19063497" w14:textId="77777777" w:rsidR="0031583F" w:rsidRPr="0031583F" w:rsidRDefault="0031583F" w:rsidP="0031583F">
      <w:pPr>
        <w:numPr>
          <w:ilvl w:val="0"/>
          <w:numId w:val="90"/>
        </w:numPr>
        <w:tabs>
          <w:tab w:val="clear" w:pos="1068"/>
          <w:tab w:val="left" w:pos="426"/>
          <w:tab w:val="num" w:pos="709"/>
        </w:tabs>
        <w:suppressAutoHyphens/>
        <w:ind w:hanging="784"/>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Gaśnica,</w:t>
      </w:r>
    </w:p>
    <w:p w14:paraId="1E1C3317" w14:textId="5AF14A92" w:rsidR="0031583F" w:rsidRPr="0031583F" w:rsidRDefault="0031583F" w:rsidP="00E83DB1">
      <w:pPr>
        <w:numPr>
          <w:ilvl w:val="0"/>
          <w:numId w:val="90"/>
        </w:numPr>
        <w:tabs>
          <w:tab w:val="clear" w:pos="1068"/>
          <w:tab w:val="left" w:pos="426"/>
          <w:tab w:val="num" w:pos="709"/>
        </w:tabs>
        <w:suppressAutoHyphens/>
        <w:ind w:left="709" w:hanging="425"/>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Instrukcja obsługi w języku polskim wr</w:t>
      </w:r>
      <w:r>
        <w:rPr>
          <w:rFonts w:asciiTheme="minorHAnsi" w:eastAsia="Times New Roman" w:hAnsiTheme="minorHAnsi" w:cstheme="minorHAnsi"/>
          <w:lang w:eastAsia="ar-SA"/>
        </w:rPr>
        <w:t>az z dokumentacją umożliwiającą</w:t>
      </w:r>
      <w:r w:rsidR="00E83DB1">
        <w:rPr>
          <w:rFonts w:asciiTheme="minorHAnsi" w:eastAsia="Times New Roman" w:hAnsiTheme="minorHAnsi" w:cstheme="minorHAnsi"/>
          <w:lang w:eastAsia="ar-SA"/>
        </w:rPr>
        <w:t xml:space="preserve"> </w:t>
      </w:r>
      <w:r w:rsidRPr="0031583F">
        <w:rPr>
          <w:rFonts w:asciiTheme="minorHAnsi" w:eastAsia="Times New Roman" w:hAnsiTheme="minorHAnsi" w:cstheme="minorHAnsi"/>
          <w:lang w:eastAsia="ar-SA"/>
        </w:rPr>
        <w:t>zarejestrowanie maszyny</w:t>
      </w:r>
      <w:r w:rsidR="00E83DB1">
        <w:rPr>
          <w:rFonts w:asciiTheme="minorHAnsi" w:eastAsia="Times New Roman" w:hAnsiTheme="minorHAnsi" w:cstheme="minorHAnsi"/>
          <w:lang w:eastAsia="ar-SA"/>
        </w:rPr>
        <w:t xml:space="preserve"> w Urzędzie Dozoru Technicznego,</w:t>
      </w:r>
    </w:p>
    <w:p w14:paraId="3AE0AF9B" w14:textId="61B65BCD" w:rsidR="0031583F" w:rsidRPr="0031583F" w:rsidRDefault="00E83DB1" w:rsidP="0031583F">
      <w:pPr>
        <w:numPr>
          <w:ilvl w:val="0"/>
          <w:numId w:val="90"/>
        </w:numPr>
        <w:tabs>
          <w:tab w:val="clear" w:pos="1068"/>
          <w:tab w:val="left" w:pos="426"/>
          <w:tab w:val="num" w:pos="709"/>
        </w:tabs>
        <w:suppressAutoHyphens/>
        <w:ind w:hanging="784"/>
        <w:jc w:val="both"/>
        <w:rPr>
          <w:rFonts w:asciiTheme="minorHAnsi" w:eastAsia="Times New Roman" w:hAnsiTheme="minorHAnsi" w:cstheme="minorHAnsi"/>
          <w:lang w:eastAsia="ar-SA"/>
        </w:rPr>
      </w:pPr>
      <w:r>
        <w:rPr>
          <w:rFonts w:asciiTheme="minorHAnsi" w:eastAsia="Times New Roman" w:hAnsiTheme="minorHAnsi" w:cstheme="minorHAnsi"/>
          <w:lang w:eastAsia="ar-SA"/>
        </w:rPr>
        <w:t>Katalog części zamiennych,</w:t>
      </w:r>
    </w:p>
    <w:p w14:paraId="58BD9444" w14:textId="759F7C73" w:rsidR="0031583F" w:rsidRPr="0031583F" w:rsidRDefault="0031583F" w:rsidP="0031583F">
      <w:pPr>
        <w:numPr>
          <w:ilvl w:val="0"/>
          <w:numId w:val="90"/>
        </w:numPr>
        <w:tabs>
          <w:tab w:val="clear" w:pos="1068"/>
          <w:tab w:val="left" w:pos="426"/>
          <w:tab w:val="num" w:pos="709"/>
        </w:tabs>
        <w:suppressAutoHyphens/>
        <w:ind w:hanging="784"/>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Certyfik</w:t>
      </w:r>
      <w:r w:rsidR="00E83DB1">
        <w:rPr>
          <w:rFonts w:asciiTheme="minorHAnsi" w:eastAsia="Times New Roman" w:hAnsiTheme="minorHAnsi" w:cstheme="minorHAnsi"/>
          <w:lang w:eastAsia="ar-SA"/>
        </w:rPr>
        <w:t>at CE,</w:t>
      </w:r>
    </w:p>
    <w:p w14:paraId="7BEDCF10" w14:textId="77777777" w:rsidR="0031583F" w:rsidRPr="0031583F" w:rsidRDefault="0031583F" w:rsidP="00E83DB1">
      <w:pPr>
        <w:numPr>
          <w:ilvl w:val="0"/>
          <w:numId w:val="90"/>
        </w:numPr>
        <w:tabs>
          <w:tab w:val="clear" w:pos="1068"/>
          <w:tab w:val="left" w:pos="426"/>
          <w:tab w:val="num" w:pos="709"/>
        </w:tabs>
        <w:suppressAutoHyphens/>
        <w:ind w:left="709" w:hanging="425"/>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Wszelkie inne pozwolenia, atesty i certyfikaty niezbędne do korzystania z Towaru przez Zamawiającego.</w:t>
      </w:r>
    </w:p>
    <w:p w14:paraId="6D2D9B43" w14:textId="77777777" w:rsidR="0031583F" w:rsidRPr="0031583F" w:rsidRDefault="0031583F" w:rsidP="0031583F">
      <w:pPr>
        <w:numPr>
          <w:ilvl w:val="2"/>
          <w:numId w:val="91"/>
        </w:numPr>
        <w:tabs>
          <w:tab w:val="left" w:pos="426"/>
        </w:tabs>
        <w:suppressAutoHyphens/>
        <w:ind w:left="0" w:hanging="2534"/>
        <w:jc w:val="both"/>
        <w:rPr>
          <w:rFonts w:asciiTheme="minorHAnsi" w:eastAsia="Times New Roman" w:hAnsiTheme="minorHAnsi" w:cstheme="minorHAnsi"/>
          <w:lang w:eastAsia="ar-SA"/>
        </w:rPr>
      </w:pPr>
    </w:p>
    <w:p w14:paraId="09AA3C53" w14:textId="77777777" w:rsidR="0031583F" w:rsidRPr="0031583F" w:rsidRDefault="0031583F" w:rsidP="0031583F">
      <w:pPr>
        <w:tabs>
          <w:tab w:val="left" w:pos="851"/>
        </w:tabs>
        <w:suppressAutoHyphens/>
        <w:jc w:val="both"/>
        <w:rPr>
          <w:rFonts w:asciiTheme="minorHAnsi" w:eastAsia="Times New Roman" w:hAnsiTheme="minorHAnsi" w:cstheme="minorHAnsi"/>
          <w:b/>
          <w:lang w:eastAsia="ar-SA"/>
        </w:rPr>
      </w:pPr>
      <w:r w:rsidRPr="0031583F">
        <w:rPr>
          <w:rFonts w:asciiTheme="minorHAnsi" w:eastAsia="Times New Roman" w:hAnsiTheme="minorHAnsi" w:cstheme="minorHAnsi"/>
          <w:b/>
          <w:lang w:eastAsia="ar-SA"/>
        </w:rPr>
        <w:t>3.    Ponadto Wykonawca musi spełnić następujące warunki:</w:t>
      </w:r>
    </w:p>
    <w:p w14:paraId="62D8EDAE" w14:textId="77777777" w:rsidR="0031583F" w:rsidRPr="0031583F" w:rsidRDefault="0031583F" w:rsidP="00E83DB1">
      <w:pPr>
        <w:numPr>
          <w:ilvl w:val="0"/>
          <w:numId w:val="92"/>
        </w:numPr>
        <w:tabs>
          <w:tab w:val="left" w:pos="709"/>
        </w:tabs>
        <w:suppressAutoHyphens/>
        <w:ind w:left="709" w:hanging="283"/>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Oferowana ładowarka teleskopowa musi spełniać wszystkie warunki  przedstawione w punkcie 2 – Wymagane parametry i wyposażenie techniczne.</w:t>
      </w:r>
    </w:p>
    <w:p w14:paraId="560ACE20" w14:textId="2FE5689E" w:rsidR="0031583F" w:rsidRPr="0031583F" w:rsidRDefault="0031583F" w:rsidP="0098706B">
      <w:pPr>
        <w:numPr>
          <w:ilvl w:val="0"/>
          <w:numId w:val="92"/>
        </w:numPr>
        <w:tabs>
          <w:tab w:val="left" w:pos="851"/>
        </w:tabs>
        <w:suppressAutoHyphens/>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 xml:space="preserve">Zamawiający wymaga udzielenia gwarancji jakości </w:t>
      </w:r>
      <w:r w:rsidR="00C22141">
        <w:rPr>
          <w:rFonts w:asciiTheme="minorHAnsi" w:eastAsia="Times New Roman" w:hAnsiTheme="minorHAnsi" w:cstheme="minorHAnsi"/>
          <w:lang w:eastAsia="ar-SA"/>
        </w:rPr>
        <w:t xml:space="preserve"> na oferowaną, fabrycznie nową ładowarkę teleskopową w okresie wybranym przez Wykonawcę zgodnie z zasadami określonymi w pkt 22.2.2) IDW.</w:t>
      </w:r>
      <w:r w:rsidRPr="0031583F">
        <w:rPr>
          <w:rFonts w:asciiTheme="minorHAnsi" w:eastAsia="Times New Roman" w:hAnsiTheme="minorHAnsi" w:cstheme="minorHAnsi"/>
          <w:lang w:eastAsia="ar-SA"/>
        </w:rPr>
        <w:t xml:space="preserve"> Wszystkie koszty związane z gwarancją i przeglądami serwisowymi takie jak części zamienne, części szybkozużywające się, robocizna, materiały eksploatacyjne, smary, oleje na użytek napraw gwarancyjnych i przeglądów serwisowych w okresie gwarancji z wyłączeniem paliwa oraz koszty dojazdu do miejsca wykonania naprawy (obsługi) itp. pokrywa Wykonawca. Częstotliwość przeglądów serwisowych określa dostarczona przez Wykonawcę instrukcja obsługi lub książka serwisowa.</w:t>
      </w:r>
    </w:p>
    <w:p w14:paraId="77928C78" w14:textId="739F3097" w:rsidR="0031583F" w:rsidRPr="00161A6B" w:rsidRDefault="005107D4" w:rsidP="00C441AD">
      <w:pPr>
        <w:numPr>
          <w:ilvl w:val="0"/>
          <w:numId w:val="92"/>
        </w:numPr>
        <w:tabs>
          <w:tab w:val="left" w:pos="709"/>
        </w:tabs>
        <w:suppressAutoHyphens/>
        <w:ind w:left="709" w:hanging="283"/>
        <w:jc w:val="both"/>
        <w:rPr>
          <w:rFonts w:asciiTheme="minorHAnsi" w:eastAsia="Times New Roman" w:hAnsiTheme="minorHAnsi" w:cstheme="minorHAnsi"/>
          <w:lang w:eastAsia="ar-SA"/>
        </w:rPr>
      </w:pPr>
      <w:r w:rsidRPr="0098706B">
        <w:rPr>
          <w:rFonts w:asciiTheme="minorHAnsi" w:eastAsia="Times New Roman" w:hAnsiTheme="minorHAnsi" w:cstheme="minorHAnsi"/>
          <w:color w:val="000000"/>
          <w:lang w:eastAsia="ar-SA"/>
        </w:rPr>
        <w:t xml:space="preserve">Zaleca się aby </w:t>
      </w:r>
      <w:r w:rsidR="0031583F" w:rsidRPr="00161A6B">
        <w:rPr>
          <w:rFonts w:asciiTheme="minorHAnsi" w:eastAsia="Times New Roman" w:hAnsiTheme="minorHAnsi" w:cstheme="minorHAnsi"/>
          <w:color w:val="000000"/>
          <w:lang w:eastAsia="ar-SA"/>
        </w:rPr>
        <w:t>Wykonawca</w:t>
      </w:r>
      <w:r w:rsidRPr="0098706B">
        <w:rPr>
          <w:rFonts w:asciiTheme="minorHAnsi" w:eastAsia="Times New Roman" w:hAnsiTheme="minorHAnsi" w:cstheme="minorHAnsi"/>
          <w:color w:val="000000"/>
          <w:lang w:eastAsia="ar-SA"/>
        </w:rPr>
        <w:t xml:space="preserve"> </w:t>
      </w:r>
      <w:r w:rsidR="0031583F" w:rsidRPr="00161A6B">
        <w:rPr>
          <w:rFonts w:asciiTheme="minorHAnsi" w:eastAsia="Times New Roman" w:hAnsiTheme="minorHAnsi" w:cstheme="minorHAnsi"/>
          <w:color w:val="000000"/>
          <w:lang w:eastAsia="ar-SA"/>
        </w:rPr>
        <w:t>by</w:t>
      </w:r>
      <w:r w:rsidRPr="0098706B">
        <w:rPr>
          <w:rFonts w:asciiTheme="minorHAnsi" w:eastAsia="Times New Roman" w:hAnsiTheme="minorHAnsi" w:cstheme="minorHAnsi"/>
          <w:color w:val="000000"/>
          <w:lang w:eastAsia="ar-SA"/>
        </w:rPr>
        <w:t>ł</w:t>
      </w:r>
      <w:r w:rsidR="0031583F" w:rsidRPr="00161A6B">
        <w:rPr>
          <w:rFonts w:asciiTheme="minorHAnsi" w:eastAsia="Times New Roman" w:hAnsiTheme="minorHAnsi" w:cstheme="minorHAnsi"/>
          <w:color w:val="000000"/>
          <w:lang w:eastAsia="ar-SA"/>
        </w:rPr>
        <w:t xml:space="preserve"> autoryzowanym dystrybutorem producenta oferowanej  maszyny.</w:t>
      </w:r>
      <w:r w:rsidR="0031583F" w:rsidRPr="00161A6B">
        <w:rPr>
          <w:rFonts w:asciiTheme="minorHAnsi" w:eastAsia="Times New Roman" w:hAnsiTheme="minorHAnsi" w:cstheme="minorHAnsi"/>
          <w:lang w:eastAsia="ar-SA"/>
        </w:rPr>
        <w:t xml:space="preserve"> </w:t>
      </w:r>
    </w:p>
    <w:p w14:paraId="4C23D88C" w14:textId="77777777" w:rsidR="0031583F" w:rsidRPr="0031583F" w:rsidRDefault="0031583F" w:rsidP="00C441AD">
      <w:pPr>
        <w:numPr>
          <w:ilvl w:val="0"/>
          <w:numId w:val="92"/>
        </w:numPr>
        <w:tabs>
          <w:tab w:val="left" w:pos="709"/>
        </w:tabs>
        <w:suppressAutoHyphens/>
        <w:ind w:left="709" w:hanging="283"/>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Wykonawca musi zabezpieczyć serwis gwarancyjny i pogwarancyjny ładowarki teleskopowej w Zakładzie Unieszkodliwiania Odpadów Komunalnych „Orli Staw”, Orli Staw 2, 62 – 834 Ceków.</w:t>
      </w:r>
    </w:p>
    <w:p w14:paraId="16373D91" w14:textId="77777777" w:rsidR="0031583F" w:rsidRPr="0031583F" w:rsidRDefault="0031583F" w:rsidP="00C441AD">
      <w:pPr>
        <w:numPr>
          <w:ilvl w:val="0"/>
          <w:numId w:val="92"/>
        </w:numPr>
        <w:tabs>
          <w:tab w:val="left" w:pos="709"/>
        </w:tabs>
        <w:suppressAutoHyphens/>
        <w:ind w:left="709" w:hanging="283"/>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Podjęcie naprawy ładowarki teleskopowej nastąpi najpóźniej 48 godzin od dokonania zgłoszenia, w miejscu postoju maszyny, a zakończenie naprawy maksymalnie 10 dni od daty jej rozpoczęcia.</w:t>
      </w:r>
    </w:p>
    <w:p w14:paraId="60419AD2" w14:textId="77777777" w:rsidR="0031583F" w:rsidRPr="0031583F" w:rsidRDefault="0031583F" w:rsidP="00C441AD">
      <w:pPr>
        <w:numPr>
          <w:ilvl w:val="0"/>
          <w:numId w:val="92"/>
        </w:numPr>
        <w:tabs>
          <w:tab w:val="left" w:pos="709"/>
        </w:tabs>
        <w:suppressAutoHyphens/>
        <w:ind w:left="709" w:hanging="283"/>
        <w:jc w:val="both"/>
        <w:rPr>
          <w:rFonts w:asciiTheme="minorHAnsi" w:eastAsia="Times New Roman" w:hAnsiTheme="minorHAnsi" w:cstheme="minorHAnsi"/>
          <w:lang w:eastAsia="ar-SA"/>
        </w:rPr>
      </w:pPr>
      <w:r w:rsidRPr="0031583F">
        <w:rPr>
          <w:rFonts w:asciiTheme="minorHAnsi" w:eastAsia="Times New Roman" w:hAnsiTheme="minorHAnsi" w:cstheme="minorHAnsi"/>
          <w:lang w:eastAsia="ar-SA"/>
        </w:rPr>
        <w:t>W ramach dostawy Wykonawca przeszkoli 5 pracowników Zamawiającego w zakresie budowy, obsługi  i konserwacji ładowarki teleskopowej. Szkolenie odbędzie się w Zakładzie Zamawiającego.</w:t>
      </w:r>
    </w:p>
    <w:p w14:paraId="311F5B2F" w14:textId="3D17FB54" w:rsidR="00B74CEA" w:rsidRPr="00CF330F" w:rsidRDefault="0031583F" w:rsidP="0098706B">
      <w:pPr>
        <w:numPr>
          <w:ilvl w:val="0"/>
          <w:numId w:val="92"/>
        </w:numPr>
        <w:tabs>
          <w:tab w:val="left" w:pos="852"/>
        </w:tabs>
        <w:suppressAutoHyphens/>
        <w:ind w:left="851" w:hanging="425"/>
        <w:jc w:val="both"/>
        <w:rPr>
          <w:rFonts w:asciiTheme="minorHAnsi" w:eastAsia="MS Mincho" w:hAnsiTheme="minorHAnsi" w:cstheme="minorHAnsi"/>
          <w:b/>
          <w:bCs/>
          <w:kern w:val="32"/>
          <w:lang w:eastAsia="pl-PL"/>
        </w:rPr>
      </w:pPr>
      <w:r w:rsidRPr="0031583F">
        <w:rPr>
          <w:rFonts w:asciiTheme="minorHAnsi" w:eastAsia="Times New Roman" w:hAnsiTheme="minorHAnsi" w:cstheme="minorHAnsi"/>
          <w:lang w:eastAsia="ar-SA"/>
        </w:rPr>
        <w:t xml:space="preserve">Nie później ni z w dniu odbioru maszyny Wykonawca dostarczy pisemną zgodę na montaż w maszynie prze Zamawiającego  systemu </w:t>
      </w:r>
      <w:proofErr w:type="spellStart"/>
      <w:r w:rsidRPr="0031583F">
        <w:rPr>
          <w:rFonts w:asciiTheme="minorHAnsi" w:eastAsia="Times New Roman" w:hAnsiTheme="minorHAnsi" w:cstheme="minorHAnsi"/>
          <w:lang w:eastAsia="ar-SA"/>
        </w:rPr>
        <w:t>geolokalizacji</w:t>
      </w:r>
      <w:proofErr w:type="spellEnd"/>
      <w:r w:rsidRPr="0031583F">
        <w:rPr>
          <w:rFonts w:asciiTheme="minorHAnsi" w:eastAsia="Times New Roman" w:hAnsiTheme="minorHAnsi" w:cstheme="minorHAnsi"/>
          <w:lang w:eastAsia="ar-SA"/>
        </w:rPr>
        <w:t xml:space="preserve"> i kontroli paliwa bez utraty gwarancji.</w:t>
      </w:r>
    </w:p>
    <w:p w14:paraId="7D3CE916" w14:textId="77777777" w:rsidR="00400318" w:rsidRDefault="00F246A6" w:rsidP="00400318">
      <w:pPr>
        <w:spacing w:before="360" w:line="276" w:lineRule="auto"/>
        <w:ind w:right="-286"/>
        <w:jc w:val="center"/>
        <w:outlineLvl w:val="0"/>
        <w:rPr>
          <w:rFonts w:asciiTheme="minorHAnsi" w:eastAsia="MS Mincho" w:hAnsiTheme="minorHAnsi" w:cstheme="minorHAnsi"/>
          <w:b/>
          <w:bCs/>
          <w:kern w:val="32"/>
          <w:lang w:eastAsia="pl-PL"/>
        </w:rPr>
      </w:pPr>
      <w:r w:rsidRPr="00BD0C76">
        <w:rPr>
          <w:rFonts w:asciiTheme="minorHAnsi" w:eastAsia="MS Mincho" w:hAnsiTheme="minorHAnsi" w:cstheme="minorHAnsi"/>
          <w:b/>
          <w:bCs/>
          <w:kern w:val="32"/>
          <w:lang w:eastAsia="pl-PL"/>
        </w:rPr>
        <w:lastRenderedPageBreak/>
        <w:t>CZĘŚĆ III</w:t>
      </w:r>
    </w:p>
    <w:p w14:paraId="597685E1" w14:textId="24C6DF24" w:rsidR="00F246A6" w:rsidRDefault="002D4A15" w:rsidP="00400318">
      <w:pPr>
        <w:spacing w:before="360" w:line="276" w:lineRule="auto"/>
        <w:ind w:right="-286"/>
        <w:jc w:val="center"/>
        <w:outlineLvl w:val="0"/>
        <w:rPr>
          <w:rFonts w:asciiTheme="minorHAnsi" w:eastAsia="MS Mincho" w:hAnsiTheme="minorHAnsi" w:cstheme="minorHAnsi"/>
          <w:b/>
          <w:lang w:eastAsia="pl-PL"/>
        </w:rPr>
      </w:pPr>
      <w:r>
        <w:rPr>
          <w:rFonts w:asciiTheme="minorHAnsi" w:eastAsia="MS Mincho" w:hAnsiTheme="minorHAnsi" w:cstheme="minorHAnsi"/>
          <w:b/>
          <w:lang w:eastAsia="pl-PL"/>
        </w:rPr>
        <w:t>WZÓR UMOWY</w:t>
      </w:r>
    </w:p>
    <w:p w14:paraId="74F2F114" w14:textId="77777777" w:rsidR="00CF330F" w:rsidRPr="00400318" w:rsidRDefault="00CF330F" w:rsidP="00400318">
      <w:pPr>
        <w:spacing w:before="360" w:line="276" w:lineRule="auto"/>
        <w:ind w:right="-286"/>
        <w:jc w:val="center"/>
        <w:outlineLvl w:val="0"/>
        <w:rPr>
          <w:rFonts w:asciiTheme="minorHAnsi" w:eastAsia="MS Mincho" w:hAnsiTheme="minorHAnsi" w:cstheme="minorHAnsi"/>
          <w:b/>
          <w:bCs/>
          <w:kern w:val="32"/>
          <w:lang w:eastAsia="pl-PL"/>
        </w:rPr>
      </w:pPr>
    </w:p>
    <w:p w14:paraId="32FAE26E" w14:textId="77777777" w:rsidR="00F246A6" w:rsidRPr="00BD0C76" w:rsidRDefault="00F246A6" w:rsidP="0024317B">
      <w:pPr>
        <w:spacing w:line="276" w:lineRule="auto"/>
        <w:ind w:right="-286"/>
        <w:jc w:val="center"/>
        <w:rPr>
          <w:rFonts w:asciiTheme="minorHAnsi" w:eastAsia="MS Mincho" w:hAnsiTheme="minorHAnsi" w:cstheme="minorHAnsi"/>
          <w:b/>
          <w:lang w:eastAsia="pl-PL"/>
        </w:rPr>
      </w:pPr>
      <w:r w:rsidRPr="00BD0C76">
        <w:rPr>
          <w:rFonts w:asciiTheme="minorHAnsi" w:eastAsia="MS Mincho" w:hAnsiTheme="minorHAnsi" w:cstheme="minorHAnsi"/>
          <w:b/>
          <w:lang w:eastAsia="pl-PL"/>
        </w:rPr>
        <w:t>UMOWA NR .....</w:t>
      </w:r>
    </w:p>
    <w:p w14:paraId="5DCD59B2" w14:textId="3C585368" w:rsidR="00F246A6" w:rsidRPr="00BD0C76" w:rsidRDefault="006D5493" w:rsidP="0024317B">
      <w:pPr>
        <w:spacing w:line="276" w:lineRule="auto"/>
        <w:ind w:right="-286"/>
        <w:jc w:val="center"/>
        <w:rPr>
          <w:rFonts w:asciiTheme="minorHAnsi" w:eastAsia="MS Mincho" w:hAnsiTheme="minorHAnsi" w:cstheme="minorHAnsi"/>
          <w:b/>
          <w:lang w:eastAsia="pl-PL"/>
        </w:rPr>
      </w:pPr>
      <w:r>
        <w:rPr>
          <w:rFonts w:asciiTheme="minorHAnsi" w:eastAsia="MS Mincho" w:hAnsiTheme="minorHAnsi" w:cstheme="minorHAnsi"/>
          <w:b/>
          <w:lang w:eastAsia="pl-PL"/>
        </w:rPr>
        <w:t>na: „Dostawa</w:t>
      </w:r>
      <w:r w:rsidR="002F13C5">
        <w:rPr>
          <w:rFonts w:asciiTheme="minorHAnsi" w:eastAsia="MS Mincho" w:hAnsiTheme="minorHAnsi" w:cstheme="minorHAnsi"/>
          <w:b/>
          <w:lang w:eastAsia="pl-PL"/>
        </w:rPr>
        <w:t xml:space="preserve"> fabrycznie nowej</w:t>
      </w:r>
      <w:r>
        <w:rPr>
          <w:rFonts w:asciiTheme="minorHAnsi" w:eastAsia="MS Mincho" w:hAnsiTheme="minorHAnsi" w:cstheme="minorHAnsi"/>
          <w:b/>
          <w:lang w:eastAsia="pl-PL"/>
        </w:rPr>
        <w:t xml:space="preserve"> ładowarki teleskopowej”</w:t>
      </w:r>
    </w:p>
    <w:p w14:paraId="29F6E34C" w14:textId="77777777" w:rsidR="00F246A6" w:rsidRDefault="00F246A6" w:rsidP="0024317B">
      <w:pPr>
        <w:spacing w:line="276" w:lineRule="auto"/>
        <w:ind w:right="-286"/>
        <w:jc w:val="both"/>
        <w:rPr>
          <w:rFonts w:asciiTheme="minorHAnsi" w:eastAsia="MS Mincho" w:hAnsiTheme="minorHAnsi" w:cstheme="minorHAnsi"/>
          <w:lang w:eastAsia="pl-PL"/>
        </w:rPr>
      </w:pPr>
    </w:p>
    <w:p w14:paraId="0921BDC2" w14:textId="77777777" w:rsidR="00C87115" w:rsidRPr="00C87115" w:rsidRDefault="00C87115" w:rsidP="00C87115">
      <w:pPr>
        <w:spacing w:line="276" w:lineRule="auto"/>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w dniu __________________ roku pomiędzy:</w:t>
      </w:r>
    </w:p>
    <w:p w14:paraId="6E796DFA" w14:textId="77777777" w:rsidR="00C87115" w:rsidRPr="00C87115" w:rsidRDefault="00C87115" w:rsidP="00C87115">
      <w:pPr>
        <w:spacing w:line="276" w:lineRule="auto"/>
        <w:jc w:val="both"/>
        <w:rPr>
          <w:rFonts w:asciiTheme="minorHAnsi" w:eastAsia="Times New Roman" w:hAnsiTheme="minorHAnsi"/>
          <w:sz w:val="22"/>
          <w:szCs w:val="22"/>
          <w:lang w:eastAsia="pl-PL"/>
        </w:rPr>
      </w:pPr>
      <w:r w:rsidRPr="00C87115">
        <w:rPr>
          <w:rFonts w:asciiTheme="minorHAnsi" w:eastAsia="Times New Roman" w:hAnsiTheme="minorHAnsi"/>
          <w:b/>
          <w:sz w:val="22"/>
          <w:szCs w:val="22"/>
          <w:lang w:eastAsia="pl-PL"/>
        </w:rPr>
        <w:t>Związkiem Komunalnym Gmin „Czyste Miasto, Czysta Gmina</w:t>
      </w:r>
      <w:r w:rsidRPr="00C87115">
        <w:rPr>
          <w:rFonts w:asciiTheme="minorHAnsi" w:eastAsia="Times New Roman" w:hAnsiTheme="minorHAnsi"/>
          <w:sz w:val="22"/>
          <w:szCs w:val="22"/>
          <w:lang w:eastAsia="pl-PL"/>
        </w:rPr>
        <w:t xml:space="preserve"> z siedzibą w Kaliszu Plac Św. Józefa 5, 62-800 Kalisz, REGON: 250810478, NIP: 618-18-44-896 wpisanym do rejestru związków międzygminnych pod pozycją 175,  reprezentowanym przez:</w:t>
      </w:r>
    </w:p>
    <w:p w14:paraId="437CF9FE" w14:textId="77777777" w:rsidR="00C87115" w:rsidRPr="00C87115" w:rsidRDefault="00C87115" w:rsidP="00C87115">
      <w:pPr>
        <w:spacing w:line="276" w:lineRule="auto"/>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1. ……………………………………………………………………………………,</w:t>
      </w:r>
    </w:p>
    <w:p w14:paraId="2C8F6DF3" w14:textId="77777777" w:rsidR="00C87115" w:rsidRPr="00C87115" w:rsidRDefault="00C87115" w:rsidP="00C87115">
      <w:pPr>
        <w:spacing w:line="276" w:lineRule="auto"/>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2. ……………………………………………………………………………………,</w:t>
      </w:r>
    </w:p>
    <w:p w14:paraId="1579D39A" w14:textId="77777777" w:rsidR="00C87115" w:rsidRPr="00C87115" w:rsidRDefault="00C87115" w:rsidP="00C87115">
      <w:pPr>
        <w:spacing w:line="276" w:lineRule="auto"/>
        <w:jc w:val="both"/>
        <w:rPr>
          <w:rFonts w:asciiTheme="minorHAnsi" w:eastAsia="Times New Roman" w:hAnsiTheme="minorHAnsi"/>
          <w:b/>
          <w:sz w:val="22"/>
          <w:szCs w:val="22"/>
          <w:lang w:eastAsia="pl-PL"/>
        </w:rPr>
      </w:pPr>
      <w:r w:rsidRPr="00C87115">
        <w:rPr>
          <w:rFonts w:asciiTheme="minorHAnsi" w:eastAsia="Times New Roman" w:hAnsiTheme="minorHAnsi"/>
          <w:sz w:val="22"/>
          <w:szCs w:val="22"/>
          <w:lang w:eastAsia="pl-PL"/>
        </w:rPr>
        <w:t xml:space="preserve">zwanym w dalszej części Umowy </w:t>
      </w:r>
      <w:r w:rsidRPr="00C87115">
        <w:rPr>
          <w:rFonts w:asciiTheme="minorHAnsi" w:eastAsia="Times New Roman" w:hAnsiTheme="minorHAnsi"/>
          <w:b/>
          <w:sz w:val="22"/>
          <w:szCs w:val="22"/>
          <w:lang w:eastAsia="pl-PL"/>
        </w:rPr>
        <w:t>„Zamawiającym”</w:t>
      </w:r>
    </w:p>
    <w:p w14:paraId="7DB789FE" w14:textId="77777777" w:rsidR="00C87115" w:rsidRPr="00C87115" w:rsidRDefault="00C87115" w:rsidP="00C87115">
      <w:pPr>
        <w:spacing w:line="276" w:lineRule="auto"/>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a</w:t>
      </w:r>
    </w:p>
    <w:p w14:paraId="0535C751" w14:textId="77777777" w:rsidR="00C87115" w:rsidRPr="00C87115" w:rsidRDefault="00C87115" w:rsidP="00C87115">
      <w:pPr>
        <w:spacing w:line="276" w:lineRule="auto"/>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w:t>
      </w:r>
    </w:p>
    <w:p w14:paraId="7B2C3395" w14:textId="77777777" w:rsidR="00C87115" w:rsidRPr="00C87115" w:rsidRDefault="00C87115" w:rsidP="00C87115">
      <w:pPr>
        <w:spacing w:line="276" w:lineRule="auto"/>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zwaną/</w:t>
      </w:r>
      <w:proofErr w:type="spellStart"/>
      <w:r w:rsidRPr="00C87115">
        <w:rPr>
          <w:rFonts w:asciiTheme="minorHAnsi" w:eastAsia="Times New Roman" w:hAnsiTheme="minorHAnsi"/>
          <w:sz w:val="22"/>
          <w:szCs w:val="22"/>
          <w:lang w:eastAsia="pl-PL"/>
        </w:rPr>
        <w:t>ym</w:t>
      </w:r>
      <w:proofErr w:type="spellEnd"/>
      <w:r w:rsidRPr="00C87115">
        <w:rPr>
          <w:rFonts w:asciiTheme="minorHAnsi" w:eastAsia="Times New Roman" w:hAnsiTheme="minorHAnsi"/>
          <w:sz w:val="22"/>
          <w:szCs w:val="22"/>
          <w:lang w:eastAsia="pl-PL"/>
        </w:rPr>
        <w:t xml:space="preserve"> w dalszej części Umowy </w:t>
      </w:r>
      <w:r w:rsidRPr="00C87115">
        <w:rPr>
          <w:rFonts w:asciiTheme="minorHAnsi" w:eastAsia="Times New Roman" w:hAnsiTheme="minorHAnsi"/>
          <w:b/>
          <w:sz w:val="22"/>
          <w:szCs w:val="22"/>
          <w:lang w:eastAsia="pl-PL"/>
        </w:rPr>
        <w:t>„Wykonawcą”</w:t>
      </w:r>
    </w:p>
    <w:p w14:paraId="69C3CE11" w14:textId="77777777" w:rsidR="00C87115" w:rsidRPr="00C87115" w:rsidRDefault="00C87115" w:rsidP="00C87115">
      <w:pPr>
        <w:spacing w:line="276" w:lineRule="auto"/>
        <w:jc w:val="both"/>
        <w:rPr>
          <w:rFonts w:asciiTheme="minorHAnsi" w:eastAsia="Times New Roman" w:hAnsiTheme="minorHAnsi"/>
          <w:sz w:val="22"/>
          <w:szCs w:val="22"/>
          <w:lang w:eastAsia="pl-PL"/>
        </w:rPr>
      </w:pPr>
    </w:p>
    <w:p w14:paraId="17C55498" w14:textId="2DA00D3F" w:rsidR="00C87115" w:rsidRPr="00C87115" w:rsidRDefault="00C87115" w:rsidP="00C87115">
      <w:pPr>
        <w:spacing w:line="276" w:lineRule="auto"/>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 xml:space="preserve">w wyniku przeprowadzenia postępowania o udzielenie zamówienia  publicznego w trybie przetargu nieograniczonego na podstawie ustawy z dnia 29 stycznia 2004 r. Prawo zamówień publicznych  </w:t>
      </w:r>
      <w:r w:rsidRPr="00C87115">
        <w:rPr>
          <w:rFonts w:asciiTheme="minorHAnsi" w:eastAsia="Times New Roman" w:hAnsiTheme="minorHAnsi"/>
          <w:sz w:val="22"/>
          <w:szCs w:val="22"/>
          <w:lang w:eastAsia="pl-PL"/>
        </w:rPr>
        <w:br/>
      </w:r>
      <w:r w:rsidR="00B36B05">
        <w:rPr>
          <w:rFonts w:asciiTheme="minorHAnsi" w:eastAsia="Times New Roman" w:hAnsiTheme="minorHAnsi"/>
          <w:sz w:val="22"/>
          <w:szCs w:val="22"/>
          <w:lang w:eastAsia="pl-PL"/>
        </w:rPr>
        <w:t>(t. j. Dz. U. z 2018</w:t>
      </w:r>
      <w:r w:rsidRPr="00C87115">
        <w:rPr>
          <w:rFonts w:asciiTheme="minorHAnsi" w:eastAsia="Times New Roman" w:hAnsiTheme="minorHAnsi"/>
          <w:sz w:val="22"/>
          <w:szCs w:val="22"/>
          <w:lang w:eastAsia="pl-PL"/>
        </w:rPr>
        <w:t xml:space="preserve"> r., poz. </w:t>
      </w:r>
      <w:r w:rsidR="00B36B05">
        <w:rPr>
          <w:rFonts w:asciiTheme="minorHAnsi" w:eastAsia="Times New Roman" w:hAnsiTheme="minorHAnsi"/>
          <w:sz w:val="22"/>
          <w:szCs w:val="22"/>
          <w:lang w:eastAsia="pl-PL"/>
        </w:rPr>
        <w:t>1986</w:t>
      </w:r>
      <w:r w:rsidRPr="00C87115">
        <w:rPr>
          <w:rFonts w:asciiTheme="minorHAnsi" w:eastAsia="Times New Roman" w:hAnsiTheme="minorHAnsi"/>
          <w:sz w:val="22"/>
          <w:szCs w:val="22"/>
          <w:lang w:eastAsia="pl-PL"/>
        </w:rPr>
        <w:t xml:space="preserve"> ze zm.) została zawarta umowa o następującej treści:</w:t>
      </w:r>
    </w:p>
    <w:p w14:paraId="503272C0" w14:textId="77777777" w:rsidR="0031583F" w:rsidRDefault="0031583F" w:rsidP="00C87115">
      <w:pPr>
        <w:spacing w:line="276" w:lineRule="auto"/>
        <w:jc w:val="center"/>
        <w:rPr>
          <w:rFonts w:asciiTheme="minorHAnsi" w:eastAsia="Times New Roman" w:hAnsiTheme="minorHAnsi"/>
          <w:b/>
          <w:sz w:val="22"/>
          <w:szCs w:val="22"/>
          <w:lang w:eastAsia="pl-PL"/>
        </w:rPr>
      </w:pPr>
    </w:p>
    <w:p w14:paraId="084B0CB6" w14:textId="77777777" w:rsidR="00C87115" w:rsidRPr="00C87115" w:rsidRDefault="00C87115" w:rsidP="00C87115">
      <w:pPr>
        <w:spacing w:line="276" w:lineRule="auto"/>
        <w:jc w:val="center"/>
        <w:rPr>
          <w:rFonts w:asciiTheme="minorHAnsi" w:eastAsia="Times New Roman" w:hAnsiTheme="minorHAnsi"/>
          <w:b/>
          <w:sz w:val="22"/>
          <w:szCs w:val="22"/>
          <w:lang w:eastAsia="pl-PL"/>
        </w:rPr>
      </w:pPr>
      <w:r w:rsidRPr="00C87115">
        <w:rPr>
          <w:rFonts w:asciiTheme="minorHAnsi" w:eastAsia="Times New Roman" w:hAnsiTheme="minorHAnsi"/>
          <w:b/>
          <w:sz w:val="22"/>
          <w:szCs w:val="22"/>
          <w:lang w:eastAsia="pl-PL"/>
        </w:rPr>
        <w:t>§ 1</w:t>
      </w:r>
    </w:p>
    <w:p w14:paraId="42334C27" w14:textId="77777777" w:rsidR="00C87115" w:rsidRPr="00C87115" w:rsidRDefault="00C87115" w:rsidP="00C87115">
      <w:pPr>
        <w:spacing w:line="276" w:lineRule="auto"/>
        <w:jc w:val="center"/>
        <w:rPr>
          <w:rFonts w:asciiTheme="minorHAnsi" w:eastAsia="Times New Roman" w:hAnsiTheme="minorHAnsi"/>
          <w:b/>
          <w:sz w:val="22"/>
          <w:szCs w:val="22"/>
          <w:lang w:eastAsia="pl-PL"/>
        </w:rPr>
      </w:pPr>
      <w:r w:rsidRPr="00C87115">
        <w:rPr>
          <w:rFonts w:asciiTheme="minorHAnsi" w:eastAsia="Times New Roman" w:hAnsiTheme="minorHAnsi"/>
          <w:b/>
          <w:sz w:val="22"/>
          <w:szCs w:val="22"/>
          <w:lang w:eastAsia="pl-PL"/>
        </w:rPr>
        <w:t>[PRZEDMIOT UMOWY]</w:t>
      </w:r>
    </w:p>
    <w:p w14:paraId="44FD4A30" w14:textId="56E8950F" w:rsidR="00C87115" w:rsidRPr="00C87115" w:rsidRDefault="00C87115" w:rsidP="007C0902">
      <w:pPr>
        <w:numPr>
          <w:ilvl w:val="0"/>
          <w:numId w:val="69"/>
        </w:numPr>
        <w:tabs>
          <w:tab w:val="clear" w:pos="720"/>
          <w:tab w:val="num" w:pos="426"/>
        </w:tabs>
        <w:spacing w:line="276" w:lineRule="auto"/>
        <w:ind w:left="426" w:hanging="426"/>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 xml:space="preserve">Na podstawie niniejszej Umowy Wykonawca dostarcza a Zamawiający zakupuje </w:t>
      </w:r>
      <w:r w:rsidR="007A124D">
        <w:rPr>
          <w:rFonts w:asciiTheme="minorHAnsi" w:eastAsia="Times New Roman" w:hAnsiTheme="minorHAnsi"/>
          <w:sz w:val="22"/>
          <w:szCs w:val="22"/>
          <w:lang w:eastAsia="pl-PL"/>
        </w:rPr>
        <w:t>fabrycznie nową</w:t>
      </w:r>
      <w:r w:rsidR="000E4B52">
        <w:rPr>
          <w:rFonts w:asciiTheme="minorHAnsi" w:eastAsia="Times New Roman" w:hAnsiTheme="minorHAnsi"/>
          <w:sz w:val="22"/>
          <w:szCs w:val="22"/>
          <w:lang w:eastAsia="pl-PL"/>
        </w:rPr>
        <w:t xml:space="preserve"> </w:t>
      </w:r>
      <w:r w:rsidR="00D47B67">
        <w:rPr>
          <w:rFonts w:asciiTheme="minorHAnsi" w:eastAsia="Times New Roman" w:hAnsiTheme="minorHAnsi"/>
          <w:sz w:val="22"/>
          <w:szCs w:val="22"/>
          <w:lang w:eastAsia="pl-PL"/>
        </w:rPr>
        <w:t>ładowarkę teleskopową, zwaną</w:t>
      </w:r>
      <w:r w:rsidRPr="00C87115">
        <w:rPr>
          <w:rFonts w:asciiTheme="minorHAnsi" w:eastAsia="Times New Roman" w:hAnsiTheme="minorHAnsi"/>
          <w:sz w:val="22"/>
          <w:szCs w:val="22"/>
          <w:lang w:eastAsia="pl-PL"/>
        </w:rPr>
        <w:t xml:space="preserve"> dalej „Towarem”, szczegółowo opisany</w:t>
      </w:r>
      <w:r w:rsidR="00361B29">
        <w:rPr>
          <w:rFonts w:asciiTheme="minorHAnsi" w:eastAsia="Times New Roman" w:hAnsiTheme="minorHAnsi"/>
          <w:sz w:val="22"/>
          <w:szCs w:val="22"/>
          <w:lang w:eastAsia="pl-PL"/>
        </w:rPr>
        <w:t>m</w:t>
      </w:r>
      <w:r w:rsidRPr="00C87115">
        <w:rPr>
          <w:rFonts w:asciiTheme="minorHAnsi" w:eastAsia="Times New Roman" w:hAnsiTheme="minorHAnsi"/>
          <w:sz w:val="22"/>
          <w:szCs w:val="22"/>
          <w:lang w:eastAsia="pl-PL"/>
        </w:rPr>
        <w:t xml:space="preserve"> w Specyfikacji Istotnych Warunków Zamówienia, stanowiącej </w:t>
      </w:r>
      <w:r w:rsidRPr="00C87115">
        <w:rPr>
          <w:rFonts w:asciiTheme="minorHAnsi" w:eastAsia="Times New Roman" w:hAnsiTheme="minorHAnsi"/>
          <w:b/>
          <w:sz w:val="22"/>
          <w:szCs w:val="22"/>
          <w:lang w:eastAsia="pl-PL"/>
        </w:rPr>
        <w:t>załącznik nr 1</w:t>
      </w:r>
      <w:r w:rsidRPr="00C87115">
        <w:rPr>
          <w:rFonts w:asciiTheme="minorHAnsi" w:eastAsia="Times New Roman" w:hAnsiTheme="minorHAnsi"/>
          <w:sz w:val="22"/>
          <w:szCs w:val="22"/>
          <w:lang w:eastAsia="pl-PL"/>
        </w:rPr>
        <w:t xml:space="preserve"> do niniejszej Umowy.</w:t>
      </w:r>
    </w:p>
    <w:p w14:paraId="4413DAFE" w14:textId="77777777" w:rsidR="00C87115" w:rsidRPr="0098706B" w:rsidRDefault="00C87115" w:rsidP="007C0902">
      <w:pPr>
        <w:numPr>
          <w:ilvl w:val="0"/>
          <w:numId w:val="69"/>
        </w:numPr>
        <w:tabs>
          <w:tab w:val="num" w:pos="426"/>
        </w:tabs>
        <w:spacing w:line="276" w:lineRule="auto"/>
        <w:ind w:left="426" w:hanging="426"/>
        <w:jc w:val="both"/>
        <w:rPr>
          <w:rFonts w:asciiTheme="minorHAnsi" w:eastAsia="Times New Roman" w:hAnsiTheme="minorHAnsi"/>
          <w:sz w:val="22"/>
          <w:szCs w:val="22"/>
          <w:lang w:eastAsia="pl-PL"/>
        </w:rPr>
      </w:pPr>
      <w:r w:rsidRPr="0098706B">
        <w:rPr>
          <w:rFonts w:asciiTheme="minorHAnsi" w:eastAsia="Times New Roman" w:hAnsiTheme="minorHAnsi"/>
          <w:sz w:val="22"/>
          <w:szCs w:val="22"/>
          <w:lang w:eastAsia="pl-PL"/>
        </w:rPr>
        <w:t>Wykonawca jest zobowiązany w ramach ceny za Towar, w szczególności do:</w:t>
      </w:r>
    </w:p>
    <w:p w14:paraId="48C52E05" w14:textId="77777777" w:rsidR="00C87115" w:rsidRPr="0098706B" w:rsidRDefault="00C87115" w:rsidP="007C0902">
      <w:pPr>
        <w:numPr>
          <w:ilvl w:val="0"/>
          <w:numId w:val="70"/>
        </w:numPr>
        <w:spacing w:line="276" w:lineRule="auto"/>
        <w:jc w:val="both"/>
        <w:rPr>
          <w:rFonts w:asciiTheme="minorHAnsi" w:eastAsia="Times New Roman" w:hAnsiTheme="minorHAnsi"/>
          <w:sz w:val="22"/>
          <w:szCs w:val="22"/>
          <w:lang w:eastAsia="pl-PL"/>
        </w:rPr>
      </w:pPr>
      <w:r w:rsidRPr="0098706B">
        <w:rPr>
          <w:rFonts w:asciiTheme="minorHAnsi" w:eastAsia="Times New Roman" w:hAnsiTheme="minorHAnsi"/>
          <w:sz w:val="22"/>
          <w:szCs w:val="22"/>
          <w:lang w:eastAsia="pl-PL"/>
        </w:rPr>
        <w:t>dostarczenia Towaru na następujący adres: Zakład Unieszkodliwiania Odpadów Komunalnych „Orli Staw”, Orli Staw 2, 62-834 Ceków;</w:t>
      </w:r>
    </w:p>
    <w:p w14:paraId="4F83574C" w14:textId="0DF08AE2" w:rsidR="00C87115" w:rsidRPr="0098706B" w:rsidRDefault="00C87115" w:rsidP="007C0902">
      <w:pPr>
        <w:numPr>
          <w:ilvl w:val="0"/>
          <w:numId w:val="70"/>
        </w:numPr>
        <w:spacing w:line="276" w:lineRule="auto"/>
        <w:jc w:val="both"/>
        <w:rPr>
          <w:rFonts w:asciiTheme="minorHAnsi" w:eastAsia="Times New Roman" w:hAnsiTheme="minorHAnsi"/>
          <w:sz w:val="22"/>
          <w:szCs w:val="22"/>
          <w:lang w:eastAsia="pl-PL"/>
        </w:rPr>
      </w:pPr>
      <w:r w:rsidRPr="0098706B">
        <w:rPr>
          <w:rFonts w:asciiTheme="minorHAnsi" w:eastAsia="Times New Roman" w:hAnsiTheme="minorHAnsi"/>
          <w:sz w:val="22"/>
          <w:szCs w:val="22"/>
          <w:lang w:eastAsia="pl-PL"/>
        </w:rPr>
        <w:t>dostarczenia Certyfikatu CE w języku polskim lub przetłumaczonego przez tłumacza</w:t>
      </w:r>
      <w:r w:rsidR="00B809F0" w:rsidRPr="0098706B">
        <w:rPr>
          <w:rFonts w:asciiTheme="minorHAnsi" w:eastAsia="Times New Roman" w:hAnsiTheme="minorHAnsi"/>
          <w:sz w:val="22"/>
          <w:szCs w:val="22"/>
          <w:lang w:eastAsia="pl-PL"/>
        </w:rPr>
        <w:t xml:space="preserve"> przysięgłego na język polski</w:t>
      </w:r>
      <w:r w:rsidRPr="0098706B">
        <w:rPr>
          <w:rFonts w:asciiTheme="minorHAnsi" w:eastAsia="Times New Roman" w:hAnsiTheme="minorHAnsi"/>
          <w:sz w:val="22"/>
          <w:szCs w:val="22"/>
          <w:lang w:eastAsia="pl-PL"/>
        </w:rPr>
        <w:t xml:space="preserve"> oraz szczegółowych instrukcji obsługi i konserwa</w:t>
      </w:r>
      <w:r w:rsidR="00B809F0" w:rsidRPr="0098706B">
        <w:rPr>
          <w:rFonts w:asciiTheme="minorHAnsi" w:eastAsia="Times New Roman" w:hAnsiTheme="minorHAnsi"/>
          <w:sz w:val="22"/>
          <w:szCs w:val="22"/>
          <w:lang w:eastAsia="pl-PL"/>
        </w:rPr>
        <w:t>cji – dla ładowarki teleskopowej</w:t>
      </w:r>
      <w:r w:rsidRPr="0098706B">
        <w:rPr>
          <w:rFonts w:asciiTheme="minorHAnsi" w:eastAsia="Times New Roman" w:hAnsiTheme="minorHAnsi"/>
          <w:sz w:val="22"/>
          <w:szCs w:val="22"/>
          <w:lang w:eastAsia="pl-PL"/>
        </w:rPr>
        <w:t>;</w:t>
      </w:r>
    </w:p>
    <w:p w14:paraId="7CB8E482" w14:textId="77777777" w:rsidR="00C87115" w:rsidRPr="0098706B" w:rsidRDefault="00C87115" w:rsidP="007C0902">
      <w:pPr>
        <w:numPr>
          <w:ilvl w:val="0"/>
          <w:numId w:val="70"/>
        </w:numPr>
        <w:spacing w:line="276" w:lineRule="auto"/>
        <w:jc w:val="both"/>
        <w:rPr>
          <w:rFonts w:asciiTheme="minorHAnsi" w:eastAsia="Times New Roman" w:hAnsiTheme="minorHAnsi"/>
          <w:sz w:val="22"/>
          <w:szCs w:val="22"/>
          <w:lang w:eastAsia="pl-PL"/>
        </w:rPr>
      </w:pPr>
      <w:r w:rsidRPr="0098706B">
        <w:rPr>
          <w:rFonts w:asciiTheme="minorHAnsi" w:eastAsia="Times New Roman" w:hAnsiTheme="minorHAnsi"/>
          <w:sz w:val="22"/>
          <w:szCs w:val="22"/>
          <w:lang w:eastAsia="pl-PL"/>
        </w:rPr>
        <w:t xml:space="preserve">przeprowadzania napraw gwarancyjnych, przy czym wykonywanie tych usług nie zwalnia Wykonawcy od obowiązków wynikających z rękojmi lub gwarancji jakości; </w:t>
      </w:r>
    </w:p>
    <w:p w14:paraId="5C2350A0" w14:textId="5C11A3B3" w:rsidR="00C87115" w:rsidRPr="0098706B" w:rsidRDefault="00C87115" w:rsidP="007C0902">
      <w:pPr>
        <w:numPr>
          <w:ilvl w:val="0"/>
          <w:numId w:val="70"/>
        </w:numPr>
        <w:spacing w:line="276" w:lineRule="auto"/>
        <w:jc w:val="both"/>
        <w:rPr>
          <w:rFonts w:asciiTheme="minorHAnsi" w:eastAsia="Times New Roman" w:hAnsiTheme="minorHAnsi"/>
          <w:sz w:val="22"/>
          <w:szCs w:val="22"/>
          <w:lang w:eastAsia="pl-PL"/>
        </w:rPr>
      </w:pPr>
      <w:r w:rsidRPr="0098706B">
        <w:rPr>
          <w:rFonts w:asciiTheme="minorHAnsi" w:eastAsia="FreeSans" w:hAnsiTheme="minorHAnsi"/>
          <w:sz w:val="22"/>
          <w:lang w:eastAsia="pl-PL"/>
        </w:rPr>
        <w:t xml:space="preserve">wyrażenia zgody na zainstalowanie przez Zamawiającego, w okresie gwarancji jakości, systemu monitoringu pracy </w:t>
      </w:r>
      <w:r w:rsidR="00337571" w:rsidRPr="0098706B">
        <w:rPr>
          <w:rFonts w:asciiTheme="minorHAnsi" w:eastAsia="FreeSans" w:hAnsiTheme="minorHAnsi"/>
          <w:sz w:val="22"/>
          <w:lang w:eastAsia="pl-PL"/>
        </w:rPr>
        <w:t>Towaru</w:t>
      </w:r>
      <w:r w:rsidRPr="0098706B">
        <w:rPr>
          <w:rFonts w:asciiTheme="minorHAnsi" w:eastAsia="FreeSans" w:hAnsiTheme="minorHAnsi"/>
          <w:sz w:val="22"/>
          <w:lang w:eastAsia="pl-PL"/>
        </w:rPr>
        <w:t xml:space="preserve"> bez utraty gwarancji jakości, po uprzednim, pisemnym wniosku Zamawiającego,</w:t>
      </w:r>
    </w:p>
    <w:p w14:paraId="51D8FEA3" w14:textId="5F029ABA" w:rsidR="00C87115" w:rsidRPr="0098706B" w:rsidRDefault="00A02FBB" w:rsidP="007C0902">
      <w:pPr>
        <w:numPr>
          <w:ilvl w:val="0"/>
          <w:numId w:val="70"/>
        </w:numPr>
        <w:spacing w:line="276" w:lineRule="auto"/>
        <w:jc w:val="both"/>
        <w:rPr>
          <w:rFonts w:asciiTheme="minorHAnsi" w:eastAsia="Times New Roman" w:hAnsiTheme="minorHAnsi"/>
          <w:sz w:val="22"/>
          <w:szCs w:val="22"/>
          <w:lang w:eastAsia="pl-PL"/>
        </w:rPr>
      </w:pPr>
      <w:r w:rsidRPr="0098706B">
        <w:rPr>
          <w:rFonts w:asciiTheme="minorHAnsi" w:eastAsia="Times New Roman" w:hAnsiTheme="minorHAnsi"/>
          <w:sz w:val="22"/>
          <w:szCs w:val="22"/>
          <w:lang w:eastAsia="pl-PL"/>
        </w:rPr>
        <w:t>przeszkolenia 5</w:t>
      </w:r>
      <w:r w:rsidR="00C87115" w:rsidRPr="0098706B">
        <w:rPr>
          <w:rFonts w:asciiTheme="minorHAnsi" w:eastAsia="Times New Roman" w:hAnsiTheme="minorHAnsi"/>
          <w:sz w:val="22"/>
          <w:szCs w:val="22"/>
          <w:lang w:eastAsia="pl-PL"/>
        </w:rPr>
        <w:t xml:space="preserve"> pracowników Zamawiającego w Zakładzie Unieszkodliwiania Odpadów Komunalnych „Orli Staw” - na miejscu dostawy, w zakresie: </w:t>
      </w:r>
      <w:r w:rsidR="00953CCC" w:rsidRPr="0098706B">
        <w:rPr>
          <w:rFonts w:asciiTheme="minorHAnsi" w:eastAsia="Times New Roman" w:hAnsiTheme="minorHAnsi"/>
          <w:sz w:val="22"/>
          <w:szCs w:val="22"/>
          <w:lang w:eastAsia="pl-PL"/>
        </w:rPr>
        <w:t>budowy</w:t>
      </w:r>
      <w:r w:rsidR="00C87115" w:rsidRPr="0098706B">
        <w:rPr>
          <w:rFonts w:asciiTheme="minorHAnsi" w:eastAsia="Times New Roman" w:hAnsiTheme="minorHAnsi"/>
          <w:sz w:val="22"/>
          <w:szCs w:val="22"/>
          <w:lang w:eastAsia="pl-PL"/>
        </w:rPr>
        <w:t xml:space="preserve">, </w:t>
      </w:r>
      <w:r w:rsidR="00953CCC" w:rsidRPr="0098706B">
        <w:rPr>
          <w:rFonts w:asciiTheme="minorHAnsi" w:eastAsia="Times New Roman" w:hAnsiTheme="minorHAnsi"/>
          <w:sz w:val="22"/>
          <w:szCs w:val="22"/>
          <w:lang w:eastAsia="pl-PL"/>
        </w:rPr>
        <w:t>obsługi i konserwacji ładowarki teleskopowej</w:t>
      </w:r>
      <w:r w:rsidR="00C87115" w:rsidRPr="0098706B">
        <w:rPr>
          <w:rFonts w:asciiTheme="minorHAnsi" w:eastAsia="Times New Roman" w:hAnsiTheme="minorHAnsi"/>
          <w:sz w:val="22"/>
          <w:szCs w:val="22"/>
          <w:lang w:eastAsia="pl-PL"/>
        </w:rPr>
        <w:t>. Wykonawca zobowiązany jest do wystawienia dokumentu potwierdzającego przeszkolenie personelu Zamawiającego. Szkolenie</w:t>
      </w:r>
      <w:r w:rsidR="00953CCC" w:rsidRPr="0098706B">
        <w:rPr>
          <w:rFonts w:asciiTheme="minorHAnsi" w:eastAsia="Times New Roman" w:hAnsiTheme="minorHAnsi"/>
          <w:sz w:val="22"/>
          <w:szCs w:val="22"/>
          <w:lang w:eastAsia="pl-PL"/>
        </w:rPr>
        <w:t xml:space="preserve"> </w:t>
      </w:r>
      <w:r w:rsidR="00C87115" w:rsidRPr="0098706B">
        <w:rPr>
          <w:rFonts w:asciiTheme="minorHAnsi" w:eastAsia="Times New Roman" w:hAnsiTheme="minorHAnsi"/>
          <w:sz w:val="22"/>
          <w:szCs w:val="22"/>
          <w:lang w:eastAsia="pl-PL"/>
        </w:rPr>
        <w:t xml:space="preserve"> zakończy się najpóźniej w dniu odbioru.</w:t>
      </w:r>
    </w:p>
    <w:p w14:paraId="0CAD9E5E" w14:textId="0CE0BD65" w:rsidR="00C87115" w:rsidRPr="0098706B" w:rsidRDefault="00C87115" w:rsidP="007C0902">
      <w:pPr>
        <w:numPr>
          <w:ilvl w:val="0"/>
          <w:numId w:val="69"/>
        </w:numPr>
        <w:tabs>
          <w:tab w:val="num" w:pos="426"/>
        </w:tabs>
        <w:spacing w:line="276" w:lineRule="auto"/>
        <w:ind w:left="426" w:hanging="426"/>
        <w:jc w:val="both"/>
        <w:rPr>
          <w:rFonts w:asciiTheme="minorHAnsi" w:eastAsia="Times New Roman" w:hAnsiTheme="minorHAnsi"/>
          <w:sz w:val="22"/>
          <w:szCs w:val="22"/>
          <w:lang w:eastAsia="pl-PL"/>
        </w:rPr>
      </w:pPr>
      <w:r w:rsidRPr="0098706B">
        <w:rPr>
          <w:rFonts w:asciiTheme="minorHAnsi" w:eastAsia="Times New Roman" w:hAnsiTheme="minorHAnsi"/>
          <w:sz w:val="22"/>
          <w:szCs w:val="22"/>
          <w:lang w:eastAsia="pl-PL"/>
        </w:rPr>
        <w:t>Dostawa Towa</w:t>
      </w:r>
      <w:r w:rsidR="000E4B52" w:rsidRPr="0098706B">
        <w:rPr>
          <w:rFonts w:asciiTheme="minorHAnsi" w:eastAsia="Times New Roman" w:hAnsiTheme="minorHAnsi"/>
          <w:sz w:val="22"/>
          <w:szCs w:val="22"/>
          <w:lang w:eastAsia="pl-PL"/>
        </w:rPr>
        <w:t>ru nastąpi w terminie 105 dni</w:t>
      </w:r>
      <w:r w:rsidR="00B809F0" w:rsidRPr="0098706B">
        <w:rPr>
          <w:rFonts w:asciiTheme="minorHAnsi" w:eastAsia="Times New Roman" w:hAnsiTheme="minorHAnsi"/>
          <w:sz w:val="22"/>
          <w:szCs w:val="22"/>
          <w:lang w:eastAsia="pl-PL"/>
        </w:rPr>
        <w:t xml:space="preserve"> od</w:t>
      </w:r>
      <w:r w:rsidR="000E4B52" w:rsidRPr="0098706B">
        <w:rPr>
          <w:rFonts w:asciiTheme="minorHAnsi" w:eastAsia="Times New Roman" w:hAnsiTheme="minorHAnsi"/>
          <w:sz w:val="22"/>
          <w:szCs w:val="22"/>
          <w:lang w:eastAsia="pl-PL"/>
        </w:rPr>
        <w:t xml:space="preserve"> </w:t>
      </w:r>
      <w:r w:rsidR="00B809F0" w:rsidRPr="0098706B">
        <w:rPr>
          <w:rFonts w:asciiTheme="minorHAnsi" w:eastAsia="Times New Roman" w:hAnsiTheme="minorHAnsi"/>
          <w:sz w:val="22"/>
          <w:szCs w:val="22"/>
          <w:lang w:eastAsia="pl-PL"/>
        </w:rPr>
        <w:t>dnia zawarcia umowy.</w:t>
      </w:r>
    </w:p>
    <w:p w14:paraId="2B434ECA" w14:textId="77777777" w:rsidR="0031583F" w:rsidRDefault="0031583F" w:rsidP="00C87115">
      <w:pPr>
        <w:spacing w:line="276" w:lineRule="auto"/>
        <w:jc w:val="center"/>
        <w:rPr>
          <w:rFonts w:asciiTheme="minorHAnsi" w:eastAsia="Times New Roman" w:hAnsiTheme="minorHAnsi"/>
          <w:b/>
          <w:sz w:val="22"/>
          <w:szCs w:val="22"/>
          <w:lang w:eastAsia="pl-PL"/>
        </w:rPr>
      </w:pPr>
    </w:p>
    <w:p w14:paraId="7BA125E1" w14:textId="77777777" w:rsidR="00C87115" w:rsidRPr="00C87115" w:rsidRDefault="00C87115" w:rsidP="00C87115">
      <w:pPr>
        <w:spacing w:line="276" w:lineRule="auto"/>
        <w:jc w:val="center"/>
        <w:rPr>
          <w:rFonts w:asciiTheme="minorHAnsi" w:eastAsia="Times New Roman" w:hAnsiTheme="minorHAnsi"/>
          <w:b/>
          <w:sz w:val="22"/>
          <w:szCs w:val="22"/>
          <w:lang w:eastAsia="pl-PL"/>
        </w:rPr>
      </w:pPr>
      <w:r w:rsidRPr="00C87115">
        <w:rPr>
          <w:rFonts w:asciiTheme="minorHAnsi" w:eastAsia="Times New Roman" w:hAnsiTheme="minorHAnsi"/>
          <w:b/>
          <w:sz w:val="22"/>
          <w:szCs w:val="22"/>
          <w:lang w:eastAsia="pl-PL"/>
        </w:rPr>
        <w:t>§ 2</w:t>
      </w:r>
    </w:p>
    <w:p w14:paraId="70372F9B" w14:textId="77777777" w:rsidR="00C87115" w:rsidRPr="00C87115" w:rsidRDefault="00C87115" w:rsidP="00C87115">
      <w:pPr>
        <w:spacing w:line="276" w:lineRule="auto"/>
        <w:jc w:val="center"/>
        <w:rPr>
          <w:rFonts w:asciiTheme="minorHAnsi" w:eastAsia="Times New Roman" w:hAnsiTheme="minorHAnsi"/>
          <w:b/>
          <w:sz w:val="22"/>
          <w:szCs w:val="22"/>
          <w:lang w:eastAsia="pl-PL"/>
        </w:rPr>
      </w:pPr>
      <w:r w:rsidRPr="00C87115">
        <w:rPr>
          <w:rFonts w:asciiTheme="minorHAnsi" w:eastAsia="Times New Roman" w:hAnsiTheme="minorHAnsi"/>
          <w:b/>
          <w:sz w:val="22"/>
          <w:szCs w:val="22"/>
          <w:lang w:eastAsia="pl-PL"/>
        </w:rPr>
        <w:t>[WARUNKI PŁATNOŚCI]</w:t>
      </w:r>
    </w:p>
    <w:p w14:paraId="102A4BB7" w14:textId="6EC45BD2" w:rsidR="00C87115" w:rsidRPr="00C87115" w:rsidRDefault="00C87115" w:rsidP="007C0902">
      <w:pPr>
        <w:numPr>
          <w:ilvl w:val="0"/>
          <w:numId w:val="71"/>
        </w:numPr>
        <w:spacing w:line="276" w:lineRule="auto"/>
        <w:ind w:left="357" w:hanging="357"/>
        <w:jc w:val="both"/>
        <w:rPr>
          <w:rFonts w:asciiTheme="minorHAnsi" w:eastAsia="Times New Roman" w:hAnsiTheme="minorHAnsi"/>
          <w:bCs/>
          <w:iCs/>
          <w:sz w:val="22"/>
          <w:szCs w:val="22"/>
          <w:lang w:eastAsia="pl-PL"/>
        </w:rPr>
      </w:pPr>
      <w:r w:rsidRPr="00C87115">
        <w:rPr>
          <w:rFonts w:asciiTheme="minorHAnsi" w:eastAsia="Times New Roman" w:hAnsiTheme="minorHAnsi"/>
          <w:bCs/>
          <w:iCs/>
          <w:sz w:val="22"/>
          <w:szCs w:val="22"/>
          <w:lang w:eastAsia="pl-PL"/>
        </w:rPr>
        <w:t>Cena brutto za zakupiony Towar wynosi: ……………………………  zł (słownie złotych: ……………………………………………/100), na co składa się cena netto w kwocie ……………………………………………… plus należny podatek VAT wg stawki 23% w kwocie ……………………………………… zł (słownie złot</w:t>
      </w:r>
      <w:r w:rsidR="004E035B">
        <w:rPr>
          <w:rFonts w:asciiTheme="minorHAnsi" w:eastAsia="Times New Roman" w:hAnsiTheme="minorHAnsi"/>
          <w:bCs/>
          <w:iCs/>
          <w:sz w:val="22"/>
          <w:szCs w:val="22"/>
          <w:lang w:eastAsia="pl-PL"/>
        </w:rPr>
        <w:t>ych: ……………………………………………………/100).</w:t>
      </w:r>
    </w:p>
    <w:p w14:paraId="59A6FC2F" w14:textId="63A48763" w:rsidR="00C87115" w:rsidRPr="00C87115" w:rsidRDefault="00C87115" w:rsidP="007C0902">
      <w:pPr>
        <w:numPr>
          <w:ilvl w:val="0"/>
          <w:numId w:val="71"/>
        </w:numPr>
        <w:tabs>
          <w:tab w:val="num" w:pos="426"/>
        </w:tabs>
        <w:spacing w:line="276" w:lineRule="auto"/>
        <w:ind w:left="426" w:hanging="426"/>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Zapłata ceny za dostarc</w:t>
      </w:r>
      <w:r w:rsidR="00953CCC">
        <w:rPr>
          <w:rFonts w:asciiTheme="minorHAnsi" w:eastAsia="Times New Roman" w:hAnsiTheme="minorHAnsi"/>
          <w:sz w:val="22"/>
          <w:szCs w:val="22"/>
          <w:lang w:eastAsia="pl-PL"/>
        </w:rPr>
        <w:t>zony Towar nastąpi w terminie ………</w:t>
      </w:r>
      <w:r w:rsidR="00725A1E">
        <w:rPr>
          <w:rFonts w:asciiTheme="minorHAnsi" w:eastAsia="Times New Roman" w:hAnsiTheme="minorHAnsi"/>
          <w:sz w:val="22"/>
          <w:szCs w:val="22"/>
          <w:lang w:eastAsia="pl-PL"/>
        </w:rPr>
        <w:t>…</w:t>
      </w:r>
      <w:r w:rsidRPr="00C87115">
        <w:rPr>
          <w:rFonts w:asciiTheme="minorHAnsi" w:eastAsia="Times New Roman" w:hAnsiTheme="minorHAnsi"/>
          <w:sz w:val="22"/>
          <w:szCs w:val="22"/>
          <w:lang w:eastAsia="pl-PL"/>
        </w:rPr>
        <w:t xml:space="preserve"> dni od dnia otrzymania przez Zamawiającego prawidłowo wystawionej faktury VAT zawierającej specyfikację dostarczonego Towaru, na rachunek bankowy Wykonawcy nr ………………………………………………… . </w:t>
      </w:r>
    </w:p>
    <w:p w14:paraId="76256AFE" w14:textId="0F8FB832" w:rsidR="00C87115" w:rsidRPr="00C87115" w:rsidRDefault="00C87115" w:rsidP="007C0902">
      <w:pPr>
        <w:numPr>
          <w:ilvl w:val="0"/>
          <w:numId w:val="71"/>
        </w:numPr>
        <w:tabs>
          <w:tab w:val="num" w:pos="426"/>
        </w:tabs>
        <w:spacing w:line="276" w:lineRule="auto"/>
        <w:ind w:left="426" w:hanging="426"/>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Podstawą do wystawienia faktury VAT, o której mowa w ust. 2 powyżej jest podpisany pr</w:t>
      </w:r>
      <w:r w:rsidR="00953CCC">
        <w:rPr>
          <w:rFonts w:asciiTheme="minorHAnsi" w:eastAsia="Times New Roman" w:hAnsiTheme="minorHAnsi"/>
          <w:sz w:val="22"/>
          <w:szCs w:val="22"/>
          <w:lang w:eastAsia="pl-PL"/>
        </w:rPr>
        <w:t>zez obie strony Protokół zdawczo-odbiorczy</w:t>
      </w:r>
      <w:r w:rsidRPr="00C87115">
        <w:rPr>
          <w:rFonts w:asciiTheme="minorHAnsi" w:eastAsia="Times New Roman" w:hAnsiTheme="minorHAnsi"/>
          <w:sz w:val="22"/>
          <w:szCs w:val="22"/>
          <w:lang w:eastAsia="pl-PL"/>
        </w:rPr>
        <w:t>.</w:t>
      </w:r>
    </w:p>
    <w:p w14:paraId="14867CE6" w14:textId="77777777" w:rsidR="00C87115" w:rsidRPr="00C87115" w:rsidRDefault="00C87115" w:rsidP="007C0902">
      <w:pPr>
        <w:numPr>
          <w:ilvl w:val="0"/>
          <w:numId w:val="71"/>
        </w:numPr>
        <w:tabs>
          <w:tab w:val="num" w:pos="426"/>
        </w:tabs>
        <w:spacing w:line="276" w:lineRule="auto"/>
        <w:ind w:left="426" w:hanging="426"/>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 xml:space="preserve">Datą zapłaty jest dzień, w którym zostaje obciążony rachunek Zamawiającego. </w:t>
      </w:r>
    </w:p>
    <w:p w14:paraId="06724951" w14:textId="77777777" w:rsidR="00C87115" w:rsidRPr="00C87115" w:rsidRDefault="00C87115" w:rsidP="007C0902">
      <w:pPr>
        <w:numPr>
          <w:ilvl w:val="0"/>
          <w:numId w:val="71"/>
        </w:numPr>
        <w:tabs>
          <w:tab w:val="num" w:pos="426"/>
        </w:tabs>
        <w:spacing w:line="276" w:lineRule="auto"/>
        <w:ind w:left="426" w:hanging="426"/>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Cesja wierzytelności przysługujących Wykonawcy wymaga pisemnej zgody Zamawiającego pod rygorem nieważności.</w:t>
      </w:r>
    </w:p>
    <w:p w14:paraId="69736005" w14:textId="77777777" w:rsidR="00C87115" w:rsidRPr="00C87115" w:rsidRDefault="00C87115" w:rsidP="00C87115">
      <w:pPr>
        <w:spacing w:line="276" w:lineRule="auto"/>
        <w:jc w:val="center"/>
        <w:rPr>
          <w:rFonts w:asciiTheme="minorHAnsi" w:eastAsia="Times New Roman" w:hAnsiTheme="minorHAnsi"/>
          <w:b/>
          <w:sz w:val="22"/>
          <w:szCs w:val="22"/>
          <w:lang w:eastAsia="pl-PL"/>
        </w:rPr>
      </w:pPr>
      <w:r w:rsidRPr="00C87115">
        <w:rPr>
          <w:rFonts w:asciiTheme="minorHAnsi" w:eastAsia="Times New Roman" w:hAnsiTheme="minorHAnsi"/>
          <w:b/>
          <w:sz w:val="22"/>
          <w:szCs w:val="22"/>
          <w:lang w:eastAsia="pl-PL"/>
        </w:rPr>
        <w:t>§ 3</w:t>
      </w:r>
    </w:p>
    <w:p w14:paraId="0A37977B" w14:textId="77777777" w:rsidR="00C87115" w:rsidRPr="00C87115" w:rsidRDefault="00C87115" w:rsidP="00C87115">
      <w:pPr>
        <w:spacing w:line="276" w:lineRule="auto"/>
        <w:jc w:val="center"/>
        <w:rPr>
          <w:rFonts w:asciiTheme="minorHAnsi" w:eastAsia="Times New Roman" w:hAnsiTheme="minorHAnsi"/>
          <w:b/>
          <w:kern w:val="32"/>
          <w:sz w:val="22"/>
          <w:szCs w:val="22"/>
          <w:lang w:eastAsia="pl-PL"/>
        </w:rPr>
      </w:pPr>
      <w:r w:rsidRPr="00C87115">
        <w:rPr>
          <w:rFonts w:asciiTheme="minorHAnsi" w:eastAsia="Times New Roman" w:hAnsiTheme="minorHAnsi"/>
          <w:b/>
          <w:kern w:val="32"/>
          <w:sz w:val="22"/>
          <w:szCs w:val="22"/>
          <w:lang w:eastAsia="pl-PL"/>
        </w:rPr>
        <w:t>[WARUNKI DOSTAWY]</w:t>
      </w:r>
    </w:p>
    <w:p w14:paraId="11BB003C" w14:textId="77777777" w:rsidR="00C87115" w:rsidRPr="00C87115" w:rsidRDefault="00C87115" w:rsidP="007C0902">
      <w:pPr>
        <w:numPr>
          <w:ilvl w:val="0"/>
          <w:numId w:val="72"/>
        </w:numPr>
        <w:tabs>
          <w:tab w:val="num" w:pos="426"/>
        </w:tabs>
        <w:spacing w:line="276" w:lineRule="auto"/>
        <w:ind w:left="426" w:hanging="426"/>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 xml:space="preserve">Miejscem dostawy jest Zakład Unieszkodliwiania Odpadów Komunalnych „Orli Staw”, </w:t>
      </w:r>
      <w:r w:rsidRPr="00C87115">
        <w:rPr>
          <w:rFonts w:asciiTheme="minorHAnsi" w:eastAsia="Times New Roman" w:hAnsiTheme="minorHAnsi"/>
          <w:sz w:val="22"/>
          <w:szCs w:val="22"/>
          <w:lang w:eastAsia="pl-PL"/>
        </w:rPr>
        <w:br/>
        <w:t>Orli Staw 2, 62-834 Ceków.</w:t>
      </w:r>
    </w:p>
    <w:p w14:paraId="4E04BA43" w14:textId="6750A9D5" w:rsidR="00C87115" w:rsidRPr="00C87115" w:rsidRDefault="00C87115" w:rsidP="007C0902">
      <w:pPr>
        <w:numPr>
          <w:ilvl w:val="0"/>
          <w:numId w:val="72"/>
        </w:numPr>
        <w:tabs>
          <w:tab w:val="num" w:pos="426"/>
        </w:tabs>
        <w:spacing w:line="276" w:lineRule="auto"/>
        <w:ind w:left="426" w:hanging="426"/>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Za dzień wydania Towaru Zamawiającemu strony przyjmują dzień, w którym Towar został odebrany przez Zamawiającego, co zostanie potwierdzone podpisaniem przez obie</w:t>
      </w:r>
      <w:r w:rsidR="00953CCC">
        <w:rPr>
          <w:rFonts w:asciiTheme="minorHAnsi" w:eastAsia="Times New Roman" w:hAnsiTheme="minorHAnsi"/>
          <w:sz w:val="22"/>
          <w:szCs w:val="22"/>
          <w:lang w:eastAsia="pl-PL"/>
        </w:rPr>
        <w:t xml:space="preserve"> strony umowy Protokołem zdawczo-odbiorczym</w:t>
      </w:r>
      <w:r w:rsidRPr="00C87115">
        <w:rPr>
          <w:rFonts w:asciiTheme="minorHAnsi" w:eastAsia="Times New Roman" w:hAnsiTheme="minorHAnsi"/>
          <w:sz w:val="22"/>
          <w:szCs w:val="22"/>
          <w:lang w:eastAsia="pl-PL"/>
        </w:rPr>
        <w:t>.</w:t>
      </w:r>
    </w:p>
    <w:p w14:paraId="266A8C96" w14:textId="77777777" w:rsidR="00C87115" w:rsidRPr="00C87115" w:rsidRDefault="00C87115" w:rsidP="007C0902">
      <w:pPr>
        <w:numPr>
          <w:ilvl w:val="0"/>
          <w:numId w:val="72"/>
        </w:numPr>
        <w:tabs>
          <w:tab w:val="num" w:pos="426"/>
        </w:tabs>
        <w:spacing w:line="276" w:lineRule="auto"/>
        <w:ind w:left="426" w:hanging="426"/>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 xml:space="preserve">Wykonawca zawrze umowę przewozu i ubezpieczenia Towaru do miejsca dostawy oraz zapłaci wszelkie z tym związane należności przewozowe. </w:t>
      </w:r>
    </w:p>
    <w:p w14:paraId="60A00DB6" w14:textId="77777777" w:rsidR="00C87115" w:rsidRPr="00C87115" w:rsidRDefault="00C87115" w:rsidP="007C0902">
      <w:pPr>
        <w:numPr>
          <w:ilvl w:val="0"/>
          <w:numId w:val="72"/>
        </w:numPr>
        <w:tabs>
          <w:tab w:val="num" w:pos="426"/>
        </w:tabs>
        <w:spacing w:line="276" w:lineRule="auto"/>
        <w:ind w:left="426" w:hanging="426"/>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Wykonawca ponosi wszelkie opłaty celne i administracyjne związane z dostawą Towaru do miejsca dostawy.</w:t>
      </w:r>
    </w:p>
    <w:p w14:paraId="773AFA4C" w14:textId="77777777" w:rsidR="00C87115" w:rsidRPr="00C87115" w:rsidRDefault="00C87115" w:rsidP="007C0902">
      <w:pPr>
        <w:numPr>
          <w:ilvl w:val="0"/>
          <w:numId w:val="72"/>
        </w:numPr>
        <w:tabs>
          <w:tab w:val="num" w:pos="426"/>
        </w:tabs>
        <w:spacing w:line="276" w:lineRule="auto"/>
        <w:ind w:left="426" w:hanging="426"/>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 xml:space="preserve">Wraz z dostawą Towaru Wykonawca jest obowiązany dostarczyć: </w:t>
      </w:r>
    </w:p>
    <w:p w14:paraId="2CA12721" w14:textId="77777777" w:rsidR="00C87115" w:rsidRPr="00C87115" w:rsidRDefault="00C87115" w:rsidP="007C0902">
      <w:pPr>
        <w:numPr>
          <w:ilvl w:val="1"/>
          <w:numId w:val="72"/>
        </w:numPr>
        <w:tabs>
          <w:tab w:val="num" w:pos="851"/>
        </w:tabs>
        <w:spacing w:line="276" w:lineRule="auto"/>
        <w:ind w:left="851" w:hanging="425"/>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oświadczenie Wykonawcy, że oferowany Towar spełnia normy i odpowiada wymogom jakościowym zawartym w przepisach prawa polskiego w celu wprowadzenia go do użytku na rynek polski,</w:t>
      </w:r>
    </w:p>
    <w:p w14:paraId="3D66D7A8" w14:textId="77777777" w:rsidR="00C87115" w:rsidRPr="00C87115" w:rsidRDefault="00C87115" w:rsidP="007C0902">
      <w:pPr>
        <w:numPr>
          <w:ilvl w:val="1"/>
          <w:numId w:val="72"/>
        </w:numPr>
        <w:tabs>
          <w:tab w:val="num" w:pos="851"/>
        </w:tabs>
        <w:spacing w:line="276" w:lineRule="auto"/>
        <w:ind w:left="851" w:hanging="425"/>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wyciąg ze świadectwa homologacji;</w:t>
      </w:r>
    </w:p>
    <w:p w14:paraId="2D6C2A7D" w14:textId="1E37C829" w:rsidR="00C87115" w:rsidRPr="00C87115" w:rsidRDefault="00C87115" w:rsidP="007C0902">
      <w:pPr>
        <w:numPr>
          <w:ilvl w:val="1"/>
          <w:numId w:val="72"/>
        </w:numPr>
        <w:tabs>
          <w:tab w:val="num" w:pos="851"/>
        </w:tabs>
        <w:spacing w:line="276" w:lineRule="auto"/>
        <w:ind w:left="851" w:hanging="425"/>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 xml:space="preserve">dokumentację umożliwiającą rejestrację i </w:t>
      </w:r>
      <w:r w:rsidR="009D79A0">
        <w:rPr>
          <w:rFonts w:asciiTheme="minorHAnsi" w:eastAsia="Times New Roman" w:hAnsiTheme="minorHAnsi"/>
          <w:sz w:val="22"/>
          <w:szCs w:val="22"/>
          <w:lang w:eastAsia="pl-PL"/>
        </w:rPr>
        <w:t>dopuszczenie ładowarki teleskopowej</w:t>
      </w:r>
      <w:r w:rsidRPr="00C87115">
        <w:rPr>
          <w:rFonts w:asciiTheme="minorHAnsi" w:eastAsia="Times New Roman" w:hAnsiTheme="minorHAnsi"/>
          <w:sz w:val="22"/>
          <w:szCs w:val="22"/>
          <w:lang w:eastAsia="pl-PL"/>
        </w:rPr>
        <w:t xml:space="preserve"> do eksploatacji przez Urząd Dozoru Technicznego, a w szczególności Certyfikat CE, instrukcję obsługi, dokumentację </w:t>
      </w:r>
      <w:proofErr w:type="spellStart"/>
      <w:r w:rsidRPr="00C87115">
        <w:rPr>
          <w:rFonts w:asciiTheme="minorHAnsi" w:eastAsia="Times New Roman" w:hAnsiTheme="minorHAnsi"/>
          <w:sz w:val="22"/>
          <w:szCs w:val="22"/>
          <w:lang w:eastAsia="pl-PL"/>
        </w:rPr>
        <w:t>techniczno</w:t>
      </w:r>
      <w:proofErr w:type="spellEnd"/>
      <w:r w:rsidRPr="00C87115">
        <w:rPr>
          <w:rFonts w:asciiTheme="minorHAnsi" w:eastAsia="Times New Roman" w:hAnsiTheme="minorHAnsi"/>
          <w:sz w:val="22"/>
          <w:szCs w:val="22"/>
          <w:lang w:eastAsia="pl-PL"/>
        </w:rPr>
        <w:t xml:space="preserve"> – ruchową, schematy elektryczne i hydrauliczne;</w:t>
      </w:r>
    </w:p>
    <w:p w14:paraId="29A6CAD0" w14:textId="77777777" w:rsidR="00C87115" w:rsidRPr="00C87115" w:rsidRDefault="00C87115" w:rsidP="007C0902">
      <w:pPr>
        <w:numPr>
          <w:ilvl w:val="1"/>
          <w:numId w:val="72"/>
        </w:numPr>
        <w:tabs>
          <w:tab w:val="num" w:pos="851"/>
        </w:tabs>
        <w:spacing w:line="276" w:lineRule="auto"/>
        <w:ind w:left="851" w:hanging="425"/>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wszelkie inne pozwolenia, atesty i certyfikaty niezbędne do korzystania z Towaru przez Zamawiającego.</w:t>
      </w:r>
    </w:p>
    <w:p w14:paraId="7EBF5963" w14:textId="77777777" w:rsidR="00C87115" w:rsidRPr="00C87115" w:rsidRDefault="00C87115" w:rsidP="007C0902">
      <w:pPr>
        <w:numPr>
          <w:ilvl w:val="0"/>
          <w:numId w:val="72"/>
        </w:numPr>
        <w:spacing w:line="276" w:lineRule="auto"/>
        <w:ind w:left="391" w:hanging="391"/>
        <w:jc w:val="both"/>
        <w:rPr>
          <w:rFonts w:asciiTheme="minorHAnsi" w:eastAsia="Times New Roman" w:hAnsiTheme="minorHAnsi" w:cs="Times New Roman"/>
          <w:sz w:val="22"/>
          <w:szCs w:val="22"/>
          <w:lang w:eastAsia="pl-PL"/>
        </w:rPr>
      </w:pPr>
      <w:bookmarkStart w:id="23" w:name="_Ref360778134"/>
      <w:r w:rsidRPr="00C87115">
        <w:rPr>
          <w:rFonts w:asciiTheme="minorHAnsi" w:eastAsia="Times New Roman" w:hAnsiTheme="minorHAnsi" w:cs="Times New Roman"/>
          <w:sz w:val="22"/>
          <w:szCs w:val="22"/>
          <w:lang w:eastAsia="pl-PL"/>
        </w:rPr>
        <w:t>Jeżeli w toku czynności Odbioru zostaną stwierdzone wady:</w:t>
      </w:r>
      <w:bookmarkEnd w:id="23"/>
    </w:p>
    <w:p w14:paraId="0DD52447" w14:textId="77777777" w:rsidR="00C87115" w:rsidRPr="00C87115" w:rsidRDefault="00C87115" w:rsidP="007C0902">
      <w:pPr>
        <w:numPr>
          <w:ilvl w:val="2"/>
          <w:numId w:val="75"/>
        </w:numPr>
        <w:spacing w:line="276" w:lineRule="auto"/>
        <w:ind w:left="714" w:hanging="357"/>
        <w:jc w:val="both"/>
        <w:rPr>
          <w:rFonts w:asciiTheme="minorHAnsi" w:eastAsia="Times New Roman" w:hAnsiTheme="minorHAnsi" w:cs="Times New Roman"/>
          <w:sz w:val="22"/>
          <w:szCs w:val="22"/>
          <w:lang w:eastAsia="pl-PL"/>
        </w:rPr>
      </w:pPr>
      <w:r w:rsidRPr="00C87115">
        <w:rPr>
          <w:rFonts w:asciiTheme="minorHAnsi" w:eastAsia="Times New Roman" w:hAnsiTheme="minorHAnsi" w:cs="Times New Roman"/>
          <w:sz w:val="22"/>
          <w:szCs w:val="22"/>
          <w:lang w:eastAsia="pl-PL"/>
        </w:rPr>
        <w:t xml:space="preserve">nadające się do usunięcia, to Zamawiający może zażądać usunięcia wad w drodze naprawy Towaru, wyznaczając, po konsultacji z Wykonawcą, odpowiedni termin na jego naprawę;  terminem Odbioru Towaru w takich sytuacjach będzie termin naprawy tych wad. W przypadku, gdy termin naprawy tych wad nastąpi później niż termin określony w </w:t>
      </w:r>
      <w:r w:rsidRPr="00C87115">
        <w:rPr>
          <w:rFonts w:asciiTheme="minorHAnsi" w:eastAsia="Times New Roman" w:hAnsiTheme="minorHAnsi" w:cs="Arial"/>
          <w:sz w:val="22"/>
          <w:szCs w:val="22"/>
          <w:lang w:eastAsia="ja-JP"/>
        </w:rPr>
        <w:t>§ 1 ust. 3</w:t>
      </w:r>
      <w:r w:rsidRPr="00C87115">
        <w:rPr>
          <w:rFonts w:asciiTheme="minorHAnsi" w:eastAsia="Times New Roman" w:hAnsiTheme="minorHAnsi" w:cs="Times New Roman"/>
          <w:sz w:val="22"/>
          <w:szCs w:val="22"/>
          <w:lang w:eastAsia="pl-PL"/>
        </w:rPr>
        <w:t xml:space="preserve"> Zamawiający zachowuje prawo do naliczania Wykonawcy zastrzeżonych kar umownych i odszkodowań, na zasadach określonych w umowie;</w:t>
      </w:r>
    </w:p>
    <w:p w14:paraId="44DD6E44" w14:textId="77777777" w:rsidR="00C87115" w:rsidRPr="00C87115" w:rsidRDefault="00C87115" w:rsidP="007C0902">
      <w:pPr>
        <w:numPr>
          <w:ilvl w:val="2"/>
          <w:numId w:val="75"/>
        </w:numPr>
        <w:spacing w:line="276" w:lineRule="auto"/>
        <w:ind w:left="851" w:hanging="425"/>
        <w:jc w:val="both"/>
        <w:rPr>
          <w:rFonts w:asciiTheme="minorHAnsi" w:eastAsia="Times New Roman" w:hAnsiTheme="minorHAnsi" w:cs="Times New Roman"/>
          <w:sz w:val="22"/>
          <w:szCs w:val="22"/>
          <w:lang w:eastAsia="pl-PL"/>
        </w:rPr>
      </w:pPr>
      <w:bookmarkStart w:id="24" w:name="_Ref360779590"/>
      <w:r w:rsidRPr="00C87115">
        <w:rPr>
          <w:rFonts w:asciiTheme="minorHAnsi" w:eastAsia="Times New Roman" w:hAnsiTheme="minorHAnsi" w:cs="Times New Roman"/>
          <w:sz w:val="22"/>
          <w:szCs w:val="22"/>
          <w:lang w:eastAsia="pl-PL"/>
        </w:rPr>
        <w:t>nie nadające się do usunięcia, to Zamawiający może:</w:t>
      </w:r>
      <w:bookmarkEnd w:id="24"/>
    </w:p>
    <w:p w14:paraId="7DDC0290" w14:textId="77777777" w:rsidR="00C87115" w:rsidRPr="00C87115" w:rsidRDefault="00C87115" w:rsidP="007C0902">
      <w:pPr>
        <w:numPr>
          <w:ilvl w:val="3"/>
          <w:numId w:val="76"/>
        </w:numPr>
        <w:spacing w:line="276" w:lineRule="auto"/>
        <w:ind w:left="1276"/>
        <w:jc w:val="both"/>
        <w:rPr>
          <w:rFonts w:asciiTheme="minorHAnsi" w:eastAsia="Times New Roman" w:hAnsiTheme="minorHAnsi" w:cs="Times New Roman"/>
          <w:sz w:val="22"/>
          <w:szCs w:val="22"/>
          <w:lang w:eastAsia="pl-PL"/>
        </w:rPr>
      </w:pPr>
      <w:bookmarkStart w:id="25" w:name="_Ref361642198"/>
      <w:r w:rsidRPr="00C87115">
        <w:rPr>
          <w:rFonts w:asciiTheme="minorHAnsi" w:eastAsia="Times New Roman" w:hAnsiTheme="minorHAnsi" w:cs="Times New Roman"/>
          <w:sz w:val="22"/>
          <w:szCs w:val="22"/>
          <w:lang w:eastAsia="pl-PL"/>
        </w:rPr>
        <w:t>obniżyć wynagrodzenie Wykonawcy odpowiednio do utraconej wartości użytkowej, estetycznej i technicznej – jeżeli wady umożliwiają użytkowanie Towaru zgodnie z jego przeznaczeniem,</w:t>
      </w:r>
      <w:bookmarkEnd w:id="25"/>
      <w:r w:rsidRPr="00C87115">
        <w:rPr>
          <w:rFonts w:asciiTheme="minorHAnsi" w:eastAsia="Times New Roman" w:hAnsiTheme="minorHAnsi" w:cs="Times New Roman"/>
          <w:sz w:val="22"/>
          <w:szCs w:val="22"/>
          <w:lang w:eastAsia="pl-PL"/>
        </w:rPr>
        <w:t xml:space="preserve"> lub</w:t>
      </w:r>
    </w:p>
    <w:p w14:paraId="7C5B42AC" w14:textId="77777777" w:rsidR="00C87115" w:rsidRPr="00C87115" w:rsidRDefault="00C87115" w:rsidP="007C0902">
      <w:pPr>
        <w:numPr>
          <w:ilvl w:val="3"/>
          <w:numId w:val="76"/>
        </w:numPr>
        <w:spacing w:line="276" w:lineRule="auto"/>
        <w:ind w:left="1276"/>
        <w:jc w:val="both"/>
        <w:rPr>
          <w:rFonts w:asciiTheme="minorHAnsi" w:eastAsia="Times New Roman" w:hAnsiTheme="minorHAnsi" w:cs="Times New Roman"/>
          <w:sz w:val="22"/>
          <w:szCs w:val="22"/>
          <w:lang w:eastAsia="pl-PL"/>
        </w:rPr>
      </w:pPr>
      <w:r w:rsidRPr="00C87115">
        <w:rPr>
          <w:rFonts w:asciiTheme="minorHAnsi" w:eastAsia="Times New Roman" w:hAnsiTheme="minorHAnsi" w:cs="Times New Roman"/>
          <w:sz w:val="22"/>
          <w:szCs w:val="22"/>
          <w:lang w:eastAsia="pl-PL"/>
        </w:rPr>
        <w:lastRenderedPageBreak/>
        <w:t>zażądać wymiany Towaru na wolny od wad, zachowując prawo do naliczania Wykonawcy zastrzeżonych kar umownych i odszkodowań na zasadach określonych w umowie – jeżeli wady uniemożliwiają użytkowanie Towaru zgodnie z jego przeznaczeniem, lub</w:t>
      </w:r>
    </w:p>
    <w:p w14:paraId="5419C422" w14:textId="77777777" w:rsidR="00C87115" w:rsidRPr="00C87115" w:rsidRDefault="00C87115" w:rsidP="007C0902">
      <w:pPr>
        <w:numPr>
          <w:ilvl w:val="3"/>
          <w:numId w:val="76"/>
        </w:numPr>
        <w:spacing w:line="276" w:lineRule="auto"/>
        <w:ind w:left="1276"/>
        <w:jc w:val="both"/>
        <w:rPr>
          <w:rFonts w:asciiTheme="minorHAnsi" w:eastAsia="Times New Roman" w:hAnsiTheme="minorHAnsi" w:cs="Times New Roman"/>
          <w:sz w:val="22"/>
          <w:szCs w:val="22"/>
          <w:lang w:eastAsia="pl-PL"/>
        </w:rPr>
      </w:pPr>
      <w:r w:rsidRPr="00C87115">
        <w:rPr>
          <w:rFonts w:asciiTheme="minorHAnsi" w:eastAsia="Times New Roman" w:hAnsiTheme="minorHAnsi" w:cs="Times New Roman"/>
          <w:sz w:val="22"/>
          <w:szCs w:val="22"/>
          <w:lang w:eastAsia="pl-PL"/>
        </w:rPr>
        <w:t>odstąpić od umowy z winy Wykonawcy.</w:t>
      </w:r>
    </w:p>
    <w:p w14:paraId="443C33C6" w14:textId="778889B2" w:rsidR="006E4091" w:rsidRPr="006E4091" w:rsidRDefault="00C87115">
      <w:pPr>
        <w:numPr>
          <w:ilvl w:val="0"/>
          <w:numId w:val="72"/>
        </w:numPr>
        <w:spacing w:line="276" w:lineRule="auto"/>
        <w:ind w:left="391" w:hanging="391"/>
        <w:jc w:val="both"/>
        <w:rPr>
          <w:rFonts w:asciiTheme="minorHAnsi" w:eastAsia="Times New Roman" w:hAnsiTheme="minorHAnsi" w:cs="Times New Roman"/>
          <w:sz w:val="22"/>
          <w:szCs w:val="22"/>
          <w:lang w:eastAsia="pl-PL"/>
        </w:rPr>
      </w:pPr>
      <w:r w:rsidRPr="00C87115">
        <w:rPr>
          <w:rFonts w:asciiTheme="minorHAnsi" w:eastAsia="Times New Roman" w:hAnsiTheme="minorHAnsi" w:cs="Times New Roman"/>
          <w:sz w:val="22"/>
          <w:szCs w:val="22"/>
          <w:lang w:eastAsia="pl-PL"/>
        </w:rPr>
        <w:t xml:space="preserve">Zapis </w:t>
      </w:r>
      <w:r w:rsidRPr="00C87115">
        <w:rPr>
          <w:rFonts w:asciiTheme="minorHAnsi" w:eastAsia="Times New Roman" w:hAnsiTheme="minorHAnsi" w:cs="Times New Roman"/>
          <w:bCs/>
          <w:sz w:val="22"/>
          <w:szCs w:val="22"/>
          <w:lang w:eastAsia="pl-PL"/>
        </w:rPr>
        <w:t>§ 3 ust. 6 nie wyłącza i nie ogranicza uprawnień Zamawiającego wynikających z rękojmi na zasadach ogólnych.</w:t>
      </w:r>
      <w:r w:rsidR="006E4091">
        <w:rPr>
          <w:rFonts w:asciiTheme="minorHAnsi" w:eastAsia="Times New Roman" w:hAnsiTheme="minorHAnsi" w:cs="Times New Roman"/>
          <w:bCs/>
          <w:sz w:val="22"/>
          <w:szCs w:val="22"/>
          <w:lang w:eastAsia="pl-PL"/>
        </w:rPr>
        <w:t xml:space="preserve"> </w:t>
      </w:r>
    </w:p>
    <w:p w14:paraId="66ACC07C" w14:textId="77777777" w:rsidR="00E2061C" w:rsidRDefault="00E2061C" w:rsidP="00C87115">
      <w:pPr>
        <w:spacing w:line="276" w:lineRule="auto"/>
        <w:jc w:val="center"/>
        <w:rPr>
          <w:rFonts w:asciiTheme="minorHAnsi" w:eastAsia="Times New Roman" w:hAnsiTheme="minorHAnsi"/>
          <w:b/>
          <w:sz w:val="22"/>
          <w:szCs w:val="22"/>
          <w:lang w:eastAsia="pl-PL"/>
        </w:rPr>
      </w:pPr>
    </w:p>
    <w:p w14:paraId="6548ADE7" w14:textId="77777777" w:rsidR="00C87115" w:rsidRPr="00C87115" w:rsidRDefault="00C87115" w:rsidP="00C87115">
      <w:pPr>
        <w:spacing w:line="276" w:lineRule="auto"/>
        <w:jc w:val="center"/>
        <w:rPr>
          <w:rFonts w:asciiTheme="minorHAnsi" w:eastAsia="Times New Roman" w:hAnsiTheme="minorHAnsi"/>
          <w:b/>
          <w:sz w:val="22"/>
          <w:szCs w:val="22"/>
          <w:lang w:eastAsia="pl-PL"/>
        </w:rPr>
      </w:pPr>
      <w:r w:rsidRPr="00C87115">
        <w:rPr>
          <w:rFonts w:asciiTheme="minorHAnsi" w:eastAsia="Times New Roman" w:hAnsiTheme="minorHAnsi"/>
          <w:b/>
          <w:sz w:val="22"/>
          <w:szCs w:val="22"/>
          <w:lang w:eastAsia="pl-PL"/>
        </w:rPr>
        <w:t>§ 4</w:t>
      </w:r>
    </w:p>
    <w:p w14:paraId="30445242" w14:textId="77777777" w:rsidR="00C87115" w:rsidRPr="00C87115" w:rsidRDefault="00C87115" w:rsidP="00C87115">
      <w:pPr>
        <w:spacing w:line="276" w:lineRule="auto"/>
        <w:jc w:val="center"/>
        <w:rPr>
          <w:rFonts w:asciiTheme="minorHAnsi" w:eastAsia="Times New Roman" w:hAnsiTheme="minorHAnsi"/>
          <w:b/>
          <w:sz w:val="22"/>
          <w:szCs w:val="22"/>
          <w:lang w:eastAsia="pl-PL"/>
        </w:rPr>
      </w:pPr>
      <w:r w:rsidRPr="00C87115">
        <w:rPr>
          <w:rFonts w:asciiTheme="minorHAnsi" w:eastAsia="Times New Roman" w:hAnsiTheme="minorHAnsi"/>
          <w:b/>
          <w:sz w:val="22"/>
          <w:szCs w:val="22"/>
          <w:lang w:eastAsia="pl-PL"/>
        </w:rPr>
        <w:t>[OŚWIADCZENIE GWARANCYJNE]</w:t>
      </w:r>
    </w:p>
    <w:p w14:paraId="48147190" w14:textId="77777777" w:rsidR="00C87115" w:rsidRPr="00C87115" w:rsidRDefault="00C87115" w:rsidP="007C0902">
      <w:pPr>
        <w:numPr>
          <w:ilvl w:val="3"/>
          <w:numId w:val="68"/>
        </w:numPr>
        <w:spacing w:line="276" w:lineRule="auto"/>
        <w:ind w:left="426" w:hanging="426"/>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 xml:space="preserve">Wykonawca oświadcza, iż Towar posiada właściwości zgodne z wymogami sformułowanymi  przez Zamawiającego w SIWZ oraz nie posiada wad fizycznych ani prawnych. </w:t>
      </w:r>
    </w:p>
    <w:p w14:paraId="53557502" w14:textId="2E5942AF" w:rsidR="00C87115" w:rsidRPr="008A00FA" w:rsidRDefault="00C87115">
      <w:pPr>
        <w:numPr>
          <w:ilvl w:val="3"/>
          <w:numId w:val="68"/>
        </w:numPr>
        <w:spacing w:line="276" w:lineRule="auto"/>
        <w:ind w:left="426" w:hanging="426"/>
        <w:jc w:val="both"/>
        <w:rPr>
          <w:rFonts w:asciiTheme="minorHAnsi" w:eastAsia="Times New Roman" w:hAnsiTheme="minorHAnsi"/>
          <w:sz w:val="22"/>
          <w:szCs w:val="22"/>
          <w:lang w:eastAsia="pl-PL"/>
        </w:rPr>
      </w:pPr>
      <w:r w:rsidRPr="008A00FA">
        <w:rPr>
          <w:rFonts w:asciiTheme="minorHAnsi" w:eastAsia="Times New Roman" w:hAnsiTheme="minorHAnsi"/>
          <w:sz w:val="22"/>
          <w:szCs w:val="22"/>
          <w:lang w:eastAsia="pl-PL"/>
        </w:rPr>
        <w:t>Wykonawca udziela Zamawiającemu</w:t>
      </w:r>
      <w:r w:rsidR="008A00FA" w:rsidRPr="008A00FA">
        <w:rPr>
          <w:rFonts w:asciiTheme="minorHAnsi" w:eastAsia="Times New Roman" w:hAnsiTheme="minorHAnsi"/>
          <w:sz w:val="22"/>
          <w:szCs w:val="22"/>
          <w:lang w:eastAsia="pl-PL"/>
        </w:rPr>
        <w:t xml:space="preserve"> </w:t>
      </w:r>
      <w:r w:rsidR="006E4091">
        <w:rPr>
          <w:rFonts w:asciiTheme="minorHAnsi" w:eastAsia="Times New Roman" w:hAnsiTheme="minorHAnsi"/>
          <w:sz w:val="22"/>
          <w:szCs w:val="22"/>
          <w:lang w:eastAsia="pl-PL"/>
        </w:rPr>
        <w:t>…………… miesięcznej gwarancji</w:t>
      </w:r>
      <w:r w:rsidR="008A00FA" w:rsidRPr="008A00FA">
        <w:rPr>
          <w:rFonts w:asciiTheme="minorHAnsi" w:eastAsia="Times New Roman" w:hAnsiTheme="minorHAnsi"/>
          <w:sz w:val="22"/>
          <w:szCs w:val="22"/>
          <w:lang w:eastAsia="pl-PL"/>
        </w:rPr>
        <w:t xml:space="preserve"> jakości</w:t>
      </w:r>
      <w:r w:rsidR="006E4091">
        <w:rPr>
          <w:rFonts w:asciiTheme="minorHAnsi" w:eastAsia="Times New Roman" w:hAnsiTheme="minorHAnsi"/>
          <w:sz w:val="22"/>
          <w:szCs w:val="22"/>
          <w:lang w:eastAsia="pl-PL"/>
        </w:rPr>
        <w:t>, zastrzeżeniem, iż gwarancja skończy się przed upływem niniejszego okresu w przypadku przekroczenia ……………motogodzin pracy Towaru.</w:t>
      </w:r>
      <w:r w:rsidR="008A00FA" w:rsidRPr="008A00FA">
        <w:rPr>
          <w:rFonts w:asciiTheme="minorHAnsi" w:eastAsia="Times New Roman" w:hAnsiTheme="minorHAnsi"/>
          <w:sz w:val="22"/>
          <w:szCs w:val="22"/>
          <w:lang w:eastAsia="pl-PL"/>
        </w:rPr>
        <w:t xml:space="preserve"> </w:t>
      </w:r>
      <w:r w:rsidR="00F93920" w:rsidRPr="008A00FA">
        <w:rPr>
          <w:rFonts w:asciiTheme="minorHAnsi" w:eastAsia="Times New Roman" w:hAnsiTheme="minorHAnsi"/>
          <w:sz w:val="22"/>
          <w:szCs w:val="22"/>
          <w:lang w:eastAsia="pl-PL"/>
        </w:rPr>
        <w:t>Wykonawca udziela gwarancji</w:t>
      </w:r>
      <w:r w:rsidRPr="008A00FA">
        <w:rPr>
          <w:rFonts w:asciiTheme="minorHAnsi" w:eastAsia="Times New Roman" w:hAnsiTheme="minorHAnsi"/>
          <w:sz w:val="22"/>
          <w:szCs w:val="22"/>
          <w:lang w:eastAsia="pl-PL"/>
        </w:rPr>
        <w:t xml:space="preserve"> jakości na zakupi</w:t>
      </w:r>
      <w:r w:rsidR="00F93920" w:rsidRPr="008A00FA">
        <w:rPr>
          <w:rFonts w:asciiTheme="minorHAnsi" w:eastAsia="Times New Roman" w:hAnsiTheme="minorHAnsi"/>
          <w:sz w:val="22"/>
          <w:szCs w:val="22"/>
          <w:lang w:eastAsia="pl-PL"/>
        </w:rPr>
        <w:t>ony Towar, jak również gwarancji</w:t>
      </w:r>
      <w:r w:rsidRPr="008A00FA">
        <w:rPr>
          <w:rFonts w:asciiTheme="minorHAnsi" w:eastAsia="Times New Roman" w:hAnsiTheme="minorHAnsi"/>
          <w:sz w:val="22"/>
          <w:szCs w:val="22"/>
          <w:lang w:eastAsia="pl-PL"/>
        </w:rPr>
        <w:t xml:space="preserve">  posiadania cech określonych przez Zamawiającego w SIWZ. Zamawiający może wykonywać uprawnienia z tytułu gwarancji jakości niezależnie od uprawnień z tytułu rękojmi za wady fizyczne Towaru, której okres obowiązywania strony ustalają na 24 miesiące od dnia podpisania prz</w:t>
      </w:r>
      <w:r w:rsidR="00DF324F" w:rsidRPr="008A00FA">
        <w:rPr>
          <w:rFonts w:asciiTheme="minorHAnsi" w:eastAsia="Times New Roman" w:hAnsiTheme="minorHAnsi"/>
          <w:sz w:val="22"/>
          <w:szCs w:val="22"/>
          <w:lang w:eastAsia="pl-PL"/>
        </w:rPr>
        <w:t>ez obie strony Protokołu zdawczo-odbiorczego</w:t>
      </w:r>
      <w:r w:rsidRPr="008A00FA">
        <w:rPr>
          <w:rFonts w:asciiTheme="minorHAnsi" w:eastAsia="Times New Roman" w:hAnsiTheme="minorHAnsi"/>
          <w:sz w:val="22"/>
          <w:szCs w:val="22"/>
          <w:lang w:eastAsia="pl-PL"/>
        </w:rPr>
        <w:t xml:space="preserve">. Gwarancja jakości nie wyłącza, nie ogranicza ani nie zawiesza uprawnień Zamawiającego wynikających z przepisów o rękojmi  za wady rzeczy sprzedanej.  </w:t>
      </w:r>
    </w:p>
    <w:p w14:paraId="1076A373" w14:textId="77777777" w:rsidR="00C87115" w:rsidRPr="00C87115" w:rsidRDefault="00C87115" w:rsidP="007C0902">
      <w:pPr>
        <w:numPr>
          <w:ilvl w:val="3"/>
          <w:numId w:val="68"/>
        </w:numPr>
        <w:spacing w:line="276" w:lineRule="auto"/>
        <w:ind w:left="426" w:hanging="426"/>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 xml:space="preserve">W okresie gwarancji Zamawiający może żądać od Wykonawcy wymiany Towaru na wolny od wad </w:t>
      </w:r>
      <w:r w:rsidRPr="00C87115">
        <w:rPr>
          <w:rFonts w:asciiTheme="minorHAnsi" w:eastAsia="Times New Roman" w:hAnsiTheme="minorHAnsi" w:cs="Times New Roman"/>
          <w:sz w:val="22"/>
          <w:szCs w:val="22"/>
          <w:lang w:eastAsia="pl-PL"/>
        </w:rPr>
        <w:t xml:space="preserve">(Towar co najmniej równoważny o cechach i parametrach określonych w SIWZ) </w:t>
      </w:r>
      <w:r w:rsidRPr="00C87115">
        <w:rPr>
          <w:rFonts w:asciiTheme="minorHAnsi" w:eastAsia="Times New Roman" w:hAnsiTheme="minorHAnsi"/>
          <w:sz w:val="22"/>
          <w:szCs w:val="22"/>
          <w:lang w:eastAsia="pl-PL"/>
        </w:rPr>
        <w:t xml:space="preserve"> lub usunięcia wad w drodze naprawy Towaru, a Wykonawca zobowiązany jest dokonać tej wymiany lub naprawy na swój koszt. Maksymalny termin na rozpoczęcie wymiany lub naprawy Towaru wynosi 48 godzin od momentu powiadomienia Wykonawcy przez Zamawiającego o wystąpieniu wady. Wykonawca wymieni Towar na wolny od wad lub usunie wady w drodze naprawy Towaru niezwłocznie, jednak nie później niż w terminie 7 dni od dnia w którym winno nastąpić rozpoczęcie wymiany lub naprawy Towaru. Jeżeli w wykonaniu swoich obowiązków Wykonawca dostarczył Zamawiającemu zamiast Towaru wadliwego Towar wolny od wad albo dokonał istotnych napraw Towaru objętego gwarancją, termin gwarancji biegnie na nowo od chwili dostarczenia Towaru wolnego od wad lub zwrócenia Towaru naprawionego. Jeżeli Wykonawca wymienił część Towaru termin gwarancji biegnie na nowo w odniesieniu do wymienionej części Towaru. W pozostałych przypadkach  termin gwarancji ulega przedłużeniu o czas w ciągu którego wskutek wady rzeczy objętej  gwarancją Zamawiający  nie mógł z niej korzystać.  </w:t>
      </w:r>
    </w:p>
    <w:p w14:paraId="32691E76" w14:textId="77777777" w:rsidR="00C87115" w:rsidRPr="00C87115" w:rsidRDefault="00C87115" w:rsidP="00C87115">
      <w:pPr>
        <w:spacing w:line="276" w:lineRule="auto"/>
        <w:ind w:left="426"/>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Zamawiający może żądać wymiany Towaru na wolny od wad w następujących przypadkach:</w:t>
      </w:r>
    </w:p>
    <w:p w14:paraId="05C26ABD" w14:textId="77777777" w:rsidR="00C87115" w:rsidRPr="00C87115" w:rsidRDefault="00C87115" w:rsidP="00C87115">
      <w:pPr>
        <w:ind w:left="426"/>
        <w:jc w:val="both"/>
        <w:rPr>
          <w:rFonts w:asciiTheme="minorHAnsi" w:eastAsia="Times New Roman" w:hAnsiTheme="minorHAnsi" w:cstheme="minorHAnsi"/>
          <w:sz w:val="22"/>
          <w:szCs w:val="22"/>
          <w:lang w:eastAsia="pl-PL"/>
        </w:rPr>
      </w:pPr>
      <w:r w:rsidRPr="00C87115">
        <w:rPr>
          <w:rFonts w:asciiTheme="minorHAnsi" w:eastAsia="Times New Roman" w:hAnsiTheme="minorHAnsi" w:cstheme="minorHAnsi"/>
          <w:sz w:val="22"/>
          <w:szCs w:val="22"/>
          <w:lang w:eastAsia="pl-PL"/>
        </w:rPr>
        <w:t>a) jeżeli w okresie obowiązywania gwarancji jakości ujawni się wada, któ</w:t>
      </w:r>
      <w:r w:rsidRPr="00C87115">
        <w:rPr>
          <w:rFonts w:asciiTheme="minorHAnsi" w:eastAsia="Times New Roman" w:hAnsiTheme="minorHAnsi" w:cstheme="minorHAnsi"/>
          <w:sz w:val="22"/>
          <w:szCs w:val="22"/>
          <w:lang w:eastAsia="pl-PL"/>
        </w:rPr>
        <w:softHyphen/>
        <w:t>ra uniemożliwi prawidłowe korzystanie z Towaru, a Wykonawca odmówi jego naprawy lub uzna taką naprawę za niemożliwą do wykonania,</w:t>
      </w:r>
    </w:p>
    <w:p w14:paraId="0E858E49" w14:textId="77777777" w:rsidR="00C87115" w:rsidRPr="00C87115" w:rsidRDefault="00C87115" w:rsidP="00C87115">
      <w:pPr>
        <w:spacing w:line="276" w:lineRule="auto"/>
        <w:ind w:left="426"/>
        <w:jc w:val="both"/>
        <w:rPr>
          <w:rFonts w:asciiTheme="minorHAnsi" w:eastAsia="Times New Roman" w:hAnsiTheme="minorHAnsi"/>
          <w:sz w:val="22"/>
          <w:szCs w:val="22"/>
          <w:lang w:eastAsia="pl-PL"/>
        </w:rPr>
      </w:pPr>
      <w:r w:rsidRPr="00C87115">
        <w:rPr>
          <w:rFonts w:asciiTheme="minorHAnsi" w:eastAsia="Times New Roman" w:hAnsiTheme="minorHAnsi" w:cstheme="minorHAnsi"/>
          <w:sz w:val="22"/>
          <w:szCs w:val="22"/>
          <w:lang w:eastAsia="pl-PL"/>
        </w:rPr>
        <w:t>b) jeżeli w okresie obowiązywania gwarancji jakości zostaną wykonane 3 naprawy części/elementu/podzespołu Towaru i w okresie tym wystąpi kolejna wada tej części/elementu/podzespołu.</w:t>
      </w:r>
      <w:r w:rsidRPr="00C87115">
        <w:rPr>
          <w:rFonts w:asciiTheme="minorHAnsi" w:eastAsia="Times New Roman" w:hAnsiTheme="minorHAnsi"/>
          <w:sz w:val="22"/>
          <w:szCs w:val="22"/>
          <w:lang w:eastAsia="pl-PL"/>
        </w:rPr>
        <w:t xml:space="preserve">  </w:t>
      </w:r>
    </w:p>
    <w:p w14:paraId="34B02DC8" w14:textId="77777777" w:rsidR="00C87115" w:rsidRPr="00C87115" w:rsidRDefault="00C87115" w:rsidP="007C0902">
      <w:pPr>
        <w:numPr>
          <w:ilvl w:val="3"/>
          <w:numId w:val="68"/>
        </w:numPr>
        <w:spacing w:line="276" w:lineRule="auto"/>
        <w:ind w:left="426" w:hanging="426"/>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 xml:space="preserve">Bieg gwarancji jakości rozpoczyna się od daty podpisania przez obie strony Protokołu Odbioru. </w:t>
      </w:r>
    </w:p>
    <w:p w14:paraId="65D93263" w14:textId="77777777" w:rsidR="00C87115" w:rsidRPr="00C87115" w:rsidRDefault="00C87115" w:rsidP="007C0902">
      <w:pPr>
        <w:numPr>
          <w:ilvl w:val="3"/>
          <w:numId w:val="68"/>
        </w:numPr>
        <w:spacing w:line="276" w:lineRule="auto"/>
        <w:ind w:left="426" w:hanging="426"/>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 xml:space="preserve">Odpowiedzialność z tytułu gwarancji jakości obejmuje zarówno wady powstałe z przyczyn tkwiących w Towarze w chwili dokonania jego odbioru przez Zamawiającego w tym wynikające z zastosowania wadliwych materiałów, nieprawidłowego wykonania lub projektu Wykonawcy, jak i wszelkie inne wady fizyczne Towaru, wynikające z jakiegokolwiek działania lub zaniechania </w:t>
      </w:r>
      <w:r w:rsidRPr="00C87115">
        <w:rPr>
          <w:rFonts w:asciiTheme="minorHAnsi" w:eastAsia="Times New Roman" w:hAnsiTheme="minorHAnsi"/>
          <w:sz w:val="22"/>
          <w:szCs w:val="22"/>
          <w:lang w:eastAsia="pl-PL"/>
        </w:rPr>
        <w:lastRenderedPageBreak/>
        <w:t xml:space="preserve">Wykonawcy, pod warunkiem, że wady te ujawnią się w ciągu terminu obowiązywania gwarancji jakości. Przez wady rozumie się również brak posiadania przez Towar właściwości określonych przez Zamawiającego w SIWZ. </w:t>
      </w:r>
    </w:p>
    <w:p w14:paraId="586EECE9" w14:textId="77777777" w:rsidR="00C87115" w:rsidRPr="0098706B" w:rsidRDefault="00C87115" w:rsidP="007C0902">
      <w:pPr>
        <w:numPr>
          <w:ilvl w:val="3"/>
          <w:numId w:val="68"/>
        </w:numPr>
        <w:spacing w:line="276" w:lineRule="auto"/>
        <w:ind w:left="426" w:hanging="426"/>
        <w:jc w:val="both"/>
        <w:rPr>
          <w:rFonts w:asciiTheme="minorHAnsi" w:eastAsia="Times New Roman" w:hAnsiTheme="minorHAnsi"/>
          <w:sz w:val="22"/>
          <w:szCs w:val="22"/>
          <w:lang w:eastAsia="pl-PL"/>
        </w:rPr>
      </w:pPr>
      <w:r w:rsidRPr="0098706B">
        <w:rPr>
          <w:rFonts w:asciiTheme="minorHAnsi" w:eastAsia="Times New Roman" w:hAnsiTheme="minorHAnsi"/>
          <w:sz w:val="22"/>
          <w:szCs w:val="22"/>
          <w:lang w:eastAsia="pl-PL"/>
        </w:rPr>
        <w:t xml:space="preserve">Jeśli Wykonawca po wezwaniu go do wymiany Towaru lub usunięcia wad nie dopełni obowiązku wymiany Towaru na wolne od wad lub usunięcia wad w drodze naprawy w terminie określonym w ust. 3, Zamawiający jest uprawniony do usunięcia wad w drodze naprawy na wyłączne ryzyko i koszt Wykonawcy zachowując przy tym inne uprawnienia przysługujące mu na podstawie Umowy, a w szczególności roszczenia z tytułu rękojmi za wady fizyczne. Wykonawca zobowiązany jest zwrócić Zamawiającemu koszty wykonanej naprawy w terminie 14 dni od dnia wezwania do ich zwrotu.  </w:t>
      </w:r>
    </w:p>
    <w:p w14:paraId="11C56035" w14:textId="5F611226" w:rsidR="00DF324F" w:rsidRPr="0098706B" w:rsidRDefault="00DF324F" w:rsidP="007C0902">
      <w:pPr>
        <w:numPr>
          <w:ilvl w:val="3"/>
          <w:numId w:val="68"/>
        </w:numPr>
        <w:spacing w:line="276" w:lineRule="auto"/>
        <w:ind w:left="426" w:hanging="426"/>
        <w:jc w:val="both"/>
        <w:rPr>
          <w:rFonts w:asciiTheme="minorHAnsi" w:eastAsia="Times New Roman" w:hAnsiTheme="minorHAnsi"/>
          <w:sz w:val="22"/>
          <w:szCs w:val="22"/>
          <w:lang w:eastAsia="pl-PL"/>
        </w:rPr>
      </w:pPr>
      <w:r w:rsidRPr="0098706B">
        <w:rPr>
          <w:rFonts w:asciiTheme="minorHAnsi" w:eastAsia="Times New Roman" w:hAnsiTheme="minorHAnsi"/>
          <w:sz w:val="22"/>
          <w:szCs w:val="22"/>
          <w:lang w:eastAsia="pl-PL"/>
        </w:rPr>
        <w:t>Po przekroczeniu terminów rozpoczęcia lub zakończenia naprawy gwarancyjnej Zamawiającemu przysługuje p</w:t>
      </w:r>
      <w:r w:rsidR="007E7712" w:rsidRPr="0098706B">
        <w:rPr>
          <w:rFonts w:asciiTheme="minorHAnsi" w:eastAsia="Times New Roman" w:hAnsiTheme="minorHAnsi"/>
          <w:sz w:val="22"/>
          <w:szCs w:val="22"/>
          <w:lang w:eastAsia="pl-PL"/>
        </w:rPr>
        <w:t>rawo do wykonawstwa zastępczego na wyłączne ryzyko i koszt Wykonawcy zachowując przy tym inne uprawnienia przysługujące mu na podstawie Umowy, a w szczególności roszczenia z tytułu rękojmi za wady fizyczne.</w:t>
      </w:r>
    </w:p>
    <w:p w14:paraId="32838488" w14:textId="77777777" w:rsidR="00C87115" w:rsidRPr="00C87115" w:rsidRDefault="00C87115" w:rsidP="007C0902">
      <w:pPr>
        <w:numPr>
          <w:ilvl w:val="3"/>
          <w:numId w:val="68"/>
        </w:numPr>
        <w:spacing w:line="276" w:lineRule="auto"/>
        <w:ind w:left="426" w:hanging="426"/>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 xml:space="preserve">Zamawiający wykonując uprawnienia z tytułu gwarancji pozostawia Towar  do dyspozycji Wykonawcy w  Zakładzie Unieszkodliwiania Odpadów Komunalnych „Orli Staw” , Orli Staw 2, 62-834 Ceków lub w innym miejscu, gdy powstanie wady nastąpiło w trakcie użytkowania Towaru poza Zakładem, a rodzaj wady uniemożliwia przejazd do  Zakładu Unieszkodliwiania Odpadów Komunalnych „Orli Staw” , Orli Staw 2, 62-834 Ceków. </w:t>
      </w:r>
    </w:p>
    <w:p w14:paraId="7A801FBB" w14:textId="06DA3C90" w:rsidR="00C87115" w:rsidRPr="00C87115" w:rsidRDefault="00C87115" w:rsidP="007C0902">
      <w:pPr>
        <w:numPr>
          <w:ilvl w:val="3"/>
          <w:numId w:val="68"/>
        </w:numPr>
        <w:spacing w:line="276" w:lineRule="auto"/>
        <w:ind w:left="426" w:hanging="426"/>
        <w:jc w:val="both"/>
        <w:rPr>
          <w:rFonts w:asciiTheme="minorHAnsi" w:eastAsia="FreeSans" w:hAnsiTheme="minorHAnsi"/>
          <w:sz w:val="22"/>
          <w:szCs w:val="22"/>
          <w:lang w:eastAsia="pl-PL"/>
        </w:rPr>
      </w:pPr>
      <w:r w:rsidRPr="00C87115">
        <w:rPr>
          <w:rFonts w:asciiTheme="minorHAnsi" w:eastAsia="FreeSans" w:hAnsiTheme="minorHAnsi"/>
          <w:sz w:val="22"/>
          <w:szCs w:val="22"/>
          <w:lang w:eastAsia="pl-PL"/>
        </w:rPr>
        <w:t>W okresie obowiązywania gwarancji jakości Wykonawca zapewnia dokonywanie przeglądów s</w:t>
      </w:r>
      <w:r w:rsidR="00DF324F">
        <w:rPr>
          <w:rFonts w:asciiTheme="minorHAnsi" w:eastAsia="FreeSans" w:hAnsiTheme="minorHAnsi"/>
          <w:sz w:val="22"/>
          <w:szCs w:val="22"/>
          <w:lang w:eastAsia="pl-PL"/>
        </w:rPr>
        <w:t xml:space="preserve">erwisowych ładowarki teleskopowej </w:t>
      </w:r>
      <w:r w:rsidRPr="00C87115">
        <w:rPr>
          <w:rFonts w:asciiTheme="minorHAnsi" w:eastAsia="FreeSans" w:hAnsiTheme="minorHAnsi"/>
          <w:sz w:val="22"/>
          <w:szCs w:val="22"/>
          <w:lang w:eastAsia="pl-PL"/>
        </w:rPr>
        <w:t xml:space="preserve"> według terminów określonych w instrukcji obsługi, książce serwisowej lub innym dokumencie zobowiązującym Zamawiającego do dokonywania przeglądów serwisowych. W celu wykonania przeglądu serwisowego Zamawiający pozostawia Towar do dyspozycji Wykonawcy w Zakładzie Unieszkodliwiania Odpadów Komunalnych „Orli Staw” Orli Staw 2,  62-834 Ceków. Pozostawienie do dyspozycji Zamawiającego </w:t>
      </w:r>
      <w:r w:rsidR="00DF324F">
        <w:rPr>
          <w:rFonts w:asciiTheme="minorHAnsi" w:eastAsia="FreeSans" w:hAnsiTheme="minorHAnsi"/>
          <w:sz w:val="22"/>
          <w:szCs w:val="22"/>
          <w:lang w:eastAsia="pl-PL"/>
        </w:rPr>
        <w:t>w/w ładowarki</w:t>
      </w:r>
      <w:r w:rsidRPr="00C87115">
        <w:rPr>
          <w:rFonts w:asciiTheme="minorHAnsi" w:eastAsia="FreeSans" w:hAnsiTheme="minorHAnsi"/>
          <w:sz w:val="22"/>
          <w:szCs w:val="22"/>
          <w:lang w:eastAsia="pl-PL"/>
        </w:rPr>
        <w:t xml:space="preserve"> po dokonanym przeglądzie winno nastąpić w tym samym dniu, w którym Wykonawca odebrał </w:t>
      </w:r>
      <w:r w:rsidR="00C563A3">
        <w:rPr>
          <w:rFonts w:asciiTheme="minorHAnsi" w:eastAsia="FreeSans" w:hAnsiTheme="minorHAnsi"/>
          <w:sz w:val="22"/>
          <w:szCs w:val="22"/>
          <w:lang w:eastAsia="pl-PL"/>
        </w:rPr>
        <w:t>ładowarkę teleskopową</w:t>
      </w:r>
      <w:r w:rsidRPr="00C87115">
        <w:rPr>
          <w:rFonts w:asciiTheme="minorHAnsi" w:eastAsia="FreeSans" w:hAnsiTheme="minorHAnsi"/>
          <w:sz w:val="22"/>
          <w:szCs w:val="22"/>
          <w:lang w:eastAsia="pl-PL"/>
        </w:rPr>
        <w:t xml:space="preserve"> do przeglądu oraz w Zakładzie Unieszkodliwiania Odpadów Komunalnych „Orli Staw”.</w:t>
      </w:r>
    </w:p>
    <w:p w14:paraId="0A1A3A82" w14:textId="17BD7C1F" w:rsidR="0031583F" w:rsidRPr="00CF330F" w:rsidRDefault="00C87115" w:rsidP="0098706B">
      <w:pPr>
        <w:numPr>
          <w:ilvl w:val="3"/>
          <w:numId w:val="68"/>
        </w:numPr>
        <w:spacing w:line="276" w:lineRule="auto"/>
        <w:ind w:left="426" w:hanging="426"/>
        <w:jc w:val="both"/>
        <w:rPr>
          <w:rFonts w:eastAsia="Times New Roman"/>
          <w:b/>
          <w:sz w:val="22"/>
          <w:lang w:eastAsia="pl-PL"/>
        </w:rPr>
      </w:pPr>
      <w:r w:rsidRPr="00C87115">
        <w:rPr>
          <w:rFonts w:asciiTheme="minorHAnsi" w:eastAsia="Times New Roman" w:hAnsiTheme="minorHAnsi"/>
          <w:sz w:val="22"/>
          <w:szCs w:val="22"/>
          <w:lang w:eastAsia="pl-PL"/>
        </w:rPr>
        <w:t>W przypadku posiadania przez Wykonawcę gwarancji jakości wystawionej przez producenta lub inny podmiot dotyczącej Towaru, której okres jest dłuższy niż oferowany przez Wykonawcę, Wykonawca jest zobowiązany wydać Zamawiającemu posiadany dokument gwarancji jakości na okaziciela, a w przypadku, gdy gwarancja jakości jest imienna zobowiązany jest dokonać  przelewu praw i obowiązków z gwarancji jakości na Zamawiającego.</w:t>
      </w:r>
      <w:r w:rsidRPr="00C87115">
        <w:rPr>
          <w:rFonts w:asciiTheme="minorHAnsi" w:eastAsia="Times New Roman" w:hAnsiTheme="minorHAnsi"/>
          <w:szCs w:val="22"/>
          <w:lang w:eastAsia="pl-PL"/>
        </w:rPr>
        <w:t xml:space="preserve">  </w:t>
      </w:r>
    </w:p>
    <w:p w14:paraId="0C614E96" w14:textId="77777777" w:rsidR="00E2061C" w:rsidRDefault="00E2061C" w:rsidP="00C87115">
      <w:pPr>
        <w:keepNext/>
        <w:spacing w:line="276" w:lineRule="auto"/>
        <w:jc w:val="center"/>
        <w:rPr>
          <w:rFonts w:eastAsia="Times New Roman"/>
          <w:b/>
          <w:sz w:val="22"/>
          <w:lang w:eastAsia="pl-PL"/>
        </w:rPr>
      </w:pPr>
    </w:p>
    <w:p w14:paraId="776C890B" w14:textId="77777777" w:rsidR="00C87115" w:rsidRPr="00C87115" w:rsidRDefault="00C87115" w:rsidP="00C87115">
      <w:pPr>
        <w:keepNext/>
        <w:spacing w:line="276" w:lineRule="auto"/>
        <w:jc w:val="center"/>
        <w:rPr>
          <w:rFonts w:eastAsia="Times New Roman"/>
          <w:b/>
          <w:sz w:val="22"/>
          <w:lang w:eastAsia="pl-PL"/>
        </w:rPr>
      </w:pPr>
      <w:r w:rsidRPr="00C87115">
        <w:rPr>
          <w:rFonts w:eastAsia="Times New Roman"/>
          <w:b/>
          <w:sz w:val="22"/>
          <w:lang w:eastAsia="pl-PL"/>
        </w:rPr>
        <w:t>§ 5</w:t>
      </w:r>
    </w:p>
    <w:p w14:paraId="19D265BB" w14:textId="77777777" w:rsidR="00C87115" w:rsidRPr="00C87115" w:rsidRDefault="00C87115" w:rsidP="00C87115">
      <w:pPr>
        <w:keepNext/>
        <w:spacing w:line="276" w:lineRule="auto"/>
        <w:jc w:val="center"/>
        <w:rPr>
          <w:rFonts w:eastAsia="Times New Roman"/>
          <w:b/>
          <w:sz w:val="22"/>
          <w:lang w:eastAsia="pl-PL"/>
        </w:rPr>
      </w:pPr>
      <w:r w:rsidRPr="00C87115">
        <w:rPr>
          <w:rFonts w:eastAsia="Times New Roman"/>
          <w:b/>
          <w:sz w:val="22"/>
          <w:lang w:eastAsia="pl-PL"/>
        </w:rPr>
        <w:t>[PODWYKONAWSTWO]</w:t>
      </w:r>
    </w:p>
    <w:p w14:paraId="37957ECA" w14:textId="77777777" w:rsidR="00C87115" w:rsidRPr="00C87115" w:rsidRDefault="00C87115" w:rsidP="007C0902">
      <w:pPr>
        <w:keepNext/>
        <w:numPr>
          <w:ilvl w:val="0"/>
          <w:numId w:val="83"/>
        </w:numPr>
        <w:spacing w:line="276" w:lineRule="auto"/>
        <w:ind w:left="426" w:hanging="426"/>
        <w:jc w:val="both"/>
        <w:rPr>
          <w:rFonts w:eastAsia="Times New Roman"/>
          <w:sz w:val="22"/>
          <w:lang w:eastAsia="pl-PL"/>
        </w:rPr>
      </w:pPr>
      <w:r w:rsidRPr="00C87115">
        <w:rPr>
          <w:rFonts w:eastAsia="Times New Roman"/>
          <w:sz w:val="22"/>
          <w:lang w:eastAsia="pl-PL"/>
        </w:rPr>
        <w:t>Wykonawca powierzy Podwykonawcom wykonanie następującej części przedmiotu umowy: …………………… (jeżeli dotyczy)</w:t>
      </w:r>
    </w:p>
    <w:p w14:paraId="7D2DECA3" w14:textId="77777777" w:rsidR="00C87115" w:rsidRPr="00C87115" w:rsidRDefault="00C87115" w:rsidP="007C0902">
      <w:pPr>
        <w:keepNext/>
        <w:numPr>
          <w:ilvl w:val="0"/>
          <w:numId w:val="83"/>
        </w:numPr>
        <w:spacing w:line="276" w:lineRule="auto"/>
        <w:ind w:left="426" w:hanging="426"/>
        <w:jc w:val="both"/>
        <w:rPr>
          <w:rFonts w:eastAsia="Times New Roman"/>
          <w:sz w:val="22"/>
          <w:lang w:eastAsia="pl-PL"/>
        </w:rPr>
      </w:pPr>
      <w:r w:rsidRPr="00C87115">
        <w:rPr>
          <w:rFonts w:eastAsia="Times New Roman"/>
          <w:sz w:val="22"/>
          <w:lang w:eastAsia="pl-PL"/>
        </w:rPr>
        <w:t>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 przypadku, o którym mowa w art. 36b ust. 2 ustawy Prawo zamówień publicznych.</w:t>
      </w:r>
    </w:p>
    <w:p w14:paraId="65DC2093" w14:textId="77777777" w:rsidR="00C87115" w:rsidRPr="00C87115" w:rsidRDefault="00C87115" w:rsidP="007C0902">
      <w:pPr>
        <w:keepNext/>
        <w:numPr>
          <w:ilvl w:val="0"/>
          <w:numId w:val="83"/>
        </w:numPr>
        <w:spacing w:line="276" w:lineRule="auto"/>
        <w:ind w:left="426" w:hanging="426"/>
        <w:jc w:val="both"/>
        <w:rPr>
          <w:rFonts w:eastAsia="Times New Roman"/>
          <w:sz w:val="22"/>
          <w:lang w:eastAsia="pl-PL"/>
        </w:rPr>
      </w:pPr>
      <w:r w:rsidRPr="00C87115">
        <w:rPr>
          <w:rFonts w:eastAsia="Times New Roman"/>
          <w:sz w:val="22"/>
          <w:lang w:eastAsia="pl-PL"/>
        </w:rPr>
        <w:t>Wykonawca ponosi odpowiedzialność za dochowanie przez Podwykonawców warunków umowy (w tym odnoszących się do personelu Wykonawcy) oraz odpowiada za ich działania lub zaniechania jak za swoje własne, w szczególności w kwestii uregulowań kary umownej.</w:t>
      </w:r>
    </w:p>
    <w:p w14:paraId="3352C9F3" w14:textId="77777777" w:rsidR="0031583F" w:rsidRDefault="0031583F" w:rsidP="00C87115">
      <w:pPr>
        <w:spacing w:line="276" w:lineRule="auto"/>
        <w:jc w:val="center"/>
        <w:rPr>
          <w:rFonts w:asciiTheme="minorHAnsi" w:eastAsia="Times New Roman" w:hAnsiTheme="minorHAnsi"/>
          <w:b/>
          <w:sz w:val="22"/>
          <w:szCs w:val="22"/>
          <w:lang w:eastAsia="pl-PL"/>
        </w:rPr>
      </w:pPr>
    </w:p>
    <w:p w14:paraId="48DA8EE1" w14:textId="77777777" w:rsidR="00C87115" w:rsidRPr="00C87115" w:rsidRDefault="00C87115" w:rsidP="00C87115">
      <w:pPr>
        <w:spacing w:line="276" w:lineRule="auto"/>
        <w:jc w:val="center"/>
        <w:rPr>
          <w:rFonts w:asciiTheme="minorHAnsi" w:eastAsia="Times New Roman" w:hAnsiTheme="minorHAnsi"/>
          <w:b/>
          <w:sz w:val="22"/>
          <w:szCs w:val="22"/>
          <w:lang w:eastAsia="pl-PL"/>
        </w:rPr>
      </w:pPr>
      <w:r w:rsidRPr="00C87115">
        <w:rPr>
          <w:rFonts w:asciiTheme="minorHAnsi" w:eastAsia="Times New Roman" w:hAnsiTheme="minorHAnsi"/>
          <w:b/>
          <w:sz w:val="22"/>
          <w:szCs w:val="22"/>
          <w:lang w:eastAsia="pl-PL"/>
        </w:rPr>
        <w:lastRenderedPageBreak/>
        <w:t>§ 6</w:t>
      </w:r>
    </w:p>
    <w:p w14:paraId="03A821A9" w14:textId="77777777" w:rsidR="00C87115" w:rsidRPr="00C87115" w:rsidRDefault="00C87115" w:rsidP="00C87115">
      <w:pPr>
        <w:spacing w:line="276" w:lineRule="auto"/>
        <w:jc w:val="center"/>
        <w:rPr>
          <w:rFonts w:asciiTheme="minorHAnsi" w:eastAsia="Times New Roman" w:hAnsiTheme="minorHAnsi"/>
          <w:b/>
          <w:sz w:val="22"/>
          <w:szCs w:val="22"/>
          <w:lang w:eastAsia="pl-PL"/>
        </w:rPr>
      </w:pPr>
      <w:r w:rsidRPr="00C87115">
        <w:rPr>
          <w:rFonts w:asciiTheme="minorHAnsi" w:eastAsia="Times New Roman" w:hAnsiTheme="minorHAnsi"/>
          <w:b/>
          <w:sz w:val="22"/>
          <w:szCs w:val="22"/>
          <w:lang w:eastAsia="pl-PL"/>
        </w:rPr>
        <w:t>[OPÓŹNIENIE WYKONAWCY, KARY UMOWNE I ODSTĄPIENIE OD UMOWY]</w:t>
      </w:r>
    </w:p>
    <w:p w14:paraId="642014A7" w14:textId="77777777" w:rsidR="00C87115" w:rsidRPr="00C87115" w:rsidRDefault="00C87115" w:rsidP="007C0902">
      <w:pPr>
        <w:numPr>
          <w:ilvl w:val="6"/>
          <w:numId w:val="68"/>
        </w:numPr>
        <w:spacing w:line="276" w:lineRule="auto"/>
        <w:ind w:left="426" w:hanging="426"/>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Zamawiający jest uprawniony do dochodzenia od Wykonawcy następujących kar  umownych:</w:t>
      </w:r>
    </w:p>
    <w:p w14:paraId="51D0E179" w14:textId="11B8750B" w:rsidR="00C87115" w:rsidRPr="00AA32D7" w:rsidRDefault="00C87115" w:rsidP="00AA32D7">
      <w:pPr>
        <w:numPr>
          <w:ilvl w:val="0"/>
          <w:numId w:val="77"/>
        </w:numPr>
        <w:spacing w:line="276" w:lineRule="auto"/>
        <w:ind w:left="714" w:hanging="357"/>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za op</w:t>
      </w:r>
      <w:r w:rsidR="00DF528D">
        <w:rPr>
          <w:rFonts w:asciiTheme="minorHAnsi" w:eastAsia="Times New Roman" w:hAnsiTheme="minorHAnsi"/>
          <w:sz w:val="22"/>
          <w:szCs w:val="22"/>
          <w:lang w:eastAsia="pl-PL"/>
        </w:rPr>
        <w:t>óźnienie w dostawie Towaru – 0,1</w:t>
      </w:r>
      <w:r w:rsidRPr="00C87115">
        <w:rPr>
          <w:rFonts w:asciiTheme="minorHAnsi" w:eastAsia="Times New Roman" w:hAnsiTheme="minorHAnsi"/>
          <w:sz w:val="22"/>
          <w:szCs w:val="22"/>
          <w:lang w:eastAsia="pl-PL"/>
        </w:rPr>
        <w:t xml:space="preserve"> % ceny umownej brutto, o której mowa w § 2 ust. 1 za każdy rozpoczęty dzień opóź</w:t>
      </w:r>
      <w:r w:rsidR="00AA32D7">
        <w:rPr>
          <w:rFonts w:asciiTheme="minorHAnsi" w:eastAsia="Times New Roman" w:hAnsiTheme="minorHAnsi"/>
          <w:sz w:val="22"/>
          <w:szCs w:val="22"/>
          <w:lang w:eastAsia="pl-PL"/>
        </w:rPr>
        <w:t xml:space="preserve">nienia, nie większej jednak niż </w:t>
      </w:r>
      <w:r w:rsidR="00DF528D">
        <w:rPr>
          <w:rFonts w:asciiTheme="minorHAnsi" w:eastAsia="Times New Roman" w:hAnsiTheme="minorHAnsi"/>
          <w:sz w:val="22"/>
          <w:szCs w:val="22"/>
          <w:lang w:eastAsia="pl-PL"/>
        </w:rPr>
        <w:t>30</w:t>
      </w:r>
      <w:r w:rsidRPr="00C87115">
        <w:rPr>
          <w:rFonts w:asciiTheme="minorHAnsi" w:eastAsia="Times New Roman" w:hAnsiTheme="minorHAnsi"/>
          <w:sz w:val="22"/>
          <w:szCs w:val="22"/>
          <w:lang w:eastAsia="pl-PL"/>
        </w:rPr>
        <w:t>% ceny umownej netto</w:t>
      </w:r>
      <w:r w:rsidR="00AA32D7">
        <w:rPr>
          <w:rFonts w:asciiTheme="minorHAnsi" w:eastAsia="Times New Roman" w:hAnsiTheme="minorHAnsi"/>
          <w:sz w:val="22"/>
          <w:szCs w:val="22"/>
          <w:lang w:eastAsia="pl-PL"/>
        </w:rPr>
        <w:t xml:space="preserve"> której mowa w § 2 ust. 1,</w:t>
      </w:r>
    </w:p>
    <w:p w14:paraId="5566B460" w14:textId="40CCF0E3" w:rsidR="00C87115" w:rsidRPr="00C87115" w:rsidRDefault="00C87115" w:rsidP="007C0902">
      <w:pPr>
        <w:numPr>
          <w:ilvl w:val="0"/>
          <w:numId w:val="77"/>
        </w:numPr>
        <w:spacing w:line="276" w:lineRule="auto"/>
        <w:ind w:left="714" w:hanging="357"/>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za odstąpienie od umowy z winy Wyko</w:t>
      </w:r>
      <w:r w:rsidR="00AA32D7">
        <w:rPr>
          <w:rFonts w:asciiTheme="minorHAnsi" w:eastAsia="Times New Roman" w:hAnsiTheme="minorHAnsi"/>
          <w:sz w:val="22"/>
          <w:szCs w:val="22"/>
          <w:lang w:eastAsia="pl-PL"/>
        </w:rPr>
        <w:t>nawcy – 10 % ceny umownej netto</w:t>
      </w:r>
      <w:r w:rsidRPr="00C87115">
        <w:rPr>
          <w:rFonts w:asciiTheme="minorHAnsi" w:eastAsia="Times New Roman" w:hAnsiTheme="minorHAnsi"/>
          <w:sz w:val="22"/>
          <w:szCs w:val="22"/>
          <w:lang w:eastAsia="pl-PL"/>
        </w:rPr>
        <w:t xml:space="preserve">, o której mowa w </w:t>
      </w:r>
      <w:r w:rsidR="00AA32D7">
        <w:rPr>
          <w:rFonts w:asciiTheme="minorHAnsi" w:eastAsia="Times New Roman" w:hAnsiTheme="minorHAnsi"/>
          <w:sz w:val="22"/>
          <w:szCs w:val="22"/>
          <w:lang w:eastAsia="pl-PL"/>
        </w:rPr>
        <w:br/>
      </w:r>
      <w:r w:rsidRPr="00C87115">
        <w:rPr>
          <w:rFonts w:asciiTheme="minorHAnsi" w:eastAsia="Times New Roman" w:hAnsiTheme="minorHAnsi"/>
          <w:sz w:val="22"/>
          <w:szCs w:val="22"/>
          <w:lang w:eastAsia="pl-PL"/>
        </w:rPr>
        <w:t>§ 2 ust. 1.</w:t>
      </w:r>
    </w:p>
    <w:p w14:paraId="6022A369" w14:textId="77777777" w:rsidR="00C87115" w:rsidRPr="00C87115" w:rsidRDefault="00C87115" w:rsidP="007C0902">
      <w:pPr>
        <w:numPr>
          <w:ilvl w:val="6"/>
          <w:numId w:val="68"/>
        </w:numPr>
        <w:spacing w:line="276" w:lineRule="auto"/>
        <w:ind w:left="426" w:hanging="426"/>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 xml:space="preserve">Zamawiający jest uprawniony do dochodzenia odszkodowania przewyższającego wysokość zastrzeżonych kar umownych  na zasadach ogólnych. </w:t>
      </w:r>
    </w:p>
    <w:p w14:paraId="2BE3D980" w14:textId="23A3B247" w:rsidR="00C87115" w:rsidRPr="00C87115" w:rsidRDefault="00C87115" w:rsidP="007C0902">
      <w:pPr>
        <w:numPr>
          <w:ilvl w:val="6"/>
          <w:numId w:val="68"/>
        </w:numPr>
        <w:spacing w:line="276" w:lineRule="auto"/>
        <w:ind w:left="426" w:hanging="426"/>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W razie wystąpienia istotnej zmiany okoliczności powodującej, że wykonanie Umowy nie leży w interesie publicznym, czego nie można było prze</w:t>
      </w:r>
      <w:r w:rsidR="00AA32D7">
        <w:rPr>
          <w:rFonts w:asciiTheme="minorHAnsi" w:eastAsia="Times New Roman" w:hAnsiTheme="minorHAnsi"/>
          <w:sz w:val="22"/>
          <w:szCs w:val="22"/>
          <w:lang w:eastAsia="pl-PL"/>
        </w:rPr>
        <w:t>widzieć w chwili zawarcia Umowy lub dalsze wykonywanie umowy może zagrozić istotnemu interesowi bezpieczeństwa państwa lub bezpieczeństwu publicznemu,</w:t>
      </w:r>
      <w:r w:rsidRPr="00C87115">
        <w:rPr>
          <w:rFonts w:asciiTheme="minorHAnsi" w:eastAsia="Times New Roman" w:hAnsiTheme="minorHAnsi"/>
          <w:sz w:val="22"/>
          <w:szCs w:val="22"/>
          <w:lang w:eastAsia="pl-PL"/>
        </w:rPr>
        <w:t xml:space="preserve"> Zamawiający może odstąpić od Umowy w terminie 30 dni od powzięcia wiadomości o powyższych okolicznościach. W takim wypadku Wykonawca może żądać jedynie wynagrodzenia należnego mu z tytułu dostawy Towaru do dnia odstąpienia od Umowy.</w:t>
      </w:r>
    </w:p>
    <w:p w14:paraId="3A584782" w14:textId="77777777" w:rsidR="0031583F" w:rsidRDefault="0031583F" w:rsidP="00C87115">
      <w:pPr>
        <w:spacing w:line="276" w:lineRule="auto"/>
        <w:jc w:val="center"/>
        <w:rPr>
          <w:rFonts w:asciiTheme="minorHAnsi" w:eastAsia="Times New Roman" w:hAnsiTheme="minorHAnsi"/>
          <w:b/>
          <w:sz w:val="22"/>
          <w:szCs w:val="22"/>
          <w:lang w:eastAsia="pl-PL"/>
        </w:rPr>
      </w:pPr>
    </w:p>
    <w:p w14:paraId="5F1BBB9F" w14:textId="77777777" w:rsidR="00C87115" w:rsidRPr="00C87115" w:rsidRDefault="00C87115" w:rsidP="00C87115">
      <w:pPr>
        <w:spacing w:line="276" w:lineRule="auto"/>
        <w:jc w:val="center"/>
        <w:rPr>
          <w:rFonts w:asciiTheme="minorHAnsi" w:eastAsia="Times New Roman" w:hAnsiTheme="minorHAnsi"/>
          <w:b/>
          <w:sz w:val="22"/>
          <w:szCs w:val="22"/>
          <w:lang w:eastAsia="pl-PL"/>
        </w:rPr>
      </w:pPr>
      <w:r w:rsidRPr="00C87115">
        <w:rPr>
          <w:rFonts w:asciiTheme="minorHAnsi" w:eastAsia="Times New Roman" w:hAnsiTheme="minorHAnsi"/>
          <w:b/>
          <w:sz w:val="22"/>
          <w:szCs w:val="22"/>
          <w:lang w:eastAsia="pl-PL"/>
        </w:rPr>
        <w:t>§ 7</w:t>
      </w:r>
    </w:p>
    <w:p w14:paraId="45F99E79" w14:textId="77777777" w:rsidR="00C87115" w:rsidRPr="00C87115" w:rsidRDefault="00C87115" w:rsidP="00C87115">
      <w:pPr>
        <w:spacing w:line="276" w:lineRule="auto"/>
        <w:jc w:val="center"/>
        <w:rPr>
          <w:rFonts w:asciiTheme="minorHAnsi" w:eastAsia="Times New Roman" w:hAnsiTheme="minorHAnsi"/>
          <w:b/>
          <w:sz w:val="22"/>
          <w:szCs w:val="22"/>
          <w:lang w:eastAsia="pl-PL"/>
        </w:rPr>
      </w:pPr>
      <w:r w:rsidRPr="00C87115">
        <w:rPr>
          <w:rFonts w:asciiTheme="minorHAnsi" w:eastAsia="Times New Roman" w:hAnsiTheme="minorHAnsi"/>
          <w:b/>
          <w:sz w:val="22"/>
          <w:szCs w:val="22"/>
          <w:lang w:eastAsia="pl-PL"/>
        </w:rPr>
        <w:t>[DORĘCZENIA]</w:t>
      </w:r>
    </w:p>
    <w:p w14:paraId="14416E63" w14:textId="77777777" w:rsidR="00C87115" w:rsidRPr="00C87115" w:rsidRDefault="00C87115" w:rsidP="007C0902">
      <w:pPr>
        <w:numPr>
          <w:ilvl w:val="0"/>
          <w:numId w:val="74"/>
        </w:numPr>
        <w:tabs>
          <w:tab w:val="num" w:pos="284"/>
        </w:tabs>
        <w:spacing w:line="276" w:lineRule="auto"/>
        <w:ind w:left="284" w:hanging="284"/>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Strony wskazują następujące adresy dla doręczeń:</w:t>
      </w:r>
    </w:p>
    <w:p w14:paraId="2D348B0E" w14:textId="77777777" w:rsidR="00C87115" w:rsidRPr="00C87115" w:rsidRDefault="00C87115" w:rsidP="007C0902">
      <w:pPr>
        <w:numPr>
          <w:ilvl w:val="1"/>
          <w:numId w:val="78"/>
        </w:numPr>
        <w:spacing w:line="276" w:lineRule="auto"/>
        <w:ind w:left="709"/>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dla Zamawiającego:…………………………………… ,</w:t>
      </w:r>
    </w:p>
    <w:p w14:paraId="69793725" w14:textId="70CDD6DA" w:rsidR="00C87115" w:rsidRPr="00CF330F" w:rsidRDefault="00C87115" w:rsidP="0098706B">
      <w:pPr>
        <w:numPr>
          <w:ilvl w:val="1"/>
          <w:numId w:val="78"/>
        </w:numPr>
        <w:spacing w:line="276" w:lineRule="auto"/>
        <w:ind w:left="709"/>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dla Wykonawcy: …………………………………… .</w:t>
      </w:r>
    </w:p>
    <w:p w14:paraId="6A456F1D" w14:textId="77777777" w:rsidR="00C87115" w:rsidRPr="00C87115" w:rsidRDefault="00C87115" w:rsidP="007C0902">
      <w:pPr>
        <w:numPr>
          <w:ilvl w:val="0"/>
          <w:numId w:val="74"/>
        </w:numPr>
        <w:tabs>
          <w:tab w:val="num" w:pos="284"/>
        </w:tabs>
        <w:spacing w:line="276" w:lineRule="auto"/>
        <w:ind w:left="284" w:hanging="284"/>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Strony wskazują następujące adresy poczty elektronicznej:</w:t>
      </w:r>
    </w:p>
    <w:p w14:paraId="04C4A23A" w14:textId="77777777" w:rsidR="00C87115" w:rsidRPr="00C87115" w:rsidRDefault="00C87115" w:rsidP="007C0902">
      <w:pPr>
        <w:numPr>
          <w:ilvl w:val="1"/>
          <w:numId w:val="79"/>
        </w:numPr>
        <w:spacing w:line="276" w:lineRule="auto"/>
        <w:ind w:left="709"/>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dla Zamawiającego: …………………………………… ,</w:t>
      </w:r>
    </w:p>
    <w:p w14:paraId="069033C3" w14:textId="77777777" w:rsidR="00C87115" w:rsidRPr="00C87115" w:rsidRDefault="00C87115" w:rsidP="007C0902">
      <w:pPr>
        <w:numPr>
          <w:ilvl w:val="1"/>
          <w:numId w:val="79"/>
        </w:numPr>
        <w:spacing w:line="276" w:lineRule="auto"/>
        <w:ind w:left="709"/>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dla Wykonawcy: …………………………………… .</w:t>
      </w:r>
    </w:p>
    <w:p w14:paraId="651E6527" w14:textId="755CB80A" w:rsidR="00C87115" w:rsidRPr="00C87115" w:rsidRDefault="00C87115" w:rsidP="007C0902">
      <w:pPr>
        <w:numPr>
          <w:ilvl w:val="0"/>
          <w:numId w:val="74"/>
        </w:numPr>
        <w:tabs>
          <w:tab w:val="num" w:pos="284"/>
        </w:tabs>
        <w:spacing w:line="276" w:lineRule="auto"/>
        <w:ind w:left="284" w:hanging="284"/>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W przypadku zmiany adresu do doręczeń lub adresów poczty elektronicznej, Strona, której zmiana ta dotyczy, obowiązana jest niezwłocznie powiadomić o powyższym drugą Stronę w formie pisemnej.</w:t>
      </w:r>
    </w:p>
    <w:p w14:paraId="67BC0683" w14:textId="77777777" w:rsidR="0031583F" w:rsidRDefault="0031583F" w:rsidP="00C87115">
      <w:pPr>
        <w:spacing w:line="276" w:lineRule="auto"/>
        <w:jc w:val="center"/>
        <w:rPr>
          <w:rFonts w:asciiTheme="minorHAnsi" w:eastAsia="Times New Roman" w:hAnsiTheme="minorHAnsi"/>
          <w:b/>
          <w:sz w:val="22"/>
          <w:szCs w:val="22"/>
          <w:lang w:eastAsia="pl-PL"/>
        </w:rPr>
      </w:pPr>
    </w:p>
    <w:p w14:paraId="5A1B748A" w14:textId="77777777" w:rsidR="00C87115" w:rsidRPr="00C87115" w:rsidRDefault="00C87115" w:rsidP="00C87115">
      <w:pPr>
        <w:spacing w:line="276" w:lineRule="auto"/>
        <w:jc w:val="center"/>
        <w:rPr>
          <w:rFonts w:asciiTheme="minorHAnsi" w:eastAsia="Times New Roman" w:hAnsiTheme="minorHAnsi"/>
          <w:b/>
          <w:sz w:val="22"/>
          <w:szCs w:val="22"/>
          <w:lang w:eastAsia="pl-PL"/>
        </w:rPr>
      </w:pPr>
      <w:r w:rsidRPr="00C87115">
        <w:rPr>
          <w:rFonts w:asciiTheme="minorHAnsi" w:eastAsia="Times New Roman" w:hAnsiTheme="minorHAnsi"/>
          <w:b/>
          <w:sz w:val="22"/>
          <w:szCs w:val="22"/>
          <w:lang w:eastAsia="pl-PL"/>
        </w:rPr>
        <w:t>§ 8</w:t>
      </w:r>
    </w:p>
    <w:p w14:paraId="6A52B722" w14:textId="77777777" w:rsidR="00C87115" w:rsidRPr="00333E51" w:rsidRDefault="00C87115" w:rsidP="00C87115">
      <w:pPr>
        <w:spacing w:line="276" w:lineRule="auto"/>
        <w:jc w:val="center"/>
        <w:rPr>
          <w:rFonts w:asciiTheme="minorHAnsi" w:eastAsia="Times New Roman" w:hAnsiTheme="minorHAnsi"/>
          <w:b/>
          <w:sz w:val="22"/>
          <w:szCs w:val="22"/>
          <w:lang w:eastAsia="pl-PL"/>
        </w:rPr>
      </w:pPr>
      <w:r w:rsidRPr="00333E51">
        <w:rPr>
          <w:rFonts w:asciiTheme="minorHAnsi" w:eastAsia="Times New Roman" w:hAnsiTheme="minorHAnsi"/>
          <w:b/>
          <w:sz w:val="22"/>
          <w:szCs w:val="22"/>
          <w:lang w:eastAsia="pl-PL"/>
        </w:rPr>
        <w:t>[ZMIANY UMOWY]</w:t>
      </w:r>
    </w:p>
    <w:p w14:paraId="02488DDD" w14:textId="7FD93EC2" w:rsidR="00C87115" w:rsidRPr="0098706B" w:rsidRDefault="00C87115" w:rsidP="007C0902">
      <w:pPr>
        <w:widowControl w:val="0"/>
        <w:numPr>
          <w:ilvl w:val="3"/>
          <w:numId w:val="81"/>
        </w:numPr>
        <w:autoSpaceDE w:val="0"/>
        <w:autoSpaceDN w:val="0"/>
        <w:ind w:left="357" w:hanging="357"/>
        <w:jc w:val="both"/>
        <w:outlineLvl w:val="2"/>
        <w:rPr>
          <w:rFonts w:eastAsia="Times New Roman" w:cs="Times New Roman"/>
          <w:sz w:val="22"/>
          <w:szCs w:val="22"/>
          <w:lang w:val="x-none" w:eastAsia="x-none"/>
        </w:rPr>
      </w:pPr>
      <w:r w:rsidRPr="0098706B">
        <w:rPr>
          <w:rFonts w:eastAsia="Times New Roman" w:cs="Times New Roman"/>
          <w:sz w:val="22"/>
          <w:szCs w:val="22"/>
          <w:lang w:val="x-none" w:eastAsia="x-none"/>
        </w:rPr>
        <w:t>Zamawiając</w:t>
      </w:r>
      <w:r w:rsidR="004A1EDA" w:rsidRPr="0098706B">
        <w:rPr>
          <w:rFonts w:eastAsia="Times New Roman" w:cs="Times New Roman"/>
          <w:sz w:val="22"/>
          <w:szCs w:val="22"/>
          <w:lang w:val="x-none" w:eastAsia="x-none"/>
        </w:rPr>
        <w:t xml:space="preserve">y  dopuszcza możliwość </w:t>
      </w:r>
      <w:r w:rsidRPr="0098706B">
        <w:rPr>
          <w:rFonts w:eastAsia="Times New Roman" w:cs="Times New Roman"/>
          <w:sz w:val="22"/>
          <w:szCs w:val="22"/>
          <w:lang w:val="x-none" w:eastAsia="x-none"/>
        </w:rPr>
        <w:t xml:space="preserve"> zmian umowy w następujących sytuacjach i w następujących zakresach:</w:t>
      </w:r>
    </w:p>
    <w:p w14:paraId="34770A16" w14:textId="77777777" w:rsidR="00C87115" w:rsidRPr="0098706B" w:rsidRDefault="00C87115" w:rsidP="007C0902">
      <w:pPr>
        <w:numPr>
          <w:ilvl w:val="0"/>
          <w:numId w:val="82"/>
        </w:numPr>
        <w:contextualSpacing/>
        <w:jc w:val="both"/>
        <w:rPr>
          <w:rFonts w:eastAsia="Times New Roman"/>
          <w:sz w:val="22"/>
          <w:szCs w:val="22"/>
          <w:lang w:eastAsia="pl-PL"/>
        </w:rPr>
      </w:pPr>
      <w:r w:rsidRPr="0098706B">
        <w:rPr>
          <w:rFonts w:eastAsia="Times New Roman"/>
          <w:sz w:val="22"/>
          <w:szCs w:val="22"/>
          <w:lang w:eastAsia="pl-PL"/>
        </w:rPr>
        <w:t>zmiana sposobu  wykonania przedmiotu umowy w przypadku zmiany regulacji prawnych odnoszących się do praw i obowiązków  stron umowy, wprowadzonych po zawarciu umowy, wywołujących  niezbędną potrzebę zmiany sposobu  realizacji umowy,</w:t>
      </w:r>
    </w:p>
    <w:p w14:paraId="55CACDAD" w14:textId="77777777" w:rsidR="00C87115" w:rsidRPr="0098706B" w:rsidRDefault="00C87115" w:rsidP="007C0902">
      <w:pPr>
        <w:numPr>
          <w:ilvl w:val="0"/>
          <w:numId w:val="82"/>
        </w:numPr>
        <w:contextualSpacing/>
        <w:jc w:val="both"/>
        <w:rPr>
          <w:rFonts w:eastAsia="Times New Roman"/>
          <w:sz w:val="22"/>
          <w:szCs w:val="22"/>
          <w:lang w:eastAsia="pl-PL"/>
        </w:rPr>
      </w:pPr>
      <w:r w:rsidRPr="0098706B">
        <w:rPr>
          <w:rFonts w:eastAsia="Times New Roman"/>
          <w:sz w:val="22"/>
          <w:szCs w:val="22"/>
          <w:lang w:eastAsia="pl-PL"/>
        </w:rPr>
        <w:t>zmiana wynagrodzenia w przypadku zmiany wysokości obowiązującej stawki podatku VAT w sytuacji, gdy w trakcie realizacji przedmiotu umowy nastąpi zmiana stawki podatku VAT dla dostaw objętych przedmiotem umowy. W takim przypadku Zamawiający dopuszcza możliwość zmiany wysokości wynagrodzenia, o kwotę równą różnicy w kwocie podatku, jednakże wyłącznie co do części wynagrodzenia za dostawy, których do dnia zmiany stawki podatku VAT jeszcze nie wykonano,</w:t>
      </w:r>
    </w:p>
    <w:p w14:paraId="604154F7" w14:textId="010D4D46" w:rsidR="00C87115" w:rsidRPr="0098706B" w:rsidRDefault="00C87115" w:rsidP="007C0902">
      <w:pPr>
        <w:numPr>
          <w:ilvl w:val="0"/>
          <w:numId w:val="82"/>
        </w:numPr>
        <w:contextualSpacing/>
        <w:jc w:val="both"/>
        <w:rPr>
          <w:rFonts w:eastAsia="Times New Roman" w:cs="Arial"/>
          <w:sz w:val="22"/>
          <w:szCs w:val="22"/>
          <w:lang w:eastAsia="pl-PL"/>
        </w:rPr>
      </w:pPr>
      <w:r w:rsidRPr="0098706B">
        <w:rPr>
          <w:rFonts w:eastAsia="Times New Roman"/>
          <w:sz w:val="22"/>
          <w:szCs w:val="22"/>
          <w:lang w:eastAsia="pl-PL"/>
        </w:rPr>
        <w:t xml:space="preserve">zmiana podwykonawcy lub określonego w ofercie Wykonawcy zakresu podwykonawstwa w przypadku wprowadzenia </w:t>
      </w:r>
      <w:r w:rsidR="00454686" w:rsidRPr="0098706B">
        <w:rPr>
          <w:rFonts w:eastAsia="Times New Roman"/>
          <w:sz w:val="22"/>
          <w:szCs w:val="22"/>
          <w:lang w:eastAsia="pl-PL"/>
        </w:rPr>
        <w:t>podwykonawcy</w:t>
      </w:r>
      <w:r w:rsidR="000F5FD8" w:rsidRPr="0098706B">
        <w:rPr>
          <w:rFonts w:eastAsia="Times New Roman" w:cs="Times New Roman"/>
          <w:sz w:val="22"/>
          <w:szCs w:val="22"/>
          <w:lang w:eastAsia="pl-PL"/>
        </w:rPr>
        <w:t>, wprowadzenia nowego (kolejnego) podwykonawcy, rezygnacji podwykonawcy.</w:t>
      </w:r>
    </w:p>
    <w:p w14:paraId="45656FE1" w14:textId="77777777" w:rsidR="00C87115" w:rsidRPr="0098706B" w:rsidRDefault="00C87115" w:rsidP="007C0902">
      <w:pPr>
        <w:numPr>
          <w:ilvl w:val="0"/>
          <w:numId w:val="79"/>
        </w:numPr>
        <w:spacing w:line="276" w:lineRule="auto"/>
        <w:ind w:left="357" w:hanging="357"/>
        <w:contextualSpacing/>
        <w:jc w:val="both"/>
        <w:rPr>
          <w:rFonts w:asciiTheme="minorHAnsi" w:eastAsia="Times New Roman" w:hAnsiTheme="minorHAnsi"/>
          <w:spacing w:val="-3"/>
          <w:sz w:val="22"/>
          <w:szCs w:val="22"/>
          <w:lang w:eastAsia="pl-PL"/>
        </w:rPr>
      </w:pPr>
      <w:r w:rsidRPr="0098706B">
        <w:rPr>
          <w:rFonts w:asciiTheme="minorHAnsi" w:eastAsia="Times New Roman" w:hAnsiTheme="minorHAnsi"/>
          <w:spacing w:val="-3"/>
          <w:sz w:val="22"/>
          <w:szCs w:val="22"/>
          <w:lang w:eastAsia="pl-PL"/>
        </w:rPr>
        <w:t>Wszelkie zmiany  i uzupełnienia Umowy w zakresie dopuszczalnym prawem wymagają zachowania formy pisemnej, pod rygorem nieważności.</w:t>
      </w:r>
    </w:p>
    <w:p w14:paraId="5F81F702" w14:textId="77777777" w:rsidR="00C87115" w:rsidRPr="0098706B" w:rsidRDefault="00C87115" w:rsidP="007C0902">
      <w:pPr>
        <w:numPr>
          <w:ilvl w:val="0"/>
          <w:numId w:val="79"/>
        </w:numPr>
        <w:spacing w:line="276" w:lineRule="auto"/>
        <w:ind w:left="357" w:hanging="357"/>
        <w:contextualSpacing/>
        <w:jc w:val="both"/>
        <w:rPr>
          <w:rFonts w:asciiTheme="minorHAnsi" w:eastAsia="Times New Roman" w:hAnsiTheme="minorHAnsi"/>
          <w:sz w:val="22"/>
          <w:szCs w:val="22"/>
          <w:lang w:eastAsia="pl-PL"/>
        </w:rPr>
      </w:pPr>
      <w:r w:rsidRPr="0098706B">
        <w:rPr>
          <w:rFonts w:asciiTheme="minorHAnsi" w:eastAsia="Times New Roman" w:hAnsiTheme="minorHAnsi"/>
          <w:sz w:val="22"/>
          <w:szCs w:val="22"/>
          <w:lang w:eastAsia="pl-PL"/>
        </w:rPr>
        <w:lastRenderedPageBreak/>
        <w:t xml:space="preserve">Jeżeli którekolwiek z postanowień niniejszej Umowy uznane zostanie za niezgodne z prawem lub nieważne, postanowienie takie nie będzie stanowić części niniejszej Umowy, podczas gdy pozostałe postanowienia nie zostaną przez nie w żaden sposób naruszone. W takim przypadku Strony dołożą wszelkich starań w celu uzgodnienia innego warunku, który nie będzie niezgodny z prawem lub nieważny, a który w możliwie najdokładniejszy sposób odzwierciedlać będzie intencje stron. </w:t>
      </w:r>
    </w:p>
    <w:p w14:paraId="03E3D224" w14:textId="77777777" w:rsidR="00CC7EE4" w:rsidRDefault="00CC7EE4" w:rsidP="00CC7EE4">
      <w:pPr>
        <w:spacing w:line="276" w:lineRule="auto"/>
        <w:ind w:left="357"/>
        <w:contextualSpacing/>
        <w:jc w:val="both"/>
        <w:rPr>
          <w:rFonts w:asciiTheme="minorHAnsi" w:eastAsia="Times New Roman" w:hAnsiTheme="minorHAnsi"/>
          <w:sz w:val="22"/>
          <w:szCs w:val="22"/>
          <w:highlight w:val="yellow"/>
          <w:lang w:eastAsia="pl-PL"/>
        </w:rPr>
      </w:pPr>
    </w:p>
    <w:p w14:paraId="560161E1" w14:textId="151AF8E4" w:rsidR="00CC7EE4" w:rsidRPr="0098706B" w:rsidRDefault="00CC7EE4" w:rsidP="00CC7EE4">
      <w:pPr>
        <w:spacing w:line="276" w:lineRule="auto"/>
        <w:ind w:left="357"/>
        <w:contextualSpacing/>
        <w:jc w:val="center"/>
        <w:rPr>
          <w:rFonts w:asciiTheme="minorHAnsi" w:eastAsia="Times New Roman" w:hAnsiTheme="minorHAnsi"/>
          <w:b/>
          <w:sz w:val="22"/>
          <w:szCs w:val="22"/>
          <w:lang w:eastAsia="pl-PL"/>
        </w:rPr>
      </w:pPr>
      <w:r w:rsidRPr="0098706B">
        <w:rPr>
          <w:rFonts w:asciiTheme="minorHAnsi" w:eastAsia="Times New Roman" w:hAnsiTheme="minorHAnsi"/>
          <w:b/>
          <w:sz w:val="22"/>
          <w:szCs w:val="22"/>
          <w:lang w:eastAsia="pl-PL"/>
        </w:rPr>
        <w:t>§9</w:t>
      </w:r>
    </w:p>
    <w:p w14:paraId="311A30E1" w14:textId="77777777" w:rsidR="00CC7EE4" w:rsidRPr="0098706B" w:rsidRDefault="00CC7EE4" w:rsidP="00CC7EE4">
      <w:pPr>
        <w:spacing w:line="276" w:lineRule="auto"/>
        <w:ind w:left="357"/>
        <w:contextualSpacing/>
        <w:jc w:val="both"/>
        <w:rPr>
          <w:rFonts w:asciiTheme="minorHAnsi" w:eastAsia="Times New Roman" w:hAnsiTheme="minorHAnsi"/>
          <w:sz w:val="22"/>
          <w:szCs w:val="22"/>
          <w:lang w:eastAsia="pl-PL"/>
        </w:rPr>
      </w:pPr>
      <w:r w:rsidRPr="0098706B">
        <w:rPr>
          <w:rFonts w:asciiTheme="minorHAnsi" w:eastAsia="Times New Roman" w:hAnsiTheme="minorHAnsi"/>
          <w:sz w:val="22"/>
          <w:szCs w:val="22"/>
          <w:lang w:eastAsia="pl-PL"/>
        </w:rPr>
        <w:t>Wykonawca oświadcza, iż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wykonania niniejszej umowy oraz zobowiązuje się wypełnić powyższe obowiązki informacyjne w odniesieniu do osób, których dane osobowe będą przekazywane Zamawiającemu w trakcie realizacji umowy.</w:t>
      </w:r>
    </w:p>
    <w:p w14:paraId="7FF0204E" w14:textId="77777777" w:rsidR="00CC7EE4" w:rsidRPr="004E7DBB" w:rsidRDefault="00CC7EE4" w:rsidP="00CC7EE4">
      <w:pPr>
        <w:spacing w:line="276" w:lineRule="auto"/>
        <w:ind w:left="357"/>
        <w:contextualSpacing/>
        <w:jc w:val="both"/>
        <w:rPr>
          <w:rFonts w:asciiTheme="minorHAnsi" w:eastAsia="Times New Roman" w:hAnsiTheme="minorHAnsi"/>
          <w:sz w:val="22"/>
          <w:szCs w:val="22"/>
          <w:highlight w:val="yellow"/>
          <w:lang w:eastAsia="pl-PL"/>
        </w:rPr>
      </w:pPr>
    </w:p>
    <w:p w14:paraId="17EDF3A0" w14:textId="1335544F" w:rsidR="00C87115" w:rsidRPr="00C87115" w:rsidRDefault="00CC7EE4" w:rsidP="00C87115">
      <w:pPr>
        <w:spacing w:line="276" w:lineRule="auto"/>
        <w:jc w:val="center"/>
        <w:rPr>
          <w:rFonts w:asciiTheme="minorHAnsi" w:eastAsia="Times New Roman" w:hAnsiTheme="minorHAnsi"/>
          <w:b/>
          <w:sz w:val="22"/>
          <w:szCs w:val="22"/>
          <w:lang w:eastAsia="pl-PL"/>
        </w:rPr>
      </w:pPr>
      <w:r>
        <w:rPr>
          <w:rFonts w:asciiTheme="minorHAnsi" w:eastAsia="Times New Roman" w:hAnsiTheme="minorHAnsi"/>
          <w:b/>
          <w:sz w:val="22"/>
          <w:szCs w:val="22"/>
          <w:lang w:eastAsia="pl-PL"/>
        </w:rPr>
        <w:t>§  10</w:t>
      </w:r>
    </w:p>
    <w:p w14:paraId="1EA80A2F" w14:textId="77777777" w:rsidR="00C87115" w:rsidRPr="00C87115" w:rsidRDefault="00C87115" w:rsidP="00C87115">
      <w:pPr>
        <w:spacing w:line="276" w:lineRule="auto"/>
        <w:jc w:val="center"/>
        <w:rPr>
          <w:rFonts w:asciiTheme="minorHAnsi" w:eastAsia="Times New Roman" w:hAnsiTheme="minorHAnsi"/>
          <w:b/>
          <w:sz w:val="22"/>
          <w:szCs w:val="22"/>
          <w:lang w:eastAsia="pl-PL"/>
        </w:rPr>
      </w:pPr>
      <w:r w:rsidRPr="00C87115">
        <w:rPr>
          <w:rFonts w:asciiTheme="minorHAnsi" w:eastAsia="Times New Roman" w:hAnsiTheme="minorHAnsi"/>
          <w:b/>
          <w:sz w:val="22"/>
          <w:szCs w:val="22"/>
          <w:lang w:eastAsia="pl-PL"/>
        </w:rPr>
        <w:t>[POSTANOWIENIA KOŃCOWE]</w:t>
      </w:r>
    </w:p>
    <w:p w14:paraId="2F9B645F" w14:textId="77777777" w:rsidR="00C87115" w:rsidRPr="00C87115" w:rsidRDefault="00C87115" w:rsidP="007C0902">
      <w:pPr>
        <w:numPr>
          <w:ilvl w:val="0"/>
          <w:numId w:val="73"/>
        </w:numPr>
        <w:tabs>
          <w:tab w:val="num" w:pos="567"/>
        </w:tabs>
        <w:spacing w:line="276" w:lineRule="auto"/>
        <w:ind w:left="567" w:hanging="567"/>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W sprawach nieuregulowanych w umowie zastosowanie mają przepisy ustaw Prawo zamówień publicznych  oraz Kodeks Cywilny.</w:t>
      </w:r>
    </w:p>
    <w:p w14:paraId="77666C4C" w14:textId="77777777" w:rsidR="00C87115" w:rsidRPr="00C87115" w:rsidRDefault="00C87115" w:rsidP="007C0902">
      <w:pPr>
        <w:numPr>
          <w:ilvl w:val="0"/>
          <w:numId w:val="73"/>
        </w:numPr>
        <w:tabs>
          <w:tab w:val="num" w:pos="567"/>
        </w:tabs>
        <w:spacing w:line="276" w:lineRule="auto"/>
        <w:ind w:left="567" w:hanging="567"/>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Spory wynikłe na tle realizacji niniejszej Umowy będą rozstrzygane przez sąd powszechny właściwy dla siedziby Zamawiającego.</w:t>
      </w:r>
    </w:p>
    <w:p w14:paraId="2F558D02" w14:textId="77777777" w:rsidR="00C87115" w:rsidRPr="00C87115" w:rsidRDefault="00C87115" w:rsidP="007C0902">
      <w:pPr>
        <w:numPr>
          <w:ilvl w:val="0"/>
          <w:numId w:val="73"/>
        </w:numPr>
        <w:tabs>
          <w:tab w:val="num" w:pos="567"/>
        </w:tabs>
        <w:spacing w:line="276" w:lineRule="auto"/>
        <w:ind w:left="567" w:hanging="567"/>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Umowę sporządzono w trzech jednobrzmiących egzemplarzach, w tym dwa egzemplarze dla Zamawiającego i jeden egzemplarz dla Wykonawcy.</w:t>
      </w:r>
    </w:p>
    <w:p w14:paraId="000F40B3" w14:textId="77777777" w:rsidR="00C87115" w:rsidRPr="00C87115" w:rsidRDefault="00C87115" w:rsidP="00C87115">
      <w:pPr>
        <w:spacing w:line="276" w:lineRule="auto"/>
        <w:jc w:val="both"/>
        <w:rPr>
          <w:rFonts w:asciiTheme="minorHAnsi" w:eastAsia="Times New Roman" w:hAnsiTheme="minorHAnsi"/>
          <w:bCs/>
          <w:i/>
          <w:iCs/>
          <w:sz w:val="10"/>
          <w:lang w:eastAsia="pl-PL"/>
        </w:rPr>
      </w:pPr>
    </w:p>
    <w:p w14:paraId="6431C4A1" w14:textId="77777777" w:rsidR="00C87115" w:rsidRPr="00C87115" w:rsidRDefault="00C87115" w:rsidP="00C87115">
      <w:pPr>
        <w:spacing w:line="276" w:lineRule="auto"/>
        <w:jc w:val="both"/>
        <w:rPr>
          <w:rFonts w:asciiTheme="minorHAnsi" w:eastAsia="Times New Roman" w:hAnsiTheme="minorHAnsi"/>
          <w:bCs/>
          <w:iCs/>
          <w:sz w:val="22"/>
          <w:szCs w:val="22"/>
          <w:lang w:eastAsia="pl-PL"/>
        </w:rPr>
      </w:pPr>
      <w:r w:rsidRPr="00C87115">
        <w:rPr>
          <w:rFonts w:asciiTheme="minorHAnsi" w:eastAsia="Times New Roman" w:hAnsiTheme="minorHAnsi"/>
          <w:bCs/>
          <w:iCs/>
          <w:sz w:val="22"/>
          <w:szCs w:val="22"/>
          <w:lang w:eastAsia="pl-PL"/>
        </w:rPr>
        <w:t>Załączniki do umowy:</w:t>
      </w:r>
    </w:p>
    <w:p w14:paraId="645137C5" w14:textId="77777777" w:rsidR="00C87115" w:rsidRPr="00C87115" w:rsidRDefault="00C87115" w:rsidP="00C87115">
      <w:pPr>
        <w:spacing w:line="276" w:lineRule="auto"/>
        <w:jc w:val="both"/>
        <w:rPr>
          <w:rFonts w:asciiTheme="minorHAnsi" w:eastAsia="Times New Roman" w:hAnsiTheme="minorHAnsi"/>
          <w:bCs/>
          <w:iCs/>
          <w:sz w:val="22"/>
          <w:szCs w:val="22"/>
          <w:lang w:eastAsia="pl-PL"/>
        </w:rPr>
      </w:pPr>
      <w:r w:rsidRPr="00C87115">
        <w:rPr>
          <w:rFonts w:asciiTheme="minorHAnsi" w:eastAsia="Times New Roman" w:hAnsiTheme="minorHAnsi"/>
          <w:bCs/>
          <w:iCs/>
          <w:sz w:val="22"/>
          <w:szCs w:val="22"/>
          <w:lang w:eastAsia="pl-PL"/>
        </w:rPr>
        <w:t>Załącznik nr 1 – Specyfikacja Istotnych Warunków Zamówienia,</w:t>
      </w:r>
    </w:p>
    <w:p w14:paraId="1AD55B88" w14:textId="77777777" w:rsidR="00C87115" w:rsidRPr="00C87115" w:rsidRDefault="00C87115" w:rsidP="00C87115">
      <w:pPr>
        <w:spacing w:line="276" w:lineRule="auto"/>
        <w:jc w:val="both"/>
        <w:rPr>
          <w:rFonts w:asciiTheme="minorHAnsi" w:eastAsia="Times New Roman" w:hAnsiTheme="minorHAnsi"/>
          <w:bCs/>
          <w:iCs/>
          <w:sz w:val="22"/>
          <w:szCs w:val="22"/>
          <w:lang w:eastAsia="pl-PL"/>
        </w:rPr>
      </w:pPr>
      <w:r w:rsidRPr="00C87115">
        <w:rPr>
          <w:rFonts w:asciiTheme="minorHAnsi" w:eastAsia="Times New Roman" w:hAnsiTheme="minorHAnsi"/>
          <w:bCs/>
          <w:iCs/>
          <w:sz w:val="22"/>
          <w:szCs w:val="22"/>
          <w:lang w:eastAsia="pl-PL"/>
        </w:rPr>
        <w:t xml:space="preserve">Załącznik nr 2 – Oferta Wykonawcy. </w:t>
      </w:r>
    </w:p>
    <w:p w14:paraId="06253784" w14:textId="77777777" w:rsidR="00C87115" w:rsidRPr="00C87115" w:rsidRDefault="00C87115" w:rsidP="00C87115">
      <w:pPr>
        <w:spacing w:line="276" w:lineRule="auto"/>
        <w:jc w:val="both"/>
        <w:rPr>
          <w:rFonts w:asciiTheme="minorHAnsi" w:eastAsia="Times New Roman" w:hAnsiTheme="minorHAnsi"/>
          <w:b/>
          <w:bCs/>
          <w:i/>
          <w:iCs/>
          <w:sz w:val="22"/>
          <w:szCs w:val="22"/>
          <w:lang w:eastAsia="pl-PL"/>
        </w:rPr>
      </w:pPr>
    </w:p>
    <w:p w14:paraId="5CCF84E3" w14:textId="77777777" w:rsidR="00C87115" w:rsidRPr="00C87115" w:rsidRDefault="00C87115" w:rsidP="00C87115">
      <w:pPr>
        <w:spacing w:line="276" w:lineRule="auto"/>
        <w:ind w:firstLine="708"/>
        <w:jc w:val="both"/>
        <w:rPr>
          <w:rFonts w:asciiTheme="minorHAnsi" w:eastAsia="Times New Roman" w:hAnsiTheme="minorHAnsi"/>
          <w:sz w:val="22"/>
          <w:szCs w:val="22"/>
          <w:lang w:eastAsia="pl-PL"/>
        </w:rPr>
      </w:pPr>
      <w:r w:rsidRPr="00C87115">
        <w:rPr>
          <w:rFonts w:asciiTheme="minorHAnsi" w:eastAsia="Times New Roman" w:hAnsiTheme="minorHAnsi"/>
          <w:sz w:val="22"/>
          <w:szCs w:val="22"/>
          <w:lang w:eastAsia="pl-PL"/>
        </w:rPr>
        <w:t>ZAMAWIAJĄCY</w:t>
      </w:r>
      <w:r w:rsidRPr="00C87115">
        <w:rPr>
          <w:rFonts w:asciiTheme="minorHAnsi" w:eastAsia="Times New Roman" w:hAnsiTheme="minorHAnsi"/>
          <w:sz w:val="22"/>
          <w:szCs w:val="22"/>
          <w:lang w:eastAsia="pl-PL"/>
        </w:rPr>
        <w:tab/>
      </w:r>
      <w:r w:rsidRPr="00C87115">
        <w:rPr>
          <w:rFonts w:asciiTheme="minorHAnsi" w:eastAsia="Times New Roman" w:hAnsiTheme="minorHAnsi"/>
          <w:sz w:val="22"/>
          <w:szCs w:val="22"/>
          <w:lang w:eastAsia="pl-PL"/>
        </w:rPr>
        <w:tab/>
      </w:r>
      <w:r w:rsidRPr="00C87115">
        <w:rPr>
          <w:rFonts w:asciiTheme="minorHAnsi" w:eastAsia="Times New Roman" w:hAnsiTheme="minorHAnsi"/>
          <w:sz w:val="22"/>
          <w:szCs w:val="22"/>
          <w:lang w:eastAsia="pl-PL"/>
        </w:rPr>
        <w:tab/>
      </w:r>
      <w:r w:rsidRPr="00C87115">
        <w:rPr>
          <w:rFonts w:asciiTheme="minorHAnsi" w:eastAsia="Times New Roman" w:hAnsiTheme="minorHAnsi"/>
          <w:sz w:val="22"/>
          <w:szCs w:val="22"/>
          <w:lang w:eastAsia="pl-PL"/>
        </w:rPr>
        <w:tab/>
      </w:r>
      <w:r w:rsidRPr="00C87115">
        <w:rPr>
          <w:rFonts w:asciiTheme="minorHAnsi" w:eastAsia="Times New Roman" w:hAnsiTheme="minorHAnsi"/>
          <w:sz w:val="22"/>
          <w:szCs w:val="22"/>
          <w:lang w:eastAsia="pl-PL"/>
        </w:rPr>
        <w:tab/>
      </w:r>
      <w:r w:rsidRPr="00C87115">
        <w:rPr>
          <w:rFonts w:asciiTheme="minorHAnsi" w:eastAsia="Times New Roman" w:hAnsiTheme="minorHAnsi"/>
          <w:sz w:val="22"/>
          <w:szCs w:val="22"/>
          <w:lang w:eastAsia="pl-PL"/>
        </w:rPr>
        <w:tab/>
        <w:t xml:space="preserve">                         WYKONAWCA</w:t>
      </w:r>
    </w:p>
    <w:sectPr w:rsidR="00C87115" w:rsidRPr="00C87115" w:rsidSect="00630225">
      <w:pgSz w:w="11906" w:h="16838"/>
      <w:pgMar w:top="1134" w:right="1418" w:bottom="1134" w:left="1418"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9A81C" w14:textId="77777777" w:rsidR="005E0363" w:rsidRDefault="005E0363">
      <w:r>
        <w:separator/>
      </w:r>
    </w:p>
  </w:endnote>
  <w:endnote w:type="continuationSeparator" w:id="0">
    <w:p w14:paraId="30068397" w14:textId="77777777" w:rsidR="005E0363" w:rsidRDefault="005E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EE"/>
    <w:family w:val="auto"/>
    <w:pitch w:val="variable"/>
  </w:font>
  <w:font w:name="FreeSans">
    <w:altName w:val="Arial Unicode MS"/>
    <w:charset w:val="8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0E2C4" w14:textId="77777777" w:rsidR="00385372" w:rsidRDefault="00385372">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F884EFE" w14:textId="77777777" w:rsidR="00385372" w:rsidRDefault="0038537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2140802189"/>
      <w:docPartObj>
        <w:docPartGallery w:val="Page Numbers (Bottom of Page)"/>
        <w:docPartUnique/>
      </w:docPartObj>
    </w:sdtPr>
    <w:sdtEndPr/>
    <w:sdtContent>
      <w:p w14:paraId="76878969" w14:textId="7F5F2A52" w:rsidR="00385372" w:rsidRPr="00F17938" w:rsidRDefault="00385372" w:rsidP="0008610B">
        <w:pPr>
          <w:pStyle w:val="Stopka"/>
          <w:pBdr>
            <w:top w:val="single" w:sz="4" w:space="1" w:color="auto"/>
          </w:pBdr>
          <w:jc w:val="center"/>
          <w:rPr>
            <w:i/>
            <w:sz w:val="18"/>
          </w:rPr>
        </w:pPr>
        <w:r>
          <w:rPr>
            <w:i/>
            <w:sz w:val="18"/>
          </w:rPr>
          <w:t>UA.271.1.14.2019</w:t>
        </w:r>
        <w:r w:rsidRPr="00F17938">
          <w:rPr>
            <w:i/>
            <w:sz w:val="18"/>
          </w:rPr>
          <w:tab/>
        </w:r>
        <w:r w:rsidRPr="00F17938">
          <w:rPr>
            <w:i/>
            <w:sz w:val="18"/>
          </w:rPr>
          <w:tab/>
        </w:r>
        <w:r w:rsidRPr="003A52C9">
          <w:rPr>
            <w:i/>
            <w:sz w:val="18"/>
          </w:rPr>
          <w:t xml:space="preserve">Strona </w:t>
        </w:r>
        <w:r w:rsidRPr="00793F40">
          <w:rPr>
            <w:sz w:val="18"/>
          </w:rPr>
          <w:fldChar w:fldCharType="begin"/>
        </w:r>
        <w:r w:rsidRPr="00793F40">
          <w:rPr>
            <w:sz w:val="18"/>
          </w:rPr>
          <w:instrText>PAGE  \* Arabic  \* MERGEFORMAT</w:instrText>
        </w:r>
        <w:r w:rsidRPr="00793F40">
          <w:rPr>
            <w:sz w:val="18"/>
          </w:rPr>
          <w:fldChar w:fldCharType="separate"/>
        </w:r>
        <w:r w:rsidR="00D0316E">
          <w:rPr>
            <w:noProof/>
            <w:sz w:val="18"/>
          </w:rPr>
          <w:t>1</w:t>
        </w:r>
        <w:r w:rsidRPr="00793F40">
          <w:rPr>
            <w:sz w:val="18"/>
          </w:rPr>
          <w:fldChar w:fldCharType="end"/>
        </w:r>
        <w:r w:rsidRPr="00793F40">
          <w:rPr>
            <w:sz w:val="18"/>
          </w:rPr>
          <w:t xml:space="preserve"> z </w:t>
        </w:r>
        <w:r w:rsidRPr="00793F40">
          <w:rPr>
            <w:sz w:val="18"/>
          </w:rPr>
          <w:fldChar w:fldCharType="begin"/>
        </w:r>
        <w:r w:rsidRPr="00793F40">
          <w:rPr>
            <w:sz w:val="18"/>
          </w:rPr>
          <w:instrText>NUMPAGES  \* Arabic  \* MERGEFORMAT</w:instrText>
        </w:r>
        <w:r w:rsidRPr="00793F40">
          <w:rPr>
            <w:sz w:val="18"/>
          </w:rPr>
          <w:fldChar w:fldCharType="separate"/>
        </w:r>
        <w:r w:rsidR="00D0316E">
          <w:rPr>
            <w:noProof/>
            <w:sz w:val="18"/>
          </w:rPr>
          <w:t>43</w:t>
        </w:r>
        <w:r w:rsidRPr="00793F40">
          <w:rPr>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953542941"/>
      <w:docPartObj>
        <w:docPartGallery w:val="Page Numbers (Bottom of Page)"/>
        <w:docPartUnique/>
      </w:docPartObj>
    </w:sdtPr>
    <w:sdtEndPr/>
    <w:sdtContent>
      <w:p w14:paraId="36547C00" w14:textId="145388D8" w:rsidR="00385372" w:rsidRPr="00F17938" w:rsidRDefault="00385372" w:rsidP="00F17938">
        <w:pPr>
          <w:pStyle w:val="Stopka"/>
          <w:pBdr>
            <w:top w:val="single" w:sz="4" w:space="1" w:color="auto"/>
          </w:pBdr>
          <w:jc w:val="center"/>
          <w:rPr>
            <w:i/>
            <w:sz w:val="18"/>
          </w:rPr>
        </w:pPr>
        <w:r w:rsidRPr="0013459E">
          <w:rPr>
            <w:i/>
            <w:sz w:val="18"/>
          </w:rPr>
          <w:t>UA.271.1.14.2019</w:t>
        </w:r>
        <w:r w:rsidRPr="00F17938">
          <w:rPr>
            <w:i/>
            <w:sz w:val="18"/>
          </w:rPr>
          <w:tab/>
        </w:r>
        <w:r w:rsidRPr="00F17938">
          <w:rPr>
            <w:i/>
            <w:sz w:val="18"/>
          </w:rPr>
          <w:tab/>
        </w:r>
        <w:r w:rsidRPr="00E82703">
          <w:rPr>
            <w:i/>
            <w:sz w:val="18"/>
          </w:rPr>
          <w:t xml:space="preserve">Strona </w:t>
        </w:r>
        <w:r w:rsidRPr="00E82703">
          <w:rPr>
            <w:i/>
            <w:sz w:val="18"/>
          </w:rPr>
          <w:fldChar w:fldCharType="begin"/>
        </w:r>
        <w:r w:rsidRPr="00E82703">
          <w:rPr>
            <w:i/>
            <w:sz w:val="18"/>
          </w:rPr>
          <w:instrText>PAGE  \* Arabic  \* MERGEFORMAT</w:instrText>
        </w:r>
        <w:r w:rsidRPr="00E82703">
          <w:rPr>
            <w:i/>
            <w:sz w:val="18"/>
          </w:rPr>
          <w:fldChar w:fldCharType="separate"/>
        </w:r>
        <w:r w:rsidR="00D0316E">
          <w:rPr>
            <w:i/>
            <w:noProof/>
            <w:sz w:val="18"/>
          </w:rPr>
          <w:t>16</w:t>
        </w:r>
        <w:r w:rsidRPr="00E82703">
          <w:rPr>
            <w:i/>
            <w:sz w:val="18"/>
          </w:rPr>
          <w:fldChar w:fldCharType="end"/>
        </w:r>
        <w:r w:rsidRPr="00E82703">
          <w:rPr>
            <w:i/>
            <w:sz w:val="18"/>
          </w:rPr>
          <w:t xml:space="preserve"> z </w:t>
        </w:r>
        <w:r w:rsidRPr="00E82703">
          <w:rPr>
            <w:i/>
            <w:sz w:val="18"/>
          </w:rPr>
          <w:fldChar w:fldCharType="begin"/>
        </w:r>
        <w:r w:rsidRPr="00E82703">
          <w:rPr>
            <w:i/>
            <w:sz w:val="18"/>
          </w:rPr>
          <w:instrText>NUMPAGES  \* Arabic  \* MERGEFORMAT</w:instrText>
        </w:r>
        <w:r w:rsidRPr="00E82703">
          <w:rPr>
            <w:i/>
            <w:sz w:val="18"/>
          </w:rPr>
          <w:fldChar w:fldCharType="separate"/>
        </w:r>
        <w:r w:rsidR="00D0316E">
          <w:rPr>
            <w:i/>
            <w:noProof/>
            <w:sz w:val="18"/>
          </w:rPr>
          <w:t>43</w:t>
        </w:r>
        <w:r w:rsidRPr="00E82703">
          <w:rPr>
            <w:i/>
            <w:sz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D8553" w14:textId="07D3C697" w:rsidR="00385372" w:rsidRPr="001D08FD" w:rsidRDefault="00385372" w:rsidP="00FB5AEA">
    <w:pPr>
      <w:pStyle w:val="Stopka"/>
      <w:pBdr>
        <w:top w:val="single" w:sz="4" w:space="1" w:color="auto"/>
      </w:pBdr>
      <w:rPr>
        <w:i/>
        <w:sz w:val="18"/>
      </w:rPr>
    </w:pPr>
    <w:r>
      <w:rPr>
        <w:i/>
        <w:sz w:val="18"/>
      </w:rPr>
      <w:t>UA.271.1.14.2019</w:t>
    </w:r>
    <w:r w:rsidRPr="001D08FD">
      <w:rPr>
        <w:i/>
        <w:sz w:val="18"/>
      </w:rPr>
      <w:tab/>
    </w:r>
    <w:r w:rsidRPr="001D08FD">
      <w:rPr>
        <w:i/>
        <w:sz w:val="18"/>
      </w:rPr>
      <w:tab/>
    </w:r>
    <w:r w:rsidRPr="007F36AA">
      <w:rPr>
        <w:i/>
        <w:sz w:val="18"/>
      </w:rPr>
      <w:t xml:space="preserve">Strona </w:t>
    </w:r>
    <w:r w:rsidRPr="007F36AA">
      <w:rPr>
        <w:i/>
        <w:sz w:val="18"/>
      </w:rPr>
      <w:fldChar w:fldCharType="begin"/>
    </w:r>
    <w:r w:rsidRPr="007F36AA">
      <w:rPr>
        <w:i/>
        <w:sz w:val="18"/>
      </w:rPr>
      <w:instrText>PAGE  \* Arabic  \* MERGEFORMAT</w:instrText>
    </w:r>
    <w:r w:rsidRPr="007F36AA">
      <w:rPr>
        <w:i/>
        <w:sz w:val="18"/>
      </w:rPr>
      <w:fldChar w:fldCharType="separate"/>
    </w:r>
    <w:r w:rsidR="00D0316E">
      <w:rPr>
        <w:i/>
        <w:noProof/>
        <w:sz w:val="18"/>
      </w:rPr>
      <w:t>23</w:t>
    </w:r>
    <w:r w:rsidRPr="007F36AA">
      <w:rPr>
        <w:i/>
        <w:sz w:val="18"/>
      </w:rPr>
      <w:fldChar w:fldCharType="end"/>
    </w:r>
    <w:r w:rsidRPr="007F36AA">
      <w:rPr>
        <w:i/>
        <w:sz w:val="18"/>
      </w:rPr>
      <w:t xml:space="preserve"> z </w:t>
    </w:r>
    <w:r w:rsidRPr="007F36AA">
      <w:rPr>
        <w:i/>
        <w:sz w:val="18"/>
      </w:rPr>
      <w:fldChar w:fldCharType="begin"/>
    </w:r>
    <w:r w:rsidRPr="007F36AA">
      <w:rPr>
        <w:i/>
        <w:sz w:val="18"/>
      </w:rPr>
      <w:instrText>NUMPAGES  \* Arabic  \* MERGEFORMAT</w:instrText>
    </w:r>
    <w:r w:rsidRPr="007F36AA">
      <w:rPr>
        <w:i/>
        <w:sz w:val="18"/>
      </w:rPr>
      <w:fldChar w:fldCharType="separate"/>
    </w:r>
    <w:r w:rsidR="00D0316E">
      <w:rPr>
        <w:i/>
        <w:noProof/>
        <w:sz w:val="18"/>
      </w:rPr>
      <w:t>43</w:t>
    </w:r>
    <w:r w:rsidRPr="007F36AA">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D4B48" w14:textId="77777777" w:rsidR="005E0363" w:rsidRDefault="005E0363">
      <w:r>
        <w:separator/>
      </w:r>
    </w:p>
  </w:footnote>
  <w:footnote w:type="continuationSeparator" w:id="0">
    <w:p w14:paraId="5811F06C" w14:textId="77777777" w:rsidR="005E0363" w:rsidRDefault="005E0363">
      <w:r>
        <w:continuationSeparator/>
      </w:r>
    </w:p>
  </w:footnote>
  <w:footnote w:id="1">
    <w:p w14:paraId="2C3F95DB" w14:textId="4543BAE5" w:rsidR="00385372" w:rsidRDefault="00385372">
      <w:pPr>
        <w:pStyle w:val="Tekstprzypisudolnego"/>
      </w:pPr>
      <w:r>
        <w:rPr>
          <w:rStyle w:val="Odwoanieprzypisudolnego"/>
        </w:rPr>
        <w:footnoteRef/>
      </w:r>
      <w:r>
        <w:t xml:space="preserve"> Należy wybrać i zaznaczyć jeden z zestawów określonych w pkt 22.2.2) IDW </w:t>
      </w:r>
    </w:p>
  </w:footnote>
  <w:footnote w:id="2">
    <w:p w14:paraId="261A6E66" w14:textId="4013DD0D" w:rsidR="00385372" w:rsidRPr="00EE7A08" w:rsidRDefault="00385372">
      <w:pPr>
        <w:pStyle w:val="Tekstprzypisudolnego"/>
        <w:rPr>
          <w:sz w:val="18"/>
          <w:szCs w:val="18"/>
        </w:rPr>
      </w:pPr>
      <w:r w:rsidRPr="00EE7A08">
        <w:rPr>
          <w:rStyle w:val="Odwoanieprzypisudolnego"/>
          <w:sz w:val="18"/>
          <w:szCs w:val="18"/>
        </w:rPr>
        <w:footnoteRef/>
      </w:r>
      <w:r w:rsidRPr="00EE7A08">
        <w:rPr>
          <w:sz w:val="18"/>
          <w:szCs w:val="18"/>
        </w:rPr>
        <w:t xml:space="preserve"> Wykonawca skreśla niepotrzebne</w:t>
      </w:r>
    </w:p>
  </w:footnote>
  <w:footnote w:id="3">
    <w:p w14:paraId="22673BA0" w14:textId="28A9E809" w:rsidR="00385372" w:rsidRPr="00EE7A08" w:rsidRDefault="00385372">
      <w:pPr>
        <w:pStyle w:val="Tekstprzypisudolnego"/>
        <w:rPr>
          <w:sz w:val="18"/>
          <w:szCs w:val="18"/>
        </w:rPr>
      </w:pPr>
      <w:r w:rsidRPr="00EE7A08">
        <w:rPr>
          <w:rStyle w:val="Odwoanieprzypisudolnego"/>
          <w:sz w:val="18"/>
          <w:szCs w:val="18"/>
        </w:rPr>
        <w:footnoteRef/>
      </w:r>
      <w:r w:rsidRPr="00EE7A08">
        <w:rPr>
          <w:sz w:val="18"/>
          <w:szCs w:val="18"/>
        </w:rPr>
        <w:t xml:space="preserve"> Wykonawca zobowiązany jest wpisać Firmę Podwykonawcy w przypadku, gdy Firma Podwykonawcy jest znana na etapie składania Formularza oferty; gdy Firma nie jest znana – Wykonawca wpisuje tylko opis części zamówienia, której wykonanie </w:t>
      </w:r>
      <w:r>
        <w:rPr>
          <w:sz w:val="18"/>
          <w:szCs w:val="18"/>
        </w:rPr>
        <w:t xml:space="preserve">zamierza </w:t>
      </w:r>
      <w:r w:rsidRPr="00EE7A08">
        <w:rPr>
          <w:sz w:val="18"/>
          <w:szCs w:val="18"/>
        </w:rPr>
        <w:t>powierzy</w:t>
      </w:r>
      <w:r>
        <w:rPr>
          <w:sz w:val="18"/>
          <w:szCs w:val="18"/>
        </w:rPr>
        <w:t>ć</w:t>
      </w:r>
      <w:r w:rsidRPr="00EE7A08">
        <w:rPr>
          <w:sz w:val="18"/>
          <w:szCs w:val="18"/>
        </w:rPr>
        <w:t xml:space="preserve"> podwykonawcom,</w:t>
      </w:r>
    </w:p>
  </w:footnote>
  <w:footnote w:id="4">
    <w:p w14:paraId="53921180" w14:textId="72CA3CD7" w:rsidR="00385372" w:rsidRDefault="00385372">
      <w:pPr>
        <w:pStyle w:val="Tekstprzypisudolnego"/>
      </w:pPr>
      <w:r w:rsidRPr="00EE7A08">
        <w:rPr>
          <w:rStyle w:val="Odwoanieprzypisudolnego"/>
          <w:sz w:val="18"/>
          <w:szCs w:val="18"/>
        </w:rPr>
        <w:footnoteRef/>
      </w:r>
      <w:r w:rsidRPr="00EE7A08">
        <w:rPr>
          <w:sz w:val="18"/>
          <w:szCs w:val="18"/>
        </w:rPr>
        <w:t xml:space="preserve"> Zaleca się podanie procentowego udziału zlecanego podwykonawcy</w:t>
      </w:r>
    </w:p>
  </w:footnote>
  <w:footnote w:id="5">
    <w:p w14:paraId="78C841E0" w14:textId="77777777" w:rsidR="00385372" w:rsidRDefault="00385372" w:rsidP="00BB10D5">
      <w:pPr>
        <w:pStyle w:val="Tekstprzypisudolnego"/>
      </w:pPr>
      <w:r>
        <w:rPr>
          <w:rStyle w:val="Odwoanieprzypisudolnego"/>
        </w:rPr>
        <w:footnoteRef/>
      </w:r>
      <w:r>
        <w:t xml:space="preserve"> </w:t>
      </w:r>
      <w:r w:rsidRPr="00605ADA">
        <w:t xml:space="preserve">Wykonawca </w:t>
      </w:r>
      <w:r>
        <w:t>skreśla</w:t>
      </w:r>
      <w:r w:rsidRPr="00605ADA">
        <w:t xml:space="preserve"> niepotrzebne</w:t>
      </w:r>
    </w:p>
  </w:footnote>
  <w:footnote w:id="6">
    <w:p w14:paraId="1DF1A2D4" w14:textId="5061897E" w:rsidR="00385372" w:rsidRDefault="00385372">
      <w:pPr>
        <w:pStyle w:val="Tekstprzypisudolnego"/>
      </w:pPr>
      <w:r w:rsidRPr="00CF3748">
        <w:rPr>
          <w:rStyle w:val="Odwoanieprzypisudolnego"/>
          <w:sz w:val="18"/>
          <w:szCs w:val="18"/>
        </w:rPr>
        <w:footnoteRef/>
      </w:r>
      <w:r>
        <w:rPr>
          <w:sz w:val="18"/>
          <w:szCs w:val="18"/>
        </w:rPr>
        <w:t xml:space="preserve"> Zaznaczyć</w:t>
      </w:r>
      <w:r w:rsidRPr="00CF3748">
        <w:rPr>
          <w:sz w:val="18"/>
          <w:szCs w:val="18"/>
        </w:rPr>
        <w:t xml:space="preserve"> właściwe</w:t>
      </w:r>
    </w:p>
  </w:footnote>
  <w:footnote w:id="7">
    <w:p w14:paraId="7B105A38" w14:textId="140DD7F3" w:rsidR="00385372" w:rsidRDefault="00385372" w:rsidP="00630225">
      <w:pPr>
        <w:pStyle w:val="Tekstprzypisudolnego"/>
      </w:pPr>
      <w:r>
        <w:rPr>
          <w:rStyle w:val="Odwoanieprzypisudolnego"/>
        </w:rPr>
        <w:footnoteRef/>
      </w:r>
      <w:r>
        <w:t xml:space="preserve"> zaznaczyć właściwe </w:t>
      </w:r>
    </w:p>
  </w:footnote>
  <w:footnote w:id="8">
    <w:p w14:paraId="450EEECA" w14:textId="77777777" w:rsidR="00385372" w:rsidRDefault="00385372" w:rsidP="00630225">
      <w:pPr>
        <w:pStyle w:val="Tekstprzypisudolnego"/>
      </w:pPr>
      <w:r>
        <w:rPr>
          <w:rStyle w:val="Odwoanieprzypisudolnego"/>
        </w:rPr>
        <w:footnoteRef/>
      </w:r>
      <w:r>
        <w:t xml:space="preserve"> opisać, jeżeli dotyczy lub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83B24" w14:textId="1642A785" w:rsidR="00385372" w:rsidRPr="006F2CCB" w:rsidRDefault="00385372" w:rsidP="003A52C9">
    <w:pPr>
      <w:pStyle w:val="Nagwek"/>
      <w:jc w:val="center"/>
      <w:rPr>
        <w:i/>
        <w:sz w:val="18"/>
        <w:szCs w:val="18"/>
      </w:rPr>
    </w:pPr>
    <w:r w:rsidRPr="006F2CCB">
      <w:rPr>
        <w:i/>
        <w:sz w:val="18"/>
        <w:szCs w:val="18"/>
      </w:rPr>
      <w:t>Specyfikacja</w:t>
    </w:r>
    <w:r>
      <w:rPr>
        <w:i/>
        <w:sz w:val="18"/>
        <w:szCs w:val="18"/>
      </w:rPr>
      <w:t xml:space="preserve"> Istotnych Warunków Zamówienia </w:t>
    </w:r>
  </w:p>
  <w:p w14:paraId="53119869" w14:textId="7D0EEF0E" w:rsidR="00385372" w:rsidRPr="006F2CCB" w:rsidRDefault="00385372" w:rsidP="003A52C9">
    <w:pPr>
      <w:pStyle w:val="Nagwek"/>
      <w:pBdr>
        <w:bottom w:val="single" w:sz="4" w:space="7" w:color="auto"/>
      </w:pBdr>
      <w:spacing w:after="120"/>
      <w:jc w:val="center"/>
      <w:rPr>
        <w:i/>
        <w:sz w:val="18"/>
        <w:szCs w:val="18"/>
      </w:rPr>
    </w:pPr>
    <w:r>
      <w:rPr>
        <w:i/>
        <w:sz w:val="18"/>
        <w:szCs w:val="18"/>
      </w:rPr>
      <w:t>„Dostawa fabrycznie nowej ładowarki tele</w:t>
    </w:r>
    <w:r w:rsidRPr="00020796">
      <w:rPr>
        <w:i/>
        <w:sz w:val="18"/>
        <w:szCs w:val="18"/>
      </w:rPr>
      <w:t>skopowej”</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C19E8" w14:textId="77777777" w:rsidR="00385372" w:rsidRPr="006F2CCB" w:rsidRDefault="00385372" w:rsidP="00AF53D3">
    <w:pPr>
      <w:pStyle w:val="Nagwek"/>
      <w:tabs>
        <w:tab w:val="clear" w:pos="9072"/>
      </w:tabs>
      <w:jc w:val="center"/>
      <w:rPr>
        <w:i/>
        <w:sz w:val="18"/>
        <w:szCs w:val="18"/>
      </w:rPr>
    </w:pPr>
    <w:r w:rsidRPr="006F2CCB">
      <w:rPr>
        <w:i/>
        <w:sz w:val="18"/>
        <w:szCs w:val="18"/>
      </w:rPr>
      <w:t xml:space="preserve">Specyfikacja Istotnych Warunków Zamówienia – </w:t>
    </w:r>
    <w:r>
      <w:rPr>
        <w:i/>
        <w:sz w:val="18"/>
        <w:szCs w:val="18"/>
      </w:rPr>
      <w:t>III</w:t>
    </w:r>
    <w:r w:rsidRPr="006F2CCB">
      <w:rPr>
        <w:i/>
        <w:sz w:val="18"/>
        <w:szCs w:val="18"/>
      </w:rPr>
      <w:t xml:space="preserve"> Część – </w:t>
    </w:r>
    <w:r>
      <w:rPr>
        <w:i/>
        <w:sz w:val="18"/>
        <w:szCs w:val="18"/>
      </w:rPr>
      <w:t>Specyfikacja Techniczna Wykonania i Odbioru Robót Budowlanych</w:t>
    </w:r>
  </w:p>
  <w:p w14:paraId="327A8CFC" w14:textId="77777777" w:rsidR="00385372" w:rsidRPr="00C25FB1" w:rsidRDefault="00385372" w:rsidP="00AF53D3">
    <w:pPr>
      <w:pStyle w:val="Nagwek"/>
      <w:pBdr>
        <w:bottom w:val="single" w:sz="4" w:space="1" w:color="auto"/>
      </w:pBdr>
      <w:rPr>
        <w:i/>
        <w:sz w:val="6"/>
        <w:szCs w:val="6"/>
      </w:rPr>
    </w:pPr>
  </w:p>
  <w:p w14:paraId="227F5FC3" w14:textId="77777777" w:rsidR="00385372" w:rsidRPr="00A73BD5" w:rsidRDefault="00385372" w:rsidP="00AF53D3">
    <w:pPr>
      <w:pStyle w:val="Nagwek"/>
      <w:pBdr>
        <w:bottom w:val="single" w:sz="4" w:space="1" w:color="auto"/>
      </w:pBdr>
      <w:jc w:val="center"/>
      <w:rPr>
        <w:i/>
        <w:sz w:val="18"/>
        <w:szCs w:val="18"/>
      </w:rPr>
    </w:pPr>
    <w:r w:rsidRPr="008159AE">
      <w:rPr>
        <w:i/>
        <w:sz w:val="18"/>
        <w:szCs w:val="18"/>
      </w:rPr>
      <w:t>Rekultywacja kwatery nr 1 składowiska odpadów innych niż niebezpieczne i obojętne na terenie Zakładu Unieszkodliwiania Odpadów Komunalnych „Orli Staw”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3">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4">
    <w:nsid w:val="00000012"/>
    <w:multiLevelType w:val="singleLevel"/>
    <w:tmpl w:val="EA1A96DC"/>
    <w:name w:val="WW8Num25"/>
    <w:lvl w:ilvl="0">
      <w:start w:val="1"/>
      <w:numFmt w:val="decimal"/>
      <w:lvlText w:val="%1)"/>
      <w:lvlJc w:val="left"/>
      <w:pPr>
        <w:tabs>
          <w:tab w:val="num" w:pos="720"/>
        </w:tabs>
        <w:ind w:left="720" w:hanging="360"/>
      </w:pPr>
      <w:rPr>
        <w:b w:val="0"/>
      </w:rPr>
    </w:lvl>
  </w:abstractNum>
  <w:abstractNum w:abstractNumId="5">
    <w:nsid w:val="00000014"/>
    <w:multiLevelType w:val="singleLevel"/>
    <w:tmpl w:val="00000014"/>
    <w:name w:val="WW8Num30"/>
    <w:lvl w:ilvl="0">
      <w:start w:val="1"/>
      <w:numFmt w:val="decimal"/>
      <w:lvlText w:val="%1)"/>
      <w:lvlJc w:val="left"/>
      <w:pPr>
        <w:tabs>
          <w:tab w:val="num" w:pos="1723"/>
        </w:tabs>
        <w:ind w:left="1723" w:hanging="360"/>
      </w:pPr>
    </w:lvl>
  </w:abstractNum>
  <w:abstractNum w:abstractNumId="6">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C"/>
    <w:multiLevelType w:val="singleLevel"/>
    <w:tmpl w:val="0000001C"/>
    <w:name w:val="WW8Num29"/>
    <w:lvl w:ilvl="0">
      <w:start w:val="1"/>
      <w:numFmt w:val="decimal"/>
      <w:lvlText w:val="%1."/>
      <w:lvlJc w:val="left"/>
      <w:pPr>
        <w:tabs>
          <w:tab w:val="num" w:pos="0"/>
        </w:tabs>
        <w:ind w:left="720" w:hanging="360"/>
      </w:pPr>
    </w:lvl>
  </w:abstractNum>
  <w:abstractNum w:abstractNumId="8">
    <w:nsid w:val="00000025"/>
    <w:multiLevelType w:val="multilevel"/>
    <w:tmpl w:val="91D06CBA"/>
    <w:name w:val="WW8Num39"/>
    <w:lvl w:ilvl="0">
      <w:start w:val="1"/>
      <w:numFmt w:val="lowerLetter"/>
      <w:lvlText w:val="%1)"/>
      <w:lvlJc w:val="left"/>
      <w:pPr>
        <w:tabs>
          <w:tab w:val="num" w:pos="720"/>
        </w:tabs>
        <w:ind w:left="720" w:hanging="360"/>
      </w:pPr>
    </w:lvl>
    <w:lvl w:ilvl="1">
      <w:start w:val="1"/>
      <w:numFmt w:val="decimal"/>
      <w:lvlText w:val="%2."/>
      <w:lvlJc w:val="left"/>
      <w:pPr>
        <w:tabs>
          <w:tab w:val="num" w:pos="1137"/>
        </w:tabs>
        <w:ind w:left="1364" w:hanging="284"/>
      </w:pPr>
      <w:rPr>
        <w:rFonts w:asciiTheme="minorHAnsi" w:hAnsiTheme="minorHAnsi" w:cstheme="minorHAnsi" w:hint="default"/>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36"/>
    <w:multiLevelType w:val="multilevel"/>
    <w:tmpl w:val="00000036"/>
    <w:name w:val="WW8Num60"/>
    <w:lvl w:ilvl="0">
      <w:start w:val="1"/>
      <w:numFmt w:val="bullet"/>
      <w:lvlText w:val=""/>
      <w:lvlJc w:val="left"/>
      <w:pPr>
        <w:tabs>
          <w:tab w:val="num" w:pos="400"/>
        </w:tabs>
        <w:ind w:left="400" w:hanging="340"/>
      </w:pPr>
      <w:rPr>
        <w:rFonts w:ascii="Wingdings" w:hAnsi="Wingdings"/>
      </w:rPr>
    </w:lvl>
    <w:lvl w:ilvl="1">
      <w:start w:val="1"/>
      <w:numFmt w:val="decimal"/>
      <w:lvlText w:val="%2."/>
      <w:lvlJc w:val="left"/>
      <w:pPr>
        <w:tabs>
          <w:tab w:val="num" w:pos="1500"/>
        </w:tabs>
        <w:ind w:left="1500" w:hanging="360"/>
      </w:pPr>
    </w:lvl>
    <w:lvl w:ilvl="2">
      <w:start w:val="1"/>
      <w:numFmt w:val="bullet"/>
      <w:lvlText w:val=""/>
      <w:lvlJc w:val="left"/>
      <w:pPr>
        <w:tabs>
          <w:tab w:val="num" w:pos="2200"/>
        </w:tabs>
        <w:ind w:left="2200" w:hanging="340"/>
      </w:pPr>
      <w:rPr>
        <w:rFonts w:ascii="Wingdings" w:hAnsi="Wingdings"/>
      </w:rPr>
    </w:lvl>
    <w:lvl w:ilvl="3">
      <w:start w:val="2"/>
      <w:numFmt w:val="lowerLetter"/>
      <w:lvlText w:val="%4)"/>
      <w:lvlJc w:val="left"/>
      <w:pPr>
        <w:tabs>
          <w:tab w:val="num" w:pos="2940"/>
        </w:tabs>
        <w:ind w:left="2940" w:hanging="360"/>
      </w:p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10">
    <w:nsid w:val="0000003C"/>
    <w:multiLevelType w:val="multilevel"/>
    <w:tmpl w:val="0000003C"/>
    <w:name w:val="WW8Num66"/>
    <w:lvl w:ilvl="0">
      <w:start w:val="1"/>
      <w:numFmt w:val="decimal"/>
      <w:lvlText w:val="%1."/>
      <w:lvlJc w:val="left"/>
      <w:pPr>
        <w:tabs>
          <w:tab w:val="num" w:pos="734"/>
        </w:tabs>
        <w:ind w:left="734" w:hanging="360"/>
      </w:pPr>
    </w:lvl>
    <w:lvl w:ilvl="1">
      <w:start w:val="1"/>
      <w:numFmt w:val="bullet"/>
      <w:lvlText w:val=""/>
      <w:lvlJc w:val="left"/>
      <w:pPr>
        <w:tabs>
          <w:tab w:val="num" w:pos="1780"/>
        </w:tabs>
        <w:ind w:left="1780" w:hanging="340"/>
      </w:pPr>
      <w:rPr>
        <w:rFonts w:ascii="Wingdings" w:hAnsi="Wingdings"/>
      </w:rPr>
    </w:lvl>
    <w:lvl w:ilvl="2">
      <w:start w:val="1"/>
      <w:numFmt w:val="decimal"/>
      <w:lvlText w:val="%3."/>
      <w:lvlJc w:val="left"/>
      <w:pPr>
        <w:tabs>
          <w:tab w:val="num" w:pos="2534"/>
        </w:tabs>
        <w:ind w:left="2534" w:hanging="360"/>
      </w:pPr>
    </w:lvl>
    <w:lvl w:ilvl="3">
      <w:start w:val="1"/>
      <w:numFmt w:val="bullet"/>
      <w:lvlText w:val=""/>
      <w:lvlJc w:val="left"/>
      <w:pPr>
        <w:tabs>
          <w:tab w:val="num" w:pos="3234"/>
        </w:tabs>
        <w:ind w:left="3234" w:hanging="340"/>
      </w:pPr>
      <w:rPr>
        <w:rFonts w:ascii="Wingdings" w:hAnsi="Wingdings"/>
      </w:rPr>
    </w:lvl>
    <w:lvl w:ilvl="4">
      <w:start w:val="1"/>
      <w:numFmt w:val="decimal"/>
      <w:lvlText w:val="%5."/>
      <w:lvlJc w:val="left"/>
      <w:pPr>
        <w:tabs>
          <w:tab w:val="num" w:pos="3974"/>
        </w:tabs>
        <w:ind w:left="3974" w:hanging="360"/>
      </w:pPr>
    </w:lvl>
    <w:lvl w:ilvl="5">
      <w:start w:val="1"/>
      <w:numFmt w:val="bullet"/>
      <w:lvlText w:val=""/>
      <w:lvlJc w:val="left"/>
      <w:pPr>
        <w:tabs>
          <w:tab w:val="num" w:pos="4674"/>
        </w:tabs>
        <w:ind w:left="4674" w:hanging="340"/>
      </w:pPr>
      <w:rPr>
        <w:rFonts w:ascii="Wingdings" w:hAnsi="Wingdings"/>
      </w:rPr>
    </w:lvl>
    <w:lvl w:ilvl="6">
      <w:start w:val="1"/>
      <w:numFmt w:val="bullet"/>
      <w:lvlText w:val=""/>
      <w:lvlJc w:val="left"/>
      <w:pPr>
        <w:tabs>
          <w:tab w:val="num" w:pos="5414"/>
        </w:tabs>
        <w:ind w:left="5414" w:hanging="360"/>
      </w:pPr>
      <w:rPr>
        <w:rFonts w:ascii="Symbol" w:hAnsi="Symbol"/>
      </w:rPr>
    </w:lvl>
    <w:lvl w:ilvl="7">
      <w:start w:val="1"/>
      <w:numFmt w:val="bullet"/>
      <w:lvlText w:val="o"/>
      <w:lvlJc w:val="left"/>
      <w:pPr>
        <w:tabs>
          <w:tab w:val="num" w:pos="6134"/>
        </w:tabs>
        <w:ind w:left="6134" w:hanging="360"/>
      </w:pPr>
      <w:rPr>
        <w:rFonts w:ascii="Courier New" w:hAnsi="Courier New" w:cs="Courier New"/>
      </w:rPr>
    </w:lvl>
    <w:lvl w:ilvl="8">
      <w:start w:val="1"/>
      <w:numFmt w:val="bullet"/>
      <w:lvlText w:val=""/>
      <w:lvlJc w:val="left"/>
      <w:pPr>
        <w:tabs>
          <w:tab w:val="num" w:pos="6854"/>
        </w:tabs>
        <w:ind w:left="6854" w:hanging="360"/>
      </w:pPr>
      <w:rPr>
        <w:rFonts w:ascii="Wingdings" w:hAnsi="Wingdings"/>
      </w:rPr>
    </w:lvl>
  </w:abstractNum>
  <w:abstractNum w:abstractNumId="11">
    <w:nsid w:val="0000003D"/>
    <w:multiLevelType w:val="multilevel"/>
    <w:tmpl w:val="0000003D"/>
    <w:lvl w:ilvl="0">
      <w:start w:val="1"/>
      <w:numFmt w:val="decimal"/>
      <w:lvlText w:val="%1."/>
      <w:lvlJc w:val="left"/>
      <w:pPr>
        <w:tabs>
          <w:tab w:val="num" w:pos="0"/>
        </w:tabs>
        <w:ind w:left="360" w:hanging="36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2">
    <w:nsid w:val="02A22379"/>
    <w:multiLevelType w:val="hybridMultilevel"/>
    <w:tmpl w:val="0C66E9C4"/>
    <w:lvl w:ilvl="0" w:tplc="04150011">
      <w:start w:val="1"/>
      <w:numFmt w:val="decimal"/>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13">
    <w:nsid w:val="032A0A43"/>
    <w:multiLevelType w:val="hybridMultilevel"/>
    <w:tmpl w:val="33B4EA42"/>
    <w:lvl w:ilvl="0" w:tplc="0415000F">
      <w:start w:val="1"/>
      <w:numFmt w:val="decimal"/>
      <w:lvlText w:val="%1."/>
      <w:lvlJc w:val="left"/>
      <w:pPr>
        <w:tabs>
          <w:tab w:val="num" w:pos="720"/>
        </w:tabs>
        <w:ind w:left="720" w:hanging="360"/>
      </w:pPr>
    </w:lvl>
    <w:lvl w:ilvl="1" w:tplc="A4F6049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03395ECE"/>
    <w:multiLevelType w:val="hybridMultilevel"/>
    <w:tmpl w:val="59AECA82"/>
    <w:lvl w:ilvl="0" w:tplc="CAB283A8">
      <w:start w:val="1"/>
      <w:numFmt w:val="decimal"/>
      <w:lvlText w:val="14.%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nsid w:val="039A4ED9"/>
    <w:multiLevelType w:val="multilevel"/>
    <w:tmpl w:val="7BBA2A3C"/>
    <w:lvl w:ilvl="0">
      <w:start w:val="1"/>
      <w:numFmt w:val="lowerLetter"/>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hint="default"/>
      </w:rPr>
    </w:lvl>
    <w:lvl w:ilvl="2">
      <w:start w:val="7"/>
      <w:numFmt w:val="lowerLetter"/>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6">
    <w:nsid w:val="03B30B7A"/>
    <w:multiLevelType w:val="hybridMultilevel"/>
    <w:tmpl w:val="55C26D02"/>
    <w:lvl w:ilvl="0" w:tplc="AB323A42">
      <w:start w:val="1"/>
      <w:numFmt w:val="decimal"/>
      <w:lvlText w:val="25.%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7">
    <w:nsid w:val="051E6D02"/>
    <w:multiLevelType w:val="hybridMultilevel"/>
    <w:tmpl w:val="72EA0E2E"/>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8">
    <w:nsid w:val="0B114760"/>
    <w:multiLevelType w:val="hybridMultilevel"/>
    <w:tmpl w:val="E3D613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0C8A3F6D"/>
    <w:multiLevelType w:val="multilevel"/>
    <w:tmpl w:val="F6CC83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CAD0C84"/>
    <w:multiLevelType w:val="hybridMultilevel"/>
    <w:tmpl w:val="0108F8A6"/>
    <w:lvl w:ilvl="0" w:tplc="A32A3538">
      <w:start w:val="1"/>
      <w:numFmt w:val="decimal"/>
      <w:lvlText w:val="11.%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nsid w:val="0D0A78F7"/>
    <w:multiLevelType w:val="hybridMultilevel"/>
    <w:tmpl w:val="3F40D2BA"/>
    <w:lvl w:ilvl="0" w:tplc="5142B654">
      <w:start w:val="1"/>
      <w:numFmt w:val="decimal"/>
      <w:lvlText w:val="%1."/>
      <w:lvlJc w:val="left"/>
      <w:pPr>
        <w:tabs>
          <w:tab w:val="num" w:pos="750"/>
        </w:tabs>
        <w:ind w:left="750" w:hanging="39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3">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24">
    <w:nsid w:val="11215111"/>
    <w:multiLevelType w:val="hybridMultilevel"/>
    <w:tmpl w:val="E6307E4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11D958D7"/>
    <w:multiLevelType w:val="hybridMultilevel"/>
    <w:tmpl w:val="AD24BE44"/>
    <w:lvl w:ilvl="0" w:tplc="C680BAA8">
      <w:start w:val="1"/>
      <w:numFmt w:val="decimal"/>
      <w:lvlText w:val="%1)"/>
      <w:lvlJc w:val="left"/>
      <w:pPr>
        <w:ind w:left="2640" w:hanging="360"/>
      </w:pPr>
      <w:rPr>
        <w:rFonts w:hint="default"/>
        <w:w w:val="99"/>
        <w:sz w:val="24"/>
        <w:szCs w:val="24"/>
      </w:r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26">
    <w:nsid w:val="16B3087B"/>
    <w:multiLevelType w:val="hybridMultilevel"/>
    <w:tmpl w:val="7200015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17141460"/>
    <w:multiLevelType w:val="hybridMultilevel"/>
    <w:tmpl w:val="1D76821E"/>
    <w:lvl w:ilvl="0" w:tplc="5866D1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0">
    <w:nsid w:val="18360984"/>
    <w:multiLevelType w:val="hybridMultilevel"/>
    <w:tmpl w:val="81B8DF16"/>
    <w:lvl w:ilvl="0" w:tplc="CE9A8232">
      <w:start w:val="1"/>
      <w:numFmt w:val="decimal"/>
      <w:lvlText w:val="%1."/>
      <w:lvlJc w:val="left"/>
      <w:pPr>
        <w:tabs>
          <w:tab w:val="num" w:pos="720"/>
        </w:tabs>
        <w:ind w:left="720" w:hanging="360"/>
      </w:pPr>
      <w:rPr>
        <w:rFonts w:ascii="Calibri" w:hAnsi="Calibri" w:cs="Times New Roman" w:hint="default"/>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2">
    <w:nsid w:val="19D64EA7"/>
    <w:multiLevelType w:val="hybridMultilevel"/>
    <w:tmpl w:val="3758AF36"/>
    <w:lvl w:ilvl="0" w:tplc="60B2FCF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nsid w:val="1CB50F72"/>
    <w:multiLevelType w:val="hybridMultilevel"/>
    <w:tmpl w:val="48D221D6"/>
    <w:lvl w:ilvl="0" w:tplc="921CE094">
      <w:start w:val="1"/>
      <w:numFmt w:val="decimal"/>
      <w:lvlText w:val="%1."/>
      <w:lvlJc w:val="left"/>
      <w:pPr>
        <w:tabs>
          <w:tab w:val="num" w:pos="720"/>
        </w:tabs>
        <w:ind w:left="720" w:hanging="360"/>
      </w:pPr>
      <w:rPr>
        <w:rFonts w:ascii="Calibri" w:hAnsi="Calibri"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6">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07C5D47"/>
    <w:multiLevelType w:val="hybridMultilevel"/>
    <w:tmpl w:val="47B45812"/>
    <w:lvl w:ilvl="0" w:tplc="D0ECA18E">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21491BE7"/>
    <w:multiLevelType w:val="hybridMultilevel"/>
    <w:tmpl w:val="1B36713A"/>
    <w:lvl w:ilvl="0" w:tplc="55C25F60">
      <w:start w:val="1"/>
      <w:numFmt w:val="decimal"/>
      <w:lvlText w:val="%1."/>
      <w:lvlJc w:val="left"/>
      <w:pPr>
        <w:ind w:left="720" w:hanging="360"/>
      </w:pPr>
      <w:rPr>
        <w:rFonts w:ascii="Calibri" w:hAnsi="Calibri" w:cs="Calibri" w:hint="default"/>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22670BF6"/>
    <w:multiLevelType w:val="hybridMultilevel"/>
    <w:tmpl w:val="0A02501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nsid w:val="23C746E7"/>
    <w:multiLevelType w:val="hybridMultilevel"/>
    <w:tmpl w:val="5C2699D8"/>
    <w:lvl w:ilvl="0" w:tplc="790C29F8">
      <w:start w:val="1"/>
      <w:numFmt w:val="decimal"/>
      <w:lvlText w:val="10.%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2">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2D05FC"/>
    <w:multiLevelType w:val="hybridMultilevel"/>
    <w:tmpl w:val="7200015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2A7C076F"/>
    <w:multiLevelType w:val="hybridMultilevel"/>
    <w:tmpl w:val="A1F4B4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nsid w:val="2B017091"/>
    <w:multiLevelType w:val="hybridMultilevel"/>
    <w:tmpl w:val="5C06ECC0"/>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1">
      <w:start w:val="1"/>
      <w:numFmt w:val="decimal"/>
      <w:lvlText w:val="%3)"/>
      <w:lvlJc w:val="lef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46">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47">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8">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nsid w:val="326342ED"/>
    <w:multiLevelType w:val="hybridMultilevel"/>
    <w:tmpl w:val="87600068"/>
    <w:lvl w:ilvl="0" w:tplc="FFFFFFFF">
      <w:start w:val="1"/>
      <w:numFmt w:val="decimal"/>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2">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3AA45BB3"/>
    <w:multiLevelType w:val="hybridMultilevel"/>
    <w:tmpl w:val="8FFAF53C"/>
    <w:lvl w:ilvl="0" w:tplc="B8BC761A">
      <w:start w:val="1"/>
      <w:numFmt w:val="decimal"/>
      <w:lvlText w:val="3.%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55">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56">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43E61D23"/>
    <w:multiLevelType w:val="hybridMultilevel"/>
    <w:tmpl w:val="3A2E7FBE"/>
    <w:lvl w:ilvl="0" w:tplc="284A1E9A">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8">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8221481"/>
    <w:multiLevelType w:val="hybridMultilevel"/>
    <w:tmpl w:val="81B0B0E8"/>
    <w:lvl w:ilvl="0" w:tplc="04150011">
      <w:start w:val="1"/>
      <w:numFmt w:val="decimal"/>
      <w:lvlText w:val="%1)"/>
      <w:lvlJc w:val="left"/>
      <w:pPr>
        <w:ind w:left="2368" w:hanging="360"/>
      </w:pPr>
    </w:lvl>
    <w:lvl w:ilvl="1" w:tplc="04150019" w:tentative="1">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60">
    <w:nsid w:val="48C44C7F"/>
    <w:multiLevelType w:val="hybridMultilevel"/>
    <w:tmpl w:val="DA1844CE"/>
    <w:lvl w:ilvl="0" w:tplc="DC6A65FC">
      <w:start w:val="1"/>
      <w:numFmt w:val="decimal"/>
      <w:lvlText w:val="%1."/>
      <w:lvlJc w:val="left"/>
      <w:pPr>
        <w:tabs>
          <w:tab w:val="num" w:pos="1779"/>
        </w:tabs>
        <w:ind w:left="1779" w:hanging="360"/>
      </w:pPr>
      <w:rPr>
        <w:rFonts w:hint="default"/>
      </w:rPr>
    </w:lvl>
    <w:lvl w:ilvl="1" w:tplc="04150019" w:tentative="1">
      <w:start w:val="1"/>
      <w:numFmt w:val="lowerLetter"/>
      <w:lvlText w:val="%2."/>
      <w:lvlJc w:val="left"/>
      <w:pPr>
        <w:tabs>
          <w:tab w:val="num" w:pos="1495"/>
        </w:tabs>
        <w:ind w:left="1495" w:hanging="360"/>
      </w:pPr>
    </w:lvl>
    <w:lvl w:ilvl="2" w:tplc="0415001B" w:tentative="1">
      <w:start w:val="1"/>
      <w:numFmt w:val="lowerRoman"/>
      <w:lvlText w:val="%3."/>
      <w:lvlJc w:val="right"/>
      <w:pPr>
        <w:tabs>
          <w:tab w:val="num" w:pos="2215"/>
        </w:tabs>
        <w:ind w:left="2215" w:hanging="180"/>
      </w:pPr>
    </w:lvl>
    <w:lvl w:ilvl="3" w:tplc="0415000F" w:tentative="1">
      <w:start w:val="1"/>
      <w:numFmt w:val="decimal"/>
      <w:lvlText w:val="%4."/>
      <w:lvlJc w:val="left"/>
      <w:pPr>
        <w:tabs>
          <w:tab w:val="num" w:pos="2935"/>
        </w:tabs>
        <w:ind w:left="2935" w:hanging="360"/>
      </w:pPr>
    </w:lvl>
    <w:lvl w:ilvl="4" w:tplc="04150019" w:tentative="1">
      <w:start w:val="1"/>
      <w:numFmt w:val="lowerLetter"/>
      <w:lvlText w:val="%5."/>
      <w:lvlJc w:val="left"/>
      <w:pPr>
        <w:tabs>
          <w:tab w:val="num" w:pos="3655"/>
        </w:tabs>
        <w:ind w:left="3655" w:hanging="360"/>
      </w:pPr>
    </w:lvl>
    <w:lvl w:ilvl="5" w:tplc="0415001B" w:tentative="1">
      <w:start w:val="1"/>
      <w:numFmt w:val="lowerRoman"/>
      <w:lvlText w:val="%6."/>
      <w:lvlJc w:val="right"/>
      <w:pPr>
        <w:tabs>
          <w:tab w:val="num" w:pos="4375"/>
        </w:tabs>
        <w:ind w:left="4375" w:hanging="180"/>
      </w:pPr>
    </w:lvl>
    <w:lvl w:ilvl="6" w:tplc="0415000F" w:tentative="1">
      <w:start w:val="1"/>
      <w:numFmt w:val="decimal"/>
      <w:lvlText w:val="%7."/>
      <w:lvlJc w:val="left"/>
      <w:pPr>
        <w:tabs>
          <w:tab w:val="num" w:pos="5095"/>
        </w:tabs>
        <w:ind w:left="5095" w:hanging="360"/>
      </w:pPr>
    </w:lvl>
    <w:lvl w:ilvl="7" w:tplc="04150019" w:tentative="1">
      <w:start w:val="1"/>
      <w:numFmt w:val="lowerLetter"/>
      <w:lvlText w:val="%8."/>
      <w:lvlJc w:val="left"/>
      <w:pPr>
        <w:tabs>
          <w:tab w:val="num" w:pos="5815"/>
        </w:tabs>
        <w:ind w:left="5815" w:hanging="360"/>
      </w:pPr>
    </w:lvl>
    <w:lvl w:ilvl="8" w:tplc="0415001B" w:tentative="1">
      <w:start w:val="1"/>
      <w:numFmt w:val="lowerRoman"/>
      <w:lvlText w:val="%9."/>
      <w:lvlJc w:val="right"/>
      <w:pPr>
        <w:tabs>
          <w:tab w:val="num" w:pos="6535"/>
        </w:tabs>
        <w:ind w:left="6535" w:hanging="180"/>
      </w:pPr>
    </w:lvl>
  </w:abstractNum>
  <w:abstractNum w:abstractNumId="61">
    <w:nsid w:val="4A18358D"/>
    <w:multiLevelType w:val="hybridMultilevel"/>
    <w:tmpl w:val="2D08F25A"/>
    <w:lvl w:ilvl="0" w:tplc="E7622EC0">
      <w:start w:val="5"/>
      <w:numFmt w:val="decimal"/>
      <w:lvlText w:val="%1. "/>
      <w:lvlJc w:val="left"/>
      <w:pPr>
        <w:tabs>
          <w:tab w:val="num" w:pos="1440"/>
        </w:tabs>
        <w:ind w:left="1363" w:hanging="283"/>
      </w:pPr>
      <w:rPr>
        <w:rFonts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B7E7011"/>
    <w:multiLevelType w:val="hybridMultilevel"/>
    <w:tmpl w:val="27B0D7F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64">
    <w:nsid w:val="4F9B3893"/>
    <w:multiLevelType w:val="hybridMultilevel"/>
    <w:tmpl w:val="60B46DA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nsid w:val="504A7E51"/>
    <w:multiLevelType w:val="hybridMultilevel"/>
    <w:tmpl w:val="71344DD2"/>
    <w:lvl w:ilvl="0" w:tplc="A7503794">
      <w:start w:val="1"/>
      <w:numFmt w:val="decimal"/>
      <w:lvlText w:val="%1)"/>
      <w:lvlJc w:val="left"/>
      <w:pPr>
        <w:ind w:left="1571" w:hanging="360"/>
      </w:pPr>
      <w:rPr>
        <w:rFonts w:ascii="Calibri" w:eastAsia="Times New Roman" w:hAnsi="Calibri" w:cs="Calibri" w:hint="default"/>
        <w:w w:val="100"/>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nsid w:val="54352A2E"/>
    <w:multiLevelType w:val="multilevel"/>
    <w:tmpl w:val="6FA0C884"/>
    <w:lvl w:ilvl="0">
      <w:start w:val="1"/>
      <w:numFmt w:val="decimal"/>
      <w:lvlText w:val="%1."/>
      <w:lvlJc w:val="left"/>
      <w:pPr>
        <w:tabs>
          <w:tab w:val="num" w:pos="1068"/>
        </w:tabs>
        <w:ind w:left="1068" w:hanging="360"/>
      </w:pPr>
      <w:rPr>
        <w:rFonts w:asciiTheme="minorHAnsi" w:eastAsia="Times New Roman" w:hAnsiTheme="minorHAnsi" w:cstheme="minorHAnsi" w:hint="default"/>
      </w:rPr>
    </w:lvl>
    <w:lvl w:ilvl="1">
      <w:start w:val="1"/>
      <w:numFmt w:val="decimal"/>
      <w:lvlText w:val="%2)"/>
      <w:lvlJc w:val="left"/>
      <w:pPr>
        <w:tabs>
          <w:tab w:val="num" w:pos="1068"/>
        </w:tabs>
        <w:ind w:left="1068" w:hanging="360"/>
      </w:pPr>
      <w:rPr>
        <w:b w:val="0"/>
        <w:i w:val="0"/>
      </w:rPr>
    </w:lvl>
    <w:lvl w:ilvl="2">
      <w:start w:val="1"/>
      <w:numFmt w:val="lowerRoman"/>
      <w:lvlText w:val="%3."/>
      <w:lvlJc w:val="left"/>
      <w:pPr>
        <w:tabs>
          <w:tab w:val="num" w:pos="1788"/>
        </w:tabs>
        <w:ind w:left="1788" w:hanging="180"/>
      </w:pPr>
    </w:lvl>
    <w:lvl w:ilvl="3">
      <w:start w:val="1"/>
      <w:numFmt w:val="decimal"/>
      <w:lvlText w:val="%4."/>
      <w:lvlJc w:val="left"/>
      <w:pPr>
        <w:tabs>
          <w:tab w:val="num" w:pos="2508"/>
        </w:tabs>
        <w:ind w:left="2508" w:hanging="360"/>
      </w:pPr>
    </w:lvl>
    <w:lvl w:ilvl="4">
      <w:start w:val="1"/>
      <w:numFmt w:val="lowerLetter"/>
      <w:lvlText w:val="%5."/>
      <w:lvlJc w:val="left"/>
      <w:pPr>
        <w:tabs>
          <w:tab w:val="num" w:pos="3228"/>
        </w:tabs>
        <w:ind w:left="3228" w:hanging="360"/>
      </w:pPr>
    </w:lvl>
    <w:lvl w:ilvl="5">
      <w:start w:val="1"/>
      <w:numFmt w:val="lowerRoman"/>
      <w:lvlText w:val="%6."/>
      <w:lvlJc w:val="left"/>
      <w:pPr>
        <w:tabs>
          <w:tab w:val="num" w:pos="3948"/>
        </w:tabs>
        <w:ind w:left="3948" w:hanging="180"/>
      </w:pPr>
    </w:lvl>
    <w:lvl w:ilvl="6">
      <w:start w:val="1"/>
      <w:numFmt w:val="decimal"/>
      <w:lvlText w:val="%7."/>
      <w:lvlJc w:val="left"/>
      <w:pPr>
        <w:tabs>
          <w:tab w:val="num" w:pos="4668"/>
        </w:tabs>
        <w:ind w:left="4668" w:hanging="360"/>
      </w:pPr>
    </w:lvl>
    <w:lvl w:ilvl="7">
      <w:start w:val="1"/>
      <w:numFmt w:val="lowerLetter"/>
      <w:lvlText w:val="%8."/>
      <w:lvlJc w:val="left"/>
      <w:pPr>
        <w:tabs>
          <w:tab w:val="num" w:pos="5388"/>
        </w:tabs>
        <w:ind w:left="5388" w:hanging="360"/>
      </w:pPr>
    </w:lvl>
    <w:lvl w:ilvl="8">
      <w:start w:val="1"/>
      <w:numFmt w:val="lowerRoman"/>
      <w:lvlText w:val="%9."/>
      <w:lvlJc w:val="left"/>
      <w:pPr>
        <w:tabs>
          <w:tab w:val="num" w:pos="6108"/>
        </w:tabs>
        <w:ind w:left="6108" w:hanging="180"/>
      </w:pPr>
    </w:lvl>
  </w:abstractNum>
  <w:abstractNum w:abstractNumId="67">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8">
    <w:nsid w:val="55EC0EB8"/>
    <w:multiLevelType w:val="hybridMultilevel"/>
    <w:tmpl w:val="03262CFA"/>
    <w:lvl w:ilvl="0" w:tplc="E4ECF35A">
      <w:start w:val="1"/>
      <w:numFmt w:val="decimal"/>
      <w:pStyle w:val="Nowy3"/>
      <w:lvlText w:val="2.%1"/>
      <w:lvlJc w:val="left"/>
      <w:pPr>
        <w:ind w:left="1854" w:hanging="360"/>
      </w:pPr>
      <w:rPr>
        <w:rFonts w:hint="default"/>
        <w:b w:val="0"/>
        <w:i w:val="0"/>
        <w:sz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9">
    <w:nsid w:val="575C3196"/>
    <w:multiLevelType w:val="multilevel"/>
    <w:tmpl w:val="5D8AE43A"/>
    <w:lvl w:ilvl="0">
      <w:start w:val="1"/>
      <w:numFmt w:val="decimal"/>
      <w:lvlText w:val="%1."/>
      <w:lvlJc w:val="left"/>
      <w:pPr>
        <w:tabs>
          <w:tab w:val="num" w:pos="1068"/>
        </w:tabs>
        <w:ind w:left="1068" w:hanging="360"/>
      </w:pPr>
      <w:rPr>
        <w:rFonts w:asciiTheme="minorHAnsi" w:eastAsia="Times New Roman" w:hAnsiTheme="minorHAnsi" w:cstheme="minorHAnsi" w:hint="default"/>
      </w:rPr>
    </w:lvl>
    <w:lvl w:ilvl="1">
      <w:start w:val="1"/>
      <w:numFmt w:val="decimal"/>
      <w:lvlText w:val="%2)"/>
      <w:lvlJc w:val="left"/>
      <w:pPr>
        <w:tabs>
          <w:tab w:val="num" w:pos="1068"/>
        </w:tabs>
        <w:ind w:left="1068" w:hanging="360"/>
      </w:pPr>
      <w:rPr>
        <w:b w:val="0"/>
        <w:i w:val="0"/>
      </w:rPr>
    </w:lvl>
    <w:lvl w:ilvl="2">
      <w:start w:val="1"/>
      <w:numFmt w:val="lowerRoman"/>
      <w:lvlText w:val="%3."/>
      <w:lvlJc w:val="left"/>
      <w:pPr>
        <w:tabs>
          <w:tab w:val="num" w:pos="1788"/>
        </w:tabs>
        <w:ind w:left="1788" w:hanging="180"/>
      </w:pPr>
    </w:lvl>
    <w:lvl w:ilvl="3">
      <w:start w:val="1"/>
      <w:numFmt w:val="decimal"/>
      <w:lvlText w:val="%4."/>
      <w:lvlJc w:val="left"/>
      <w:pPr>
        <w:tabs>
          <w:tab w:val="num" w:pos="2508"/>
        </w:tabs>
        <w:ind w:left="2508" w:hanging="360"/>
      </w:pPr>
    </w:lvl>
    <w:lvl w:ilvl="4">
      <w:start w:val="1"/>
      <w:numFmt w:val="lowerLetter"/>
      <w:lvlText w:val="%5."/>
      <w:lvlJc w:val="left"/>
      <w:pPr>
        <w:tabs>
          <w:tab w:val="num" w:pos="3228"/>
        </w:tabs>
        <w:ind w:left="3228" w:hanging="360"/>
      </w:pPr>
    </w:lvl>
    <w:lvl w:ilvl="5">
      <w:start w:val="1"/>
      <w:numFmt w:val="lowerRoman"/>
      <w:lvlText w:val="%6."/>
      <w:lvlJc w:val="left"/>
      <w:pPr>
        <w:tabs>
          <w:tab w:val="num" w:pos="3948"/>
        </w:tabs>
        <w:ind w:left="3948" w:hanging="180"/>
      </w:pPr>
    </w:lvl>
    <w:lvl w:ilvl="6">
      <w:start w:val="1"/>
      <w:numFmt w:val="decimal"/>
      <w:lvlText w:val="%7."/>
      <w:lvlJc w:val="left"/>
      <w:pPr>
        <w:tabs>
          <w:tab w:val="num" w:pos="4668"/>
        </w:tabs>
        <w:ind w:left="4668" w:hanging="360"/>
      </w:pPr>
    </w:lvl>
    <w:lvl w:ilvl="7">
      <w:start w:val="1"/>
      <w:numFmt w:val="lowerLetter"/>
      <w:lvlText w:val="%8."/>
      <w:lvlJc w:val="left"/>
      <w:pPr>
        <w:tabs>
          <w:tab w:val="num" w:pos="5388"/>
        </w:tabs>
        <w:ind w:left="5388" w:hanging="360"/>
      </w:pPr>
    </w:lvl>
    <w:lvl w:ilvl="8">
      <w:start w:val="1"/>
      <w:numFmt w:val="lowerRoman"/>
      <w:lvlText w:val="%9."/>
      <w:lvlJc w:val="left"/>
      <w:pPr>
        <w:tabs>
          <w:tab w:val="num" w:pos="6108"/>
        </w:tabs>
        <w:ind w:left="6108" w:hanging="180"/>
      </w:pPr>
    </w:lvl>
  </w:abstractNum>
  <w:abstractNum w:abstractNumId="70">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71">
    <w:nsid w:val="5C64433B"/>
    <w:multiLevelType w:val="hybridMultilevel"/>
    <w:tmpl w:val="AA6C5A9E"/>
    <w:lvl w:ilvl="0" w:tplc="735E6AE0">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2">
    <w:nsid w:val="5E1D4FE7"/>
    <w:multiLevelType w:val="hybridMultilevel"/>
    <w:tmpl w:val="3362B896"/>
    <w:lvl w:ilvl="0" w:tplc="DC509328">
      <w:start w:val="1"/>
      <w:numFmt w:val="decimal"/>
      <w:lvlText w:val="%1)"/>
      <w:lvlJc w:val="left"/>
      <w:pPr>
        <w:ind w:left="2280" w:hanging="360"/>
      </w:pPr>
      <w:rPr>
        <w:sz w:val="24"/>
        <w:szCs w:val="24"/>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3">
    <w:nsid w:val="5E843561"/>
    <w:multiLevelType w:val="hybridMultilevel"/>
    <w:tmpl w:val="F6A4B2E6"/>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74">
    <w:nsid w:val="60F56207"/>
    <w:multiLevelType w:val="hybridMultilevel"/>
    <w:tmpl w:val="3D0A297E"/>
    <w:lvl w:ilvl="0" w:tplc="ED00AA64">
      <w:start w:val="1"/>
      <w:numFmt w:val="decimal"/>
      <w:lvlText w:val="17.%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659D7327"/>
    <w:multiLevelType w:val="hybridMultilevel"/>
    <w:tmpl w:val="BEB6EC46"/>
    <w:lvl w:ilvl="0" w:tplc="BC62A4E0">
      <w:start w:val="1"/>
      <w:numFmt w:val="decimal"/>
      <w:lvlText w:val="12.%1"/>
      <w:lvlJc w:val="left"/>
      <w:pPr>
        <w:ind w:left="1648" w:hanging="360"/>
      </w:pPr>
      <w:rPr>
        <w:rFonts w:hint="default"/>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7">
    <w:nsid w:val="65BE078B"/>
    <w:multiLevelType w:val="hybridMultilevel"/>
    <w:tmpl w:val="4E687A70"/>
    <w:lvl w:ilvl="0" w:tplc="B8CCE2A8">
      <w:start w:val="1"/>
      <w:numFmt w:val="decimal"/>
      <w:lvlText w:val="13.%1."/>
      <w:lvlJc w:val="left"/>
      <w:pPr>
        <w:ind w:left="502" w:hanging="360"/>
      </w:pPr>
      <w:rPr>
        <w:rFonts w:hint="default"/>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8">
    <w:nsid w:val="66E07AE2"/>
    <w:multiLevelType w:val="hybridMultilevel"/>
    <w:tmpl w:val="F6388D8E"/>
    <w:lvl w:ilvl="0" w:tplc="D278E09A">
      <w:start w:val="1"/>
      <w:numFmt w:val="decimal"/>
      <w:lvlText w:val="20.%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9">
    <w:nsid w:val="676E3EFA"/>
    <w:multiLevelType w:val="multilevel"/>
    <w:tmpl w:val="5B00628E"/>
    <w:lvl w:ilvl="0">
      <w:start w:val="1"/>
      <w:numFmt w:val="decimal"/>
      <w:pStyle w:val="Nowy2"/>
      <w:lvlText w:val="%1."/>
      <w:lvlJc w:val="left"/>
      <w:pPr>
        <w:ind w:left="360"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67A864A5"/>
    <w:multiLevelType w:val="hybridMultilevel"/>
    <w:tmpl w:val="25767914"/>
    <w:lvl w:ilvl="0" w:tplc="0B260C0A">
      <w:numFmt w:val="decimal"/>
      <w:lvlText w:val=""/>
      <w:lvlJc w:val="left"/>
    </w:lvl>
    <w:lvl w:ilvl="1" w:tplc="78585CDE">
      <w:start w:val="1"/>
      <w:numFmt w:val="decimal"/>
      <w:lvlText w:val="%2)"/>
      <w:lvlJc w:val="left"/>
      <w:rPr>
        <w:b w:val="0"/>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81">
    <w:nsid w:val="68AE1F80"/>
    <w:multiLevelType w:val="hybridMultilevel"/>
    <w:tmpl w:val="CB88C2F6"/>
    <w:lvl w:ilvl="0" w:tplc="F2E6E5A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2">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4">
    <w:nsid w:val="6DCF62DC"/>
    <w:multiLevelType w:val="hybridMultilevel"/>
    <w:tmpl w:val="954E78A4"/>
    <w:lvl w:ilvl="0" w:tplc="04150017">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17">
      <w:start w:val="1"/>
      <w:numFmt w:val="lowerLetter"/>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85">
    <w:nsid w:val="6E700DE7"/>
    <w:multiLevelType w:val="hybridMultilevel"/>
    <w:tmpl w:val="8B02656E"/>
    <w:lvl w:ilvl="0" w:tplc="24F2E102">
      <w:start w:val="1"/>
      <w:numFmt w:val="decimal"/>
      <w:lvlText w:val="9.%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F9046F1"/>
    <w:multiLevelType w:val="hybridMultilevel"/>
    <w:tmpl w:val="16981158"/>
    <w:lvl w:ilvl="0" w:tplc="91FA9C84">
      <w:start w:val="1"/>
      <w:numFmt w:val="decimal"/>
      <w:lvlText w:val="1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1EC42D6"/>
    <w:multiLevelType w:val="hybridMultilevel"/>
    <w:tmpl w:val="2DB84B6C"/>
    <w:lvl w:ilvl="0" w:tplc="5268CF3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8">
    <w:nsid w:val="727F5115"/>
    <w:multiLevelType w:val="hybridMultilevel"/>
    <w:tmpl w:val="C04463EA"/>
    <w:lvl w:ilvl="0" w:tplc="04150017">
      <w:start w:val="1"/>
      <w:numFmt w:val="lowerLetter"/>
      <w:lvlText w:val="%1)"/>
      <w:lvlJc w:val="left"/>
      <w:pPr>
        <w:tabs>
          <w:tab w:val="num" w:pos="360"/>
        </w:tabs>
        <w:ind w:left="360" w:hanging="360"/>
      </w:pPr>
      <w:rPr>
        <w:rFonts w:cs="Times New Roman"/>
      </w:rPr>
    </w:lvl>
    <w:lvl w:ilvl="1" w:tplc="DEAE336E">
      <w:start w:val="1"/>
      <w:numFmt w:val="decimal"/>
      <w:lvlText w:val="%2."/>
      <w:lvlJc w:val="left"/>
      <w:pPr>
        <w:tabs>
          <w:tab w:val="num" w:pos="1080"/>
        </w:tabs>
        <w:ind w:left="1080" w:hanging="360"/>
      </w:pPr>
      <w:rPr>
        <w:rFonts w:cs="Times New Roman"/>
      </w:rPr>
    </w:lvl>
    <w:lvl w:ilvl="2" w:tplc="0415000F">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9">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90">
    <w:nsid w:val="73100548"/>
    <w:multiLevelType w:val="hybridMultilevel"/>
    <w:tmpl w:val="4C9A1186"/>
    <w:lvl w:ilvl="0" w:tplc="81C28D18">
      <w:start w:val="1"/>
      <w:numFmt w:val="decimal"/>
      <w:lvlText w:val="%1)"/>
      <w:lvlJc w:val="left"/>
      <w:pPr>
        <w:ind w:left="1004" w:hanging="360"/>
      </w:pPr>
      <w:rPr>
        <w:rFonts w:ascii="Calibri" w:hAnsi="Calibri" w:cs="Calibri"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1">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2">
    <w:nsid w:val="7AB66684"/>
    <w:multiLevelType w:val="hybridMultilevel"/>
    <w:tmpl w:val="3A88CA4E"/>
    <w:lvl w:ilvl="0" w:tplc="CC708758">
      <w:start w:val="3"/>
      <w:numFmt w:val="decimal"/>
      <w:lvlText w:val="%1. "/>
      <w:lvlJc w:val="left"/>
      <w:pPr>
        <w:tabs>
          <w:tab w:val="num" w:pos="2340"/>
        </w:tabs>
        <w:ind w:left="2263" w:hanging="283"/>
      </w:pPr>
      <w:rPr>
        <w:rFonts w:hint="default"/>
        <w:b/>
        <w:i w:val="0"/>
        <w:sz w:val="22"/>
      </w:rPr>
    </w:lvl>
    <w:lvl w:ilvl="1" w:tplc="04150011">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4A3C457C">
      <w:start w:val="1"/>
      <w:numFmt w:val="decimal"/>
      <w:lvlText w:val="%4."/>
      <w:lvlJc w:val="left"/>
      <w:pPr>
        <w:tabs>
          <w:tab w:val="num" w:pos="2880"/>
        </w:tabs>
        <w:ind w:left="2880" w:hanging="360"/>
      </w:pPr>
      <w:rPr>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num w:numId="1">
    <w:abstractNumId w:val="50"/>
  </w:num>
  <w:num w:numId="2">
    <w:abstractNumId w:val="80"/>
  </w:num>
  <w:num w:numId="3">
    <w:abstractNumId w:val="3"/>
  </w:num>
  <w:num w:numId="4">
    <w:abstractNumId w:val="67"/>
  </w:num>
  <w:num w:numId="5">
    <w:abstractNumId w:val="63"/>
  </w:num>
  <w:num w:numId="6">
    <w:abstractNumId w:val="38"/>
  </w:num>
  <w:num w:numId="7">
    <w:abstractNumId w:val="82"/>
  </w:num>
  <w:num w:numId="8">
    <w:abstractNumId w:val="79"/>
  </w:num>
  <w:num w:numId="9">
    <w:abstractNumId w:val="70"/>
  </w:num>
  <w:num w:numId="10">
    <w:abstractNumId w:val="60"/>
  </w:num>
  <w:num w:numId="11">
    <w:abstractNumId w:val="0"/>
  </w:num>
  <w:num w:numId="12">
    <w:abstractNumId w:val="53"/>
  </w:num>
  <w:num w:numId="13">
    <w:abstractNumId w:val="46"/>
  </w:num>
  <w:num w:numId="14">
    <w:abstractNumId w:val="85"/>
  </w:num>
  <w:num w:numId="15">
    <w:abstractNumId w:val="41"/>
  </w:num>
  <w:num w:numId="16">
    <w:abstractNumId w:val="22"/>
  </w:num>
  <w:num w:numId="17">
    <w:abstractNumId w:val="20"/>
  </w:num>
  <w:num w:numId="18">
    <w:abstractNumId w:val="48"/>
  </w:num>
  <w:num w:numId="19">
    <w:abstractNumId w:val="28"/>
  </w:num>
  <w:num w:numId="20">
    <w:abstractNumId w:val="89"/>
  </w:num>
  <w:num w:numId="21">
    <w:abstractNumId w:val="76"/>
  </w:num>
  <w:num w:numId="22">
    <w:abstractNumId w:val="59"/>
  </w:num>
  <w:num w:numId="23">
    <w:abstractNumId w:val="77"/>
  </w:num>
  <w:num w:numId="24">
    <w:abstractNumId w:val="14"/>
  </w:num>
  <w:num w:numId="25">
    <w:abstractNumId w:val="17"/>
  </w:num>
  <w:num w:numId="26">
    <w:abstractNumId w:val="74"/>
  </w:num>
  <w:num w:numId="27">
    <w:abstractNumId w:val="29"/>
  </w:num>
  <w:num w:numId="28">
    <w:abstractNumId w:val="93"/>
  </w:num>
  <w:num w:numId="29">
    <w:abstractNumId w:val="47"/>
  </w:num>
  <w:num w:numId="30">
    <w:abstractNumId w:val="86"/>
  </w:num>
  <w:num w:numId="31">
    <w:abstractNumId w:val="37"/>
  </w:num>
  <w:num w:numId="32">
    <w:abstractNumId w:val="57"/>
  </w:num>
  <w:num w:numId="33">
    <w:abstractNumId w:val="71"/>
  </w:num>
  <w:num w:numId="34">
    <w:abstractNumId w:val="12"/>
  </w:num>
  <w:num w:numId="35">
    <w:abstractNumId w:val="72"/>
  </w:num>
  <w:num w:numId="36">
    <w:abstractNumId w:val="81"/>
  </w:num>
  <w:num w:numId="37">
    <w:abstractNumId w:val="25"/>
  </w:num>
  <w:num w:numId="38">
    <w:abstractNumId w:val="16"/>
  </w:num>
  <w:num w:numId="39">
    <w:abstractNumId w:val="78"/>
  </w:num>
  <w:num w:numId="40">
    <w:abstractNumId w:val="44"/>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51"/>
  </w:num>
  <w:num w:numId="44">
    <w:abstractNumId w:val="36"/>
  </w:num>
  <w:num w:numId="45">
    <w:abstractNumId w:val="52"/>
  </w:num>
  <w:num w:numId="46">
    <w:abstractNumId w:val="75"/>
  </w:num>
  <w:num w:numId="47">
    <w:abstractNumId w:val="92"/>
  </w:num>
  <w:num w:numId="48">
    <w:abstractNumId w:val="18"/>
  </w:num>
  <w:num w:numId="49">
    <w:abstractNumId w:val="6"/>
  </w:num>
  <w:num w:numId="50">
    <w:abstractNumId w:val="54"/>
  </w:num>
  <w:num w:numId="5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3"/>
  </w:num>
  <w:num w:numId="53">
    <w:abstractNumId w:val="49"/>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num>
  <w:num w:numId="56">
    <w:abstractNumId w:val="55"/>
  </w:num>
  <w:num w:numId="57">
    <w:abstractNumId w:val="42"/>
  </w:num>
  <w:num w:numId="58">
    <w:abstractNumId w:val="31"/>
  </w:num>
  <w:num w:numId="59">
    <w:abstractNumId w:val="91"/>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8"/>
  </w:num>
  <w:num w:numId="66">
    <w:abstractNumId w:val="7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num>
  <w:num w:numId="68">
    <w:abstractNumId w:val="15"/>
  </w:num>
  <w:num w:numId="69">
    <w:abstractNumId w:val="34"/>
  </w:num>
  <w:num w:numId="70">
    <w:abstractNumId w:val="24"/>
  </w:num>
  <w:num w:numId="71">
    <w:abstractNumId w:val="30"/>
  </w:num>
  <w:num w:numId="72">
    <w:abstractNumId w:val="21"/>
  </w:num>
  <w:num w:numId="73">
    <w:abstractNumId w:val="87"/>
  </w:num>
  <w:num w:numId="74">
    <w:abstractNumId w:val="13"/>
  </w:num>
  <w:num w:numId="75">
    <w:abstractNumId w:val="45"/>
  </w:num>
  <w:num w:numId="76">
    <w:abstractNumId w:val="84"/>
  </w:num>
  <w:num w:numId="77">
    <w:abstractNumId w:val="19"/>
  </w:num>
  <w:num w:numId="78">
    <w:abstractNumId w:val="64"/>
  </w:num>
  <w:num w:numId="79">
    <w:abstractNumId w:val="62"/>
  </w:num>
  <w:num w:numId="80">
    <w:abstractNumId w:val="40"/>
  </w:num>
  <w:num w:numId="81">
    <w:abstractNumId w:val="43"/>
  </w:num>
  <w:num w:numId="82">
    <w:abstractNumId w:val="26"/>
  </w:num>
  <w:num w:numId="8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lvlOverride w:ilvl="0"/>
    <w:lvlOverride w:ilvl="1">
      <w:startOverride w:val="1"/>
    </w:lvlOverride>
    <w:lvlOverride w:ilvl="2"/>
    <w:lvlOverride w:ilvl="3">
      <w:startOverride w:val="2"/>
    </w:lvlOverride>
    <w:lvlOverride w:ilvl="4"/>
    <w:lvlOverride w:ilvl="5"/>
    <w:lvlOverride w:ilvl="6"/>
    <w:lvlOverride w:ilvl="7"/>
    <w:lvlOverride w:ilvl="8"/>
  </w:num>
  <w:num w:numId="8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
    <w:lvlOverride w:ilvl="0">
      <w:startOverride w:val="1"/>
    </w:lvlOverride>
    <w:lvlOverride w:ilvl="1"/>
    <w:lvlOverride w:ilvl="2">
      <w:startOverride w:val="1"/>
    </w:lvlOverride>
    <w:lvlOverride w:ilvl="3"/>
    <w:lvlOverride w:ilvl="4">
      <w:startOverride w:val="1"/>
    </w:lvlOverride>
    <w:lvlOverride w:ilvl="5"/>
    <w:lvlOverride w:ilvl="6"/>
    <w:lvlOverride w:ilvl="7"/>
    <w:lvlOverride w:ilvl="8"/>
  </w:num>
  <w:num w:numId="92">
    <w:abstractNumId w:val="7"/>
    <w:lvlOverride w:ilvl="0">
      <w:startOverride w:val="1"/>
    </w:lvlOverride>
  </w:num>
  <w:num w:numId="9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6"/>
  </w:num>
  <w:num w:numId="95">
    <w:abstractNumId w:val="27"/>
  </w:num>
  <w:num w:numId="96">
    <w:abstractNumId w:val="3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14CE"/>
    <w:rsid w:val="00003303"/>
    <w:rsid w:val="00005310"/>
    <w:rsid w:val="00007086"/>
    <w:rsid w:val="0000747E"/>
    <w:rsid w:val="000075E2"/>
    <w:rsid w:val="00010544"/>
    <w:rsid w:val="00012098"/>
    <w:rsid w:val="0001209B"/>
    <w:rsid w:val="00012D6A"/>
    <w:rsid w:val="00012E5D"/>
    <w:rsid w:val="00013809"/>
    <w:rsid w:val="00013816"/>
    <w:rsid w:val="00013F76"/>
    <w:rsid w:val="000150F8"/>
    <w:rsid w:val="0001623B"/>
    <w:rsid w:val="000172D1"/>
    <w:rsid w:val="00020796"/>
    <w:rsid w:val="000210E6"/>
    <w:rsid w:val="00021607"/>
    <w:rsid w:val="00023801"/>
    <w:rsid w:val="000239C2"/>
    <w:rsid w:val="00024369"/>
    <w:rsid w:val="00024C52"/>
    <w:rsid w:val="0002526A"/>
    <w:rsid w:val="000255B7"/>
    <w:rsid w:val="00030E55"/>
    <w:rsid w:val="00032870"/>
    <w:rsid w:val="00032CC8"/>
    <w:rsid w:val="00033E3B"/>
    <w:rsid w:val="00034211"/>
    <w:rsid w:val="000344AE"/>
    <w:rsid w:val="00034E51"/>
    <w:rsid w:val="00035352"/>
    <w:rsid w:val="0003556F"/>
    <w:rsid w:val="00035C9A"/>
    <w:rsid w:val="00036A08"/>
    <w:rsid w:val="00036B9C"/>
    <w:rsid w:val="00036B9F"/>
    <w:rsid w:val="00040A6D"/>
    <w:rsid w:val="0004513A"/>
    <w:rsid w:val="00046201"/>
    <w:rsid w:val="00047A75"/>
    <w:rsid w:val="00047F06"/>
    <w:rsid w:val="000509C7"/>
    <w:rsid w:val="00052FB1"/>
    <w:rsid w:val="00053B9B"/>
    <w:rsid w:val="00054B80"/>
    <w:rsid w:val="00054DF0"/>
    <w:rsid w:val="00056C17"/>
    <w:rsid w:val="00057EA8"/>
    <w:rsid w:val="000620BC"/>
    <w:rsid w:val="00062215"/>
    <w:rsid w:val="00062D7D"/>
    <w:rsid w:val="00064F36"/>
    <w:rsid w:val="0006535C"/>
    <w:rsid w:val="00067392"/>
    <w:rsid w:val="0007003A"/>
    <w:rsid w:val="000708CF"/>
    <w:rsid w:val="000714D6"/>
    <w:rsid w:val="00075FAC"/>
    <w:rsid w:val="000766F2"/>
    <w:rsid w:val="000802D6"/>
    <w:rsid w:val="0008191D"/>
    <w:rsid w:val="00083AFF"/>
    <w:rsid w:val="0008610B"/>
    <w:rsid w:val="00090033"/>
    <w:rsid w:val="00090931"/>
    <w:rsid w:val="00091F87"/>
    <w:rsid w:val="00093DC2"/>
    <w:rsid w:val="000946D3"/>
    <w:rsid w:val="0009576B"/>
    <w:rsid w:val="00096861"/>
    <w:rsid w:val="00096D79"/>
    <w:rsid w:val="00097185"/>
    <w:rsid w:val="00097A4A"/>
    <w:rsid w:val="00097FDD"/>
    <w:rsid w:val="000A3677"/>
    <w:rsid w:val="000A4856"/>
    <w:rsid w:val="000A711F"/>
    <w:rsid w:val="000B1581"/>
    <w:rsid w:val="000B35B5"/>
    <w:rsid w:val="000B4FA3"/>
    <w:rsid w:val="000B5E41"/>
    <w:rsid w:val="000B64BB"/>
    <w:rsid w:val="000B6CDE"/>
    <w:rsid w:val="000C0505"/>
    <w:rsid w:val="000C2D79"/>
    <w:rsid w:val="000C456D"/>
    <w:rsid w:val="000C5A18"/>
    <w:rsid w:val="000C5FEB"/>
    <w:rsid w:val="000C65F9"/>
    <w:rsid w:val="000C6DB5"/>
    <w:rsid w:val="000D07C2"/>
    <w:rsid w:val="000D0879"/>
    <w:rsid w:val="000D1869"/>
    <w:rsid w:val="000D1B3A"/>
    <w:rsid w:val="000D21F3"/>
    <w:rsid w:val="000D22E3"/>
    <w:rsid w:val="000D27DE"/>
    <w:rsid w:val="000D3178"/>
    <w:rsid w:val="000D3AA5"/>
    <w:rsid w:val="000D3F62"/>
    <w:rsid w:val="000D4179"/>
    <w:rsid w:val="000D4991"/>
    <w:rsid w:val="000D4EF4"/>
    <w:rsid w:val="000D55C6"/>
    <w:rsid w:val="000D69F4"/>
    <w:rsid w:val="000D6B0C"/>
    <w:rsid w:val="000E11CE"/>
    <w:rsid w:val="000E2121"/>
    <w:rsid w:val="000E3E15"/>
    <w:rsid w:val="000E4B52"/>
    <w:rsid w:val="000E505D"/>
    <w:rsid w:val="000F0DCD"/>
    <w:rsid w:val="000F1BD4"/>
    <w:rsid w:val="000F5FA2"/>
    <w:rsid w:val="000F5FD8"/>
    <w:rsid w:val="000F626C"/>
    <w:rsid w:val="000F7286"/>
    <w:rsid w:val="000F758A"/>
    <w:rsid w:val="0010010E"/>
    <w:rsid w:val="001001DB"/>
    <w:rsid w:val="00101A40"/>
    <w:rsid w:val="00102135"/>
    <w:rsid w:val="001033E5"/>
    <w:rsid w:val="00103EB8"/>
    <w:rsid w:val="00103F32"/>
    <w:rsid w:val="00104A68"/>
    <w:rsid w:val="00112BCC"/>
    <w:rsid w:val="001163C1"/>
    <w:rsid w:val="00117609"/>
    <w:rsid w:val="001224FD"/>
    <w:rsid w:val="00123074"/>
    <w:rsid w:val="001232C3"/>
    <w:rsid w:val="00126263"/>
    <w:rsid w:val="00127597"/>
    <w:rsid w:val="00127893"/>
    <w:rsid w:val="0013106B"/>
    <w:rsid w:val="00132F6E"/>
    <w:rsid w:val="001330F0"/>
    <w:rsid w:val="00133CE9"/>
    <w:rsid w:val="0013459E"/>
    <w:rsid w:val="00137616"/>
    <w:rsid w:val="00140CA6"/>
    <w:rsid w:val="00140FBE"/>
    <w:rsid w:val="001424D0"/>
    <w:rsid w:val="00143455"/>
    <w:rsid w:val="00143AFE"/>
    <w:rsid w:val="00145A89"/>
    <w:rsid w:val="00151F24"/>
    <w:rsid w:val="00151FF7"/>
    <w:rsid w:val="00152073"/>
    <w:rsid w:val="0015281C"/>
    <w:rsid w:val="00154CC2"/>
    <w:rsid w:val="00155616"/>
    <w:rsid w:val="00155D6E"/>
    <w:rsid w:val="00155E4B"/>
    <w:rsid w:val="00156CE0"/>
    <w:rsid w:val="001601C6"/>
    <w:rsid w:val="00160CA4"/>
    <w:rsid w:val="00161A6B"/>
    <w:rsid w:val="001623CD"/>
    <w:rsid w:val="00162A6C"/>
    <w:rsid w:val="001638C7"/>
    <w:rsid w:val="00163F5F"/>
    <w:rsid w:val="00165E44"/>
    <w:rsid w:val="0016601F"/>
    <w:rsid w:val="00166EEC"/>
    <w:rsid w:val="00167FF0"/>
    <w:rsid w:val="00171135"/>
    <w:rsid w:val="001716EB"/>
    <w:rsid w:val="00172286"/>
    <w:rsid w:val="00172431"/>
    <w:rsid w:val="00173E22"/>
    <w:rsid w:val="0017491C"/>
    <w:rsid w:val="00175371"/>
    <w:rsid w:val="001753D1"/>
    <w:rsid w:val="00176682"/>
    <w:rsid w:val="00176858"/>
    <w:rsid w:val="00183112"/>
    <w:rsid w:val="0018382F"/>
    <w:rsid w:val="00183B5D"/>
    <w:rsid w:val="0018471B"/>
    <w:rsid w:val="00185040"/>
    <w:rsid w:val="00191FB5"/>
    <w:rsid w:val="001920A9"/>
    <w:rsid w:val="00195200"/>
    <w:rsid w:val="0019697F"/>
    <w:rsid w:val="00197CD5"/>
    <w:rsid w:val="00197EA5"/>
    <w:rsid w:val="001A07EB"/>
    <w:rsid w:val="001A1A25"/>
    <w:rsid w:val="001A2770"/>
    <w:rsid w:val="001A2B34"/>
    <w:rsid w:val="001A45D2"/>
    <w:rsid w:val="001A6FE3"/>
    <w:rsid w:val="001B2C3D"/>
    <w:rsid w:val="001C0CDC"/>
    <w:rsid w:val="001C1A6B"/>
    <w:rsid w:val="001C25AD"/>
    <w:rsid w:val="001C2BFD"/>
    <w:rsid w:val="001C4753"/>
    <w:rsid w:val="001C55DB"/>
    <w:rsid w:val="001C577A"/>
    <w:rsid w:val="001D03AA"/>
    <w:rsid w:val="001D08FD"/>
    <w:rsid w:val="001D1E17"/>
    <w:rsid w:val="001D34C3"/>
    <w:rsid w:val="001D35C3"/>
    <w:rsid w:val="001D48B3"/>
    <w:rsid w:val="001D50FC"/>
    <w:rsid w:val="001D59CD"/>
    <w:rsid w:val="001D76A8"/>
    <w:rsid w:val="001E05E9"/>
    <w:rsid w:val="001E1EBA"/>
    <w:rsid w:val="001E26F2"/>
    <w:rsid w:val="001E2E25"/>
    <w:rsid w:val="001E30BF"/>
    <w:rsid w:val="001E43AD"/>
    <w:rsid w:val="001E5A84"/>
    <w:rsid w:val="001F010A"/>
    <w:rsid w:val="001F0D85"/>
    <w:rsid w:val="001F175E"/>
    <w:rsid w:val="001F2055"/>
    <w:rsid w:val="001F21F7"/>
    <w:rsid w:val="001F391B"/>
    <w:rsid w:val="001F525D"/>
    <w:rsid w:val="001F54F9"/>
    <w:rsid w:val="001F5C17"/>
    <w:rsid w:val="001F617F"/>
    <w:rsid w:val="001F6DAD"/>
    <w:rsid w:val="001F7562"/>
    <w:rsid w:val="001F7BA1"/>
    <w:rsid w:val="00200548"/>
    <w:rsid w:val="00201021"/>
    <w:rsid w:val="002010D4"/>
    <w:rsid w:val="002017A4"/>
    <w:rsid w:val="00204E00"/>
    <w:rsid w:val="002061CC"/>
    <w:rsid w:val="002078A4"/>
    <w:rsid w:val="00211496"/>
    <w:rsid w:val="00211EB2"/>
    <w:rsid w:val="0021406E"/>
    <w:rsid w:val="0021734C"/>
    <w:rsid w:val="002263F1"/>
    <w:rsid w:val="002265D6"/>
    <w:rsid w:val="0022696A"/>
    <w:rsid w:val="00231210"/>
    <w:rsid w:val="00232D3E"/>
    <w:rsid w:val="0023496E"/>
    <w:rsid w:val="00235281"/>
    <w:rsid w:val="002359DA"/>
    <w:rsid w:val="002370F3"/>
    <w:rsid w:val="00241F35"/>
    <w:rsid w:val="00242026"/>
    <w:rsid w:val="002420BE"/>
    <w:rsid w:val="0024317B"/>
    <w:rsid w:val="0024459C"/>
    <w:rsid w:val="00244DB6"/>
    <w:rsid w:val="002456F6"/>
    <w:rsid w:val="00245B41"/>
    <w:rsid w:val="0024654B"/>
    <w:rsid w:val="00246615"/>
    <w:rsid w:val="002478BD"/>
    <w:rsid w:val="00251803"/>
    <w:rsid w:val="00252BC9"/>
    <w:rsid w:val="00252C7B"/>
    <w:rsid w:val="00253F1B"/>
    <w:rsid w:val="002560DE"/>
    <w:rsid w:val="00256A90"/>
    <w:rsid w:val="00256EF6"/>
    <w:rsid w:val="002570F8"/>
    <w:rsid w:val="00257793"/>
    <w:rsid w:val="00257BB3"/>
    <w:rsid w:val="00257CE9"/>
    <w:rsid w:val="00261595"/>
    <w:rsid w:val="00262015"/>
    <w:rsid w:val="00262281"/>
    <w:rsid w:val="00262C1D"/>
    <w:rsid w:val="002644C7"/>
    <w:rsid w:val="0026513D"/>
    <w:rsid w:val="002703C1"/>
    <w:rsid w:val="00270639"/>
    <w:rsid w:val="0027102E"/>
    <w:rsid w:val="0027448B"/>
    <w:rsid w:val="00274C04"/>
    <w:rsid w:val="002771E2"/>
    <w:rsid w:val="00277B99"/>
    <w:rsid w:val="00285167"/>
    <w:rsid w:val="002861D4"/>
    <w:rsid w:val="002868E8"/>
    <w:rsid w:val="00287C2F"/>
    <w:rsid w:val="00291EA4"/>
    <w:rsid w:val="00293DBA"/>
    <w:rsid w:val="002957F7"/>
    <w:rsid w:val="002975CA"/>
    <w:rsid w:val="002A3793"/>
    <w:rsid w:val="002A438F"/>
    <w:rsid w:val="002A49EE"/>
    <w:rsid w:val="002B044E"/>
    <w:rsid w:val="002B08C4"/>
    <w:rsid w:val="002B09DB"/>
    <w:rsid w:val="002B141C"/>
    <w:rsid w:val="002B3E8A"/>
    <w:rsid w:val="002B5F9B"/>
    <w:rsid w:val="002B7072"/>
    <w:rsid w:val="002C1165"/>
    <w:rsid w:val="002C1C30"/>
    <w:rsid w:val="002C41CA"/>
    <w:rsid w:val="002C7D37"/>
    <w:rsid w:val="002D0528"/>
    <w:rsid w:val="002D05B5"/>
    <w:rsid w:val="002D108E"/>
    <w:rsid w:val="002D261C"/>
    <w:rsid w:val="002D38FD"/>
    <w:rsid w:val="002D4327"/>
    <w:rsid w:val="002D48D4"/>
    <w:rsid w:val="002D4A15"/>
    <w:rsid w:val="002D68B8"/>
    <w:rsid w:val="002E1F4B"/>
    <w:rsid w:val="002E4C13"/>
    <w:rsid w:val="002E510A"/>
    <w:rsid w:val="002E519F"/>
    <w:rsid w:val="002E61B3"/>
    <w:rsid w:val="002E61EC"/>
    <w:rsid w:val="002F13C5"/>
    <w:rsid w:val="002F38B6"/>
    <w:rsid w:val="002F47AA"/>
    <w:rsid w:val="002F553D"/>
    <w:rsid w:val="002F620D"/>
    <w:rsid w:val="002F741E"/>
    <w:rsid w:val="002F7506"/>
    <w:rsid w:val="002F7559"/>
    <w:rsid w:val="00300EFF"/>
    <w:rsid w:val="00301160"/>
    <w:rsid w:val="00301E0E"/>
    <w:rsid w:val="00301EE1"/>
    <w:rsid w:val="00302508"/>
    <w:rsid w:val="003027C8"/>
    <w:rsid w:val="003030F4"/>
    <w:rsid w:val="0030443D"/>
    <w:rsid w:val="003048FD"/>
    <w:rsid w:val="0030491E"/>
    <w:rsid w:val="0030492C"/>
    <w:rsid w:val="00304D05"/>
    <w:rsid w:val="00305807"/>
    <w:rsid w:val="003077E8"/>
    <w:rsid w:val="0031163D"/>
    <w:rsid w:val="00312D82"/>
    <w:rsid w:val="00313EEB"/>
    <w:rsid w:val="0031583F"/>
    <w:rsid w:val="00315BA8"/>
    <w:rsid w:val="0031757A"/>
    <w:rsid w:val="00320D77"/>
    <w:rsid w:val="0032183E"/>
    <w:rsid w:val="00322923"/>
    <w:rsid w:val="00324443"/>
    <w:rsid w:val="00324468"/>
    <w:rsid w:val="00324ECE"/>
    <w:rsid w:val="00325D73"/>
    <w:rsid w:val="0032684A"/>
    <w:rsid w:val="00326E2A"/>
    <w:rsid w:val="00326E40"/>
    <w:rsid w:val="00332522"/>
    <w:rsid w:val="00332AC1"/>
    <w:rsid w:val="00332E5C"/>
    <w:rsid w:val="00333E51"/>
    <w:rsid w:val="00333FF5"/>
    <w:rsid w:val="00334E45"/>
    <w:rsid w:val="003356AB"/>
    <w:rsid w:val="00336AAB"/>
    <w:rsid w:val="00337130"/>
    <w:rsid w:val="00337571"/>
    <w:rsid w:val="00337C69"/>
    <w:rsid w:val="00337E16"/>
    <w:rsid w:val="00341130"/>
    <w:rsid w:val="0034144B"/>
    <w:rsid w:val="00342D10"/>
    <w:rsid w:val="003441BD"/>
    <w:rsid w:val="00345C9C"/>
    <w:rsid w:val="00345F10"/>
    <w:rsid w:val="003522D2"/>
    <w:rsid w:val="00353231"/>
    <w:rsid w:val="00353DBE"/>
    <w:rsid w:val="0035558F"/>
    <w:rsid w:val="00356AA5"/>
    <w:rsid w:val="0035724A"/>
    <w:rsid w:val="0035798A"/>
    <w:rsid w:val="00361A0F"/>
    <w:rsid w:val="00361B29"/>
    <w:rsid w:val="00362E18"/>
    <w:rsid w:val="0036445F"/>
    <w:rsid w:val="00364EA7"/>
    <w:rsid w:val="003650D3"/>
    <w:rsid w:val="003660A8"/>
    <w:rsid w:val="00366AAE"/>
    <w:rsid w:val="0037508E"/>
    <w:rsid w:val="00377519"/>
    <w:rsid w:val="0037793D"/>
    <w:rsid w:val="00377BCC"/>
    <w:rsid w:val="00377CCD"/>
    <w:rsid w:val="003817A2"/>
    <w:rsid w:val="00381C70"/>
    <w:rsid w:val="003820B9"/>
    <w:rsid w:val="0038338C"/>
    <w:rsid w:val="00385372"/>
    <w:rsid w:val="0038555B"/>
    <w:rsid w:val="003858AD"/>
    <w:rsid w:val="00395AE5"/>
    <w:rsid w:val="00396707"/>
    <w:rsid w:val="003968BA"/>
    <w:rsid w:val="003979D5"/>
    <w:rsid w:val="00397C1E"/>
    <w:rsid w:val="00397D09"/>
    <w:rsid w:val="003A24DD"/>
    <w:rsid w:val="003A4CBB"/>
    <w:rsid w:val="003A52C9"/>
    <w:rsid w:val="003A5F3C"/>
    <w:rsid w:val="003A6DAD"/>
    <w:rsid w:val="003B26BF"/>
    <w:rsid w:val="003B2EB1"/>
    <w:rsid w:val="003B3A32"/>
    <w:rsid w:val="003B40BE"/>
    <w:rsid w:val="003B5D09"/>
    <w:rsid w:val="003B6746"/>
    <w:rsid w:val="003B6FEE"/>
    <w:rsid w:val="003B7E0E"/>
    <w:rsid w:val="003B7EF2"/>
    <w:rsid w:val="003C0634"/>
    <w:rsid w:val="003C0DD8"/>
    <w:rsid w:val="003C4608"/>
    <w:rsid w:val="003C601A"/>
    <w:rsid w:val="003C7B75"/>
    <w:rsid w:val="003D49B8"/>
    <w:rsid w:val="003E0D6E"/>
    <w:rsid w:val="003E0F84"/>
    <w:rsid w:val="003E1B22"/>
    <w:rsid w:val="003E2512"/>
    <w:rsid w:val="003E646C"/>
    <w:rsid w:val="003E6792"/>
    <w:rsid w:val="003E71ED"/>
    <w:rsid w:val="003E75E3"/>
    <w:rsid w:val="003F5308"/>
    <w:rsid w:val="003F65FD"/>
    <w:rsid w:val="003F6D25"/>
    <w:rsid w:val="003F76A8"/>
    <w:rsid w:val="003F7E3D"/>
    <w:rsid w:val="00400318"/>
    <w:rsid w:val="004022B4"/>
    <w:rsid w:val="00402D75"/>
    <w:rsid w:val="00403199"/>
    <w:rsid w:val="00405276"/>
    <w:rsid w:val="00407AF7"/>
    <w:rsid w:val="00410318"/>
    <w:rsid w:val="00411122"/>
    <w:rsid w:val="004113CA"/>
    <w:rsid w:val="00411661"/>
    <w:rsid w:val="00411F5B"/>
    <w:rsid w:val="00414C24"/>
    <w:rsid w:val="00422736"/>
    <w:rsid w:val="00422881"/>
    <w:rsid w:val="004256C3"/>
    <w:rsid w:val="00425B28"/>
    <w:rsid w:val="004269FE"/>
    <w:rsid w:val="00430B03"/>
    <w:rsid w:val="004322A1"/>
    <w:rsid w:val="00432BE9"/>
    <w:rsid w:val="00432C56"/>
    <w:rsid w:val="00434AA5"/>
    <w:rsid w:val="004360BF"/>
    <w:rsid w:val="00436E71"/>
    <w:rsid w:val="004379AA"/>
    <w:rsid w:val="00437D40"/>
    <w:rsid w:val="00441BAE"/>
    <w:rsid w:val="004438BE"/>
    <w:rsid w:val="00444681"/>
    <w:rsid w:val="004462B2"/>
    <w:rsid w:val="00450C36"/>
    <w:rsid w:val="00452F1F"/>
    <w:rsid w:val="0045355F"/>
    <w:rsid w:val="0045378E"/>
    <w:rsid w:val="00454686"/>
    <w:rsid w:val="004555CF"/>
    <w:rsid w:val="00455C95"/>
    <w:rsid w:val="00455E5C"/>
    <w:rsid w:val="0045619A"/>
    <w:rsid w:val="0045714E"/>
    <w:rsid w:val="00462563"/>
    <w:rsid w:val="00462610"/>
    <w:rsid w:val="004655F4"/>
    <w:rsid w:val="004659A9"/>
    <w:rsid w:val="004708CF"/>
    <w:rsid w:val="004713E7"/>
    <w:rsid w:val="0047208B"/>
    <w:rsid w:val="0047277C"/>
    <w:rsid w:val="00473240"/>
    <w:rsid w:val="00473D5A"/>
    <w:rsid w:val="00473F98"/>
    <w:rsid w:val="004771D2"/>
    <w:rsid w:val="00481B39"/>
    <w:rsid w:val="00482A5F"/>
    <w:rsid w:val="00482C31"/>
    <w:rsid w:val="00482D2B"/>
    <w:rsid w:val="00482D37"/>
    <w:rsid w:val="00483599"/>
    <w:rsid w:val="004863D8"/>
    <w:rsid w:val="004872DC"/>
    <w:rsid w:val="00490873"/>
    <w:rsid w:val="00490C4B"/>
    <w:rsid w:val="00491FE3"/>
    <w:rsid w:val="00496758"/>
    <w:rsid w:val="004A1EDA"/>
    <w:rsid w:val="004A1F32"/>
    <w:rsid w:val="004A469B"/>
    <w:rsid w:val="004A4CBA"/>
    <w:rsid w:val="004A5E0D"/>
    <w:rsid w:val="004A6130"/>
    <w:rsid w:val="004B10F1"/>
    <w:rsid w:val="004B21A9"/>
    <w:rsid w:val="004B4A11"/>
    <w:rsid w:val="004B4C4F"/>
    <w:rsid w:val="004B589D"/>
    <w:rsid w:val="004B5E42"/>
    <w:rsid w:val="004B7FE6"/>
    <w:rsid w:val="004C3967"/>
    <w:rsid w:val="004C432A"/>
    <w:rsid w:val="004C589E"/>
    <w:rsid w:val="004C5EB8"/>
    <w:rsid w:val="004C6E99"/>
    <w:rsid w:val="004D01F9"/>
    <w:rsid w:val="004D02A0"/>
    <w:rsid w:val="004D076B"/>
    <w:rsid w:val="004D27F4"/>
    <w:rsid w:val="004D29EB"/>
    <w:rsid w:val="004D2BF6"/>
    <w:rsid w:val="004D3CC6"/>
    <w:rsid w:val="004D4970"/>
    <w:rsid w:val="004D4E1C"/>
    <w:rsid w:val="004D5E59"/>
    <w:rsid w:val="004D70AA"/>
    <w:rsid w:val="004D7C7E"/>
    <w:rsid w:val="004E035B"/>
    <w:rsid w:val="004E0928"/>
    <w:rsid w:val="004E1395"/>
    <w:rsid w:val="004E18AE"/>
    <w:rsid w:val="004E1ECA"/>
    <w:rsid w:val="004E372F"/>
    <w:rsid w:val="004E5263"/>
    <w:rsid w:val="004E6975"/>
    <w:rsid w:val="004E7DBB"/>
    <w:rsid w:val="004F18E1"/>
    <w:rsid w:val="004F1EA4"/>
    <w:rsid w:val="004F2DB9"/>
    <w:rsid w:val="004F521C"/>
    <w:rsid w:val="004F58C2"/>
    <w:rsid w:val="004F64FB"/>
    <w:rsid w:val="00500C5E"/>
    <w:rsid w:val="00501882"/>
    <w:rsid w:val="00501B25"/>
    <w:rsid w:val="00501E1C"/>
    <w:rsid w:val="0050293F"/>
    <w:rsid w:val="00504823"/>
    <w:rsid w:val="00504DCC"/>
    <w:rsid w:val="00507254"/>
    <w:rsid w:val="00507268"/>
    <w:rsid w:val="005107D4"/>
    <w:rsid w:val="005108E0"/>
    <w:rsid w:val="00513D09"/>
    <w:rsid w:val="00513F83"/>
    <w:rsid w:val="00515150"/>
    <w:rsid w:val="005169B1"/>
    <w:rsid w:val="005203FD"/>
    <w:rsid w:val="0052081C"/>
    <w:rsid w:val="0052275C"/>
    <w:rsid w:val="00522DBA"/>
    <w:rsid w:val="00523C64"/>
    <w:rsid w:val="005244A6"/>
    <w:rsid w:val="00525BD1"/>
    <w:rsid w:val="00530731"/>
    <w:rsid w:val="00534014"/>
    <w:rsid w:val="00534B5D"/>
    <w:rsid w:val="00536405"/>
    <w:rsid w:val="0053663A"/>
    <w:rsid w:val="00536AA4"/>
    <w:rsid w:val="00537F7A"/>
    <w:rsid w:val="00540CA9"/>
    <w:rsid w:val="0054351C"/>
    <w:rsid w:val="00545B9A"/>
    <w:rsid w:val="005503AE"/>
    <w:rsid w:val="0055291D"/>
    <w:rsid w:val="00555290"/>
    <w:rsid w:val="00555B1D"/>
    <w:rsid w:val="00555BEE"/>
    <w:rsid w:val="00556FF2"/>
    <w:rsid w:val="00560005"/>
    <w:rsid w:val="0056067B"/>
    <w:rsid w:val="00560CBB"/>
    <w:rsid w:val="00562252"/>
    <w:rsid w:val="00562763"/>
    <w:rsid w:val="00564189"/>
    <w:rsid w:val="00564DC7"/>
    <w:rsid w:val="005659A0"/>
    <w:rsid w:val="00565DAF"/>
    <w:rsid w:val="0056642E"/>
    <w:rsid w:val="00567A16"/>
    <w:rsid w:val="00567AEE"/>
    <w:rsid w:val="0057029E"/>
    <w:rsid w:val="00571DBC"/>
    <w:rsid w:val="005725FC"/>
    <w:rsid w:val="0057485D"/>
    <w:rsid w:val="00574CB2"/>
    <w:rsid w:val="00580EA6"/>
    <w:rsid w:val="005831C8"/>
    <w:rsid w:val="005860F2"/>
    <w:rsid w:val="00586EB4"/>
    <w:rsid w:val="0059190D"/>
    <w:rsid w:val="005929E5"/>
    <w:rsid w:val="00592D22"/>
    <w:rsid w:val="00592F4D"/>
    <w:rsid w:val="005955FF"/>
    <w:rsid w:val="00596EC5"/>
    <w:rsid w:val="0059754E"/>
    <w:rsid w:val="005A150A"/>
    <w:rsid w:val="005A171A"/>
    <w:rsid w:val="005A1BF9"/>
    <w:rsid w:val="005A1D85"/>
    <w:rsid w:val="005A31D0"/>
    <w:rsid w:val="005A547A"/>
    <w:rsid w:val="005A619A"/>
    <w:rsid w:val="005A69A7"/>
    <w:rsid w:val="005A70D3"/>
    <w:rsid w:val="005B0C34"/>
    <w:rsid w:val="005B17AB"/>
    <w:rsid w:val="005B33AE"/>
    <w:rsid w:val="005B3D3C"/>
    <w:rsid w:val="005B7534"/>
    <w:rsid w:val="005C08E7"/>
    <w:rsid w:val="005C09A5"/>
    <w:rsid w:val="005C3AB4"/>
    <w:rsid w:val="005C3D90"/>
    <w:rsid w:val="005D1309"/>
    <w:rsid w:val="005D1CBC"/>
    <w:rsid w:val="005D1F2D"/>
    <w:rsid w:val="005D3DB0"/>
    <w:rsid w:val="005D694A"/>
    <w:rsid w:val="005E0363"/>
    <w:rsid w:val="005E057E"/>
    <w:rsid w:val="005E2307"/>
    <w:rsid w:val="005E5DD4"/>
    <w:rsid w:val="005E608F"/>
    <w:rsid w:val="005E7BB4"/>
    <w:rsid w:val="005E7EE8"/>
    <w:rsid w:val="005F0056"/>
    <w:rsid w:val="005F2432"/>
    <w:rsid w:val="005F3AAB"/>
    <w:rsid w:val="005F700E"/>
    <w:rsid w:val="005F7454"/>
    <w:rsid w:val="005F7780"/>
    <w:rsid w:val="00600B56"/>
    <w:rsid w:val="0060123E"/>
    <w:rsid w:val="006031A4"/>
    <w:rsid w:val="0060499E"/>
    <w:rsid w:val="00604AD9"/>
    <w:rsid w:val="00605A38"/>
    <w:rsid w:val="0060795A"/>
    <w:rsid w:val="00610133"/>
    <w:rsid w:val="0061144D"/>
    <w:rsid w:val="00611EA4"/>
    <w:rsid w:val="00612370"/>
    <w:rsid w:val="006125D8"/>
    <w:rsid w:val="00614087"/>
    <w:rsid w:val="006166A0"/>
    <w:rsid w:val="00621883"/>
    <w:rsid w:val="00622533"/>
    <w:rsid w:val="00622BF0"/>
    <w:rsid w:val="00622F3A"/>
    <w:rsid w:val="00623258"/>
    <w:rsid w:val="00625BEE"/>
    <w:rsid w:val="00627540"/>
    <w:rsid w:val="00630225"/>
    <w:rsid w:val="00630DE1"/>
    <w:rsid w:val="00630E22"/>
    <w:rsid w:val="006342E3"/>
    <w:rsid w:val="00634A38"/>
    <w:rsid w:val="00635739"/>
    <w:rsid w:val="0063704B"/>
    <w:rsid w:val="00637C84"/>
    <w:rsid w:val="00645ED7"/>
    <w:rsid w:val="0065112A"/>
    <w:rsid w:val="006526BC"/>
    <w:rsid w:val="00653C8F"/>
    <w:rsid w:val="00654244"/>
    <w:rsid w:val="006558CB"/>
    <w:rsid w:val="00656229"/>
    <w:rsid w:val="006621B3"/>
    <w:rsid w:val="00662F99"/>
    <w:rsid w:val="00665B07"/>
    <w:rsid w:val="0066619E"/>
    <w:rsid w:val="00666DB5"/>
    <w:rsid w:val="006707A1"/>
    <w:rsid w:val="0067136B"/>
    <w:rsid w:val="00671FC0"/>
    <w:rsid w:val="00672E3F"/>
    <w:rsid w:val="00676C9F"/>
    <w:rsid w:val="00682416"/>
    <w:rsid w:val="00683487"/>
    <w:rsid w:val="00683852"/>
    <w:rsid w:val="00683F0A"/>
    <w:rsid w:val="006849D0"/>
    <w:rsid w:val="006860EA"/>
    <w:rsid w:val="00686CED"/>
    <w:rsid w:val="006906D6"/>
    <w:rsid w:val="006912DA"/>
    <w:rsid w:val="00696A0A"/>
    <w:rsid w:val="006A2F30"/>
    <w:rsid w:val="006A5877"/>
    <w:rsid w:val="006A7519"/>
    <w:rsid w:val="006A7845"/>
    <w:rsid w:val="006B0187"/>
    <w:rsid w:val="006B3EE0"/>
    <w:rsid w:val="006B5514"/>
    <w:rsid w:val="006B7E7F"/>
    <w:rsid w:val="006B7EE2"/>
    <w:rsid w:val="006C0895"/>
    <w:rsid w:val="006C0A3E"/>
    <w:rsid w:val="006C59C6"/>
    <w:rsid w:val="006D1202"/>
    <w:rsid w:val="006D5493"/>
    <w:rsid w:val="006D5878"/>
    <w:rsid w:val="006D5EDA"/>
    <w:rsid w:val="006D5F30"/>
    <w:rsid w:val="006D74C6"/>
    <w:rsid w:val="006E0225"/>
    <w:rsid w:val="006E3496"/>
    <w:rsid w:val="006E4091"/>
    <w:rsid w:val="006E5436"/>
    <w:rsid w:val="006E5B71"/>
    <w:rsid w:val="006E60E1"/>
    <w:rsid w:val="006F0562"/>
    <w:rsid w:val="006F0BD6"/>
    <w:rsid w:val="006F4C99"/>
    <w:rsid w:val="006F725C"/>
    <w:rsid w:val="006F7B3E"/>
    <w:rsid w:val="00702960"/>
    <w:rsid w:val="00703E11"/>
    <w:rsid w:val="0070652E"/>
    <w:rsid w:val="00712A13"/>
    <w:rsid w:val="00712A70"/>
    <w:rsid w:val="00713CC4"/>
    <w:rsid w:val="00714A02"/>
    <w:rsid w:val="00714C2C"/>
    <w:rsid w:val="00714EFC"/>
    <w:rsid w:val="007150CE"/>
    <w:rsid w:val="00715EC8"/>
    <w:rsid w:val="00716618"/>
    <w:rsid w:val="00716BE7"/>
    <w:rsid w:val="00717754"/>
    <w:rsid w:val="00724103"/>
    <w:rsid w:val="007257EC"/>
    <w:rsid w:val="00725818"/>
    <w:rsid w:val="00725A1E"/>
    <w:rsid w:val="00731F51"/>
    <w:rsid w:val="007327B0"/>
    <w:rsid w:val="00733E8D"/>
    <w:rsid w:val="0073657A"/>
    <w:rsid w:val="00736754"/>
    <w:rsid w:val="007409BA"/>
    <w:rsid w:val="00740B21"/>
    <w:rsid w:val="00741A55"/>
    <w:rsid w:val="00742EE7"/>
    <w:rsid w:val="00743D1D"/>
    <w:rsid w:val="00746B36"/>
    <w:rsid w:val="0074717C"/>
    <w:rsid w:val="00747991"/>
    <w:rsid w:val="00747F00"/>
    <w:rsid w:val="00751947"/>
    <w:rsid w:val="00752872"/>
    <w:rsid w:val="00755C43"/>
    <w:rsid w:val="00755E8A"/>
    <w:rsid w:val="00756B33"/>
    <w:rsid w:val="00757BDD"/>
    <w:rsid w:val="00761EC0"/>
    <w:rsid w:val="007639F2"/>
    <w:rsid w:val="00764280"/>
    <w:rsid w:val="0076474B"/>
    <w:rsid w:val="00764AAD"/>
    <w:rsid w:val="00764E92"/>
    <w:rsid w:val="0076524E"/>
    <w:rsid w:val="0076642C"/>
    <w:rsid w:val="00766F50"/>
    <w:rsid w:val="00770233"/>
    <w:rsid w:val="00770373"/>
    <w:rsid w:val="00772605"/>
    <w:rsid w:val="007738FA"/>
    <w:rsid w:val="00773ACC"/>
    <w:rsid w:val="007754D3"/>
    <w:rsid w:val="00777288"/>
    <w:rsid w:val="007819B8"/>
    <w:rsid w:val="00783280"/>
    <w:rsid w:val="007848AE"/>
    <w:rsid w:val="0079046D"/>
    <w:rsid w:val="00792D20"/>
    <w:rsid w:val="007930C4"/>
    <w:rsid w:val="00793F40"/>
    <w:rsid w:val="007A124D"/>
    <w:rsid w:val="007A358F"/>
    <w:rsid w:val="007A4455"/>
    <w:rsid w:val="007B1B06"/>
    <w:rsid w:val="007B276D"/>
    <w:rsid w:val="007B3A89"/>
    <w:rsid w:val="007B5166"/>
    <w:rsid w:val="007B52AD"/>
    <w:rsid w:val="007B61A7"/>
    <w:rsid w:val="007C0902"/>
    <w:rsid w:val="007C11B7"/>
    <w:rsid w:val="007C1FDE"/>
    <w:rsid w:val="007C2469"/>
    <w:rsid w:val="007C2637"/>
    <w:rsid w:val="007C2F73"/>
    <w:rsid w:val="007C3FF2"/>
    <w:rsid w:val="007C4E7D"/>
    <w:rsid w:val="007C6614"/>
    <w:rsid w:val="007D1D60"/>
    <w:rsid w:val="007D63DA"/>
    <w:rsid w:val="007D6D45"/>
    <w:rsid w:val="007D7124"/>
    <w:rsid w:val="007D7E3B"/>
    <w:rsid w:val="007E0A0D"/>
    <w:rsid w:val="007E1A25"/>
    <w:rsid w:val="007E1D4B"/>
    <w:rsid w:val="007E3A8A"/>
    <w:rsid w:val="007E74D9"/>
    <w:rsid w:val="007E7712"/>
    <w:rsid w:val="007F107D"/>
    <w:rsid w:val="007F15F1"/>
    <w:rsid w:val="007F182C"/>
    <w:rsid w:val="007F2F60"/>
    <w:rsid w:val="007F333F"/>
    <w:rsid w:val="007F36AA"/>
    <w:rsid w:val="007F3AFB"/>
    <w:rsid w:val="007F7B10"/>
    <w:rsid w:val="00800248"/>
    <w:rsid w:val="00801324"/>
    <w:rsid w:val="00801A8F"/>
    <w:rsid w:val="00801AE9"/>
    <w:rsid w:val="008044CB"/>
    <w:rsid w:val="00805006"/>
    <w:rsid w:val="00805812"/>
    <w:rsid w:val="00810FD1"/>
    <w:rsid w:val="00811869"/>
    <w:rsid w:val="00811968"/>
    <w:rsid w:val="008129A5"/>
    <w:rsid w:val="0081381D"/>
    <w:rsid w:val="00814759"/>
    <w:rsid w:val="00814A2D"/>
    <w:rsid w:val="00815503"/>
    <w:rsid w:val="00815B50"/>
    <w:rsid w:val="00815DCF"/>
    <w:rsid w:val="00816CD8"/>
    <w:rsid w:val="00816D02"/>
    <w:rsid w:val="0082276B"/>
    <w:rsid w:val="008237A0"/>
    <w:rsid w:val="008242AE"/>
    <w:rsid w:val="008247C4"/>
    <w:rsid w:val="00824F5D"/>
    <w:rsid w:val="00826270"/>
    <w:rsid w:val="00826FF8"/>
    <w:rsid w:val="00827C20"/>
    <w:rsid w:val="008310A6"/>
    <w:rsid w:val="0083262A"/>
    <w:rsid w:val="00835C61"/>
    <w:rsid w:val="0083601A"/>
    <w:rsid w:val="00836594"/>
    <w:rsid w:val="0083684E"/>
    <w:rsid w:val="0083782C"/>
    <w:rsid w:val="00837A3E"/>
    <w:rsid w:val="00840023"/>
    <w:rsid w:val="00840830"/>
    <w:rsid w:val="0084744C"/>
    <w:rsid w:val="00853A7F"/>
    <w:rsid w:val="00854BAE"/>
    <w:rsid w:val="008568E2"/>
    <w:rsid w:val="0085740A"/>
    <w:rsid w:val="0086050E"/>
    <w:rsid w:val="00861B55"/>
    <w:rsid w:val="00862AD6"/>
    <w:rsid w:val="008643A9"/>
    <w:rsid w:val="0086444A"/>
    <w:rsid w:val="00865529"/>
    <w:rsid w:val="00865B83"/>
    <w:rsid w:val="00865E9F"/>
    <w:rsid w:val="00867AF0"/>
    <w:rsid w:val="0087333C"/>
    <w:rsid w:val="00874AA3"/>
    <w:rsid w:val="00877FD2"/>
    <w:rsid w:val="00880719"/>
    <w:rsid w:val="00880DC2"/>
    <w:rsid w:val="00881217"/>
    <w:rsid w:val="00882924"/>
    <w:rsid w:val="00884181"/>
    <w:rsid w:val="008849F7"/>
    <w:rsid w:val="00886C34"/>
    <w:rsid w:val="00886EBB"/>
    <w:rsid w:val="008874CA"/>
    <w:rsid w:val="008924B9"/>
    <w:rsid w:val="00892E65"/>
    <w:rsid w:val="008943B0"/>
    <w:rsid w:val="00895841"/>
    <w:rsid w:val="0089746B"/>
    <w:rsid w:val="0089783D"/>
    <w:rsid w:val="008A00FA"/>
    <w:rsid w:val="008A3502"/>
    <w:rsid w:val="008A3E40"/>
    <w:rsid w:val="008A5198"/>
    <w:rsid w:val="008A5A75"/>
    <w:rsid w:val="008A5E16"/>
    <w:rsid w:val="008A6663"/>
    <w:rsid w:val="008A73AF"/>
    <w:rsid w:val="008B05FE"/>
    <w:rsid w:val="008B1164"/>
    <w:rsid w:val="008B13E2"/>
    <w:rsid w:val="008B1D19"/>
    <w:rsid w:val="008B21AD"/>
    <w:rsid w:val="008B656D"/>
    <w:rsid w:val="008B68EF"/>
    <w:rsid w:val="008B7D5D"/>
    <w:rsid w:val="008B7DC4"/>
    <w:rsid w:val="008C051C"/>
    <w:rsid w:val="008C0A77"/>
    <w:rsid w:val="008C0D7A"/>
    <w:rsid w:val="008C723C"/>
    <w:rsid w:val="008D26DC"/>
    <w:rsid w:val="008D3EB9"/>
    <w:rsid w:val="008D5CC0"/>
    <w:rsid w:val="008D7490"/>
    <w:rsid w:val="008D7CCC"/>
    <w:rsid w:val="008E02E9"/>
    <w:rsid w:val="008E1C3D"/>
    <w:rsid w:val="008E48E8"/>
    <w:rsid w:val="008E7735"/>
    <w:rsid w:val="008F3398"/>
    <w:rsid w:val="008F4C3D"/>
    <w:rsid w:val="008F4E21"/>
    <w:rsid w:val="008F7A04"/>
    <w:rsid w:val="0090074C"/>
    <w:rsid w:val="00900CBE"/>
    <w:rsid w:val="00901F1F"/>
    <w:rsid w:val="00903148"/>
    <w:rsid w:val="009036B3"/>
    <w:rsid w:val="009053D9"/>
    <w:rsid w:val="00905FD3"/>
    <w:rsid w:val="009065D3"/>
    <w:rsid w:val="00906EC5"/>
    <w:rsid w:val="009076F5"/>
    <w:rsid w:val="00910820"/>
    <w:rsid w:val="00910A99"/>
    <w:rsid w:val="00911540"/>
    <w:rsid w:val="00911F87"/>
    <w:rsid w:val="00913284"/>
    <w:rsid w:val="0091423B"/>
    <w:rsid w:val="00916686"/>
    <w:rsid w:val="00917CE4"/>
    <w:rsid w:val="009208E1"/>
    <w:rsid w:val="00920EA4"/>
    <w:rsid w:val="009220AE"/>
    <w:rsid w:val="009227BF"/>
    <w:rsid w:val="0092290D"/>
    <w:rsid w:val="00924902"/>
    <w:rsid w:val="0092499F"/>
    <w:rsid w:val="009254B3"/>
    <w:rsid w:val="00926F03"/>
    <w:rsid w:val="009316E7"/>
    <w:rsid w:val="009331F6"/>
    <w:rsid w:val="00933C24"/>
    <w:rsid w:val="009343FA"/>
    <w:rsid w:val="00935B33"/>
    <w:rsid w:val="00946B26"/>
    <w:rsid w:val="00950FB4"/>
    <w:rsid w:val="009510F2"/>
    <w:rsid w:val="009521E1"/>
    <w:rsid w:val="00953CCC"/>
    <w:rsid w:val="009543EE"/>
    <w:rsid w:val="00954E08"/>
    <w:rsid w:val="0095550A"/>
    <w:rsid w:val="00956234"/>
    <w:rsid w:val="0095649A"/>
    <w:rsid w:val="00957E44"/>
    <w:rsid w:val="0096188B"/>
    <w:rsid w:val="00964514"/>
    <w:rsid w:val="00965151"/>
    <w:rsid w:val="009652C2"/>
    <w:rsid w:val="009653B9"/>
    <w:rsid w:val="00966363"/>
    <w:rsid w:val="00972BAD"/>
    <w:rsid w:val="00977B97"/>
    <w:rsid w:val="009809CB"/>
    <w:rsid w:val="00981D38"/>
    <w:rsid w:val="009823C0"/>
    <w:rsid w:val="0098286A"/>
    <w:rsid w:val="009855E7"/>
    <w:rsid w:val="0098649A"/>
    <w:rsid w:val="0098706B"/>
    <w:rsid w:val="009900E0"/>
    <w:rsid w:val="00990711"/>
    <w:rsid w:val="00991A43"/>
    <w:rsid w:val="00992938"/>
    <w:rsid w:val="009939A3"/>
    <w:rsid w:val="00994E2F"/>
    <w:rsid w:val="00995D78"/>
    <w:rsid w:val="009A19D3"/>
    <w:rsid w:val="009A1A68"/>
    <w:rsid w:val="009A2D48"/>
    <w:rsid w:val="009A31CF"/>
    <w:rsid w:val="009A452E"/>
    <w:rsid w:val="009B08DD"/>
    <w:rsid w:val="009B2245"/>
    <w:rsid w:val="009B309B"/>
    <w:rsid w:val="009B3111"/>
    <w:rsid w:val="009B52E4"/>
    <w:rsid w:val="009B57F8"/>
    <w:rsid w:val="009B5FAA"/>
    <w:rsid w:val="009B70A0"/>
    <w:rsid w:val="009B7511"/>
    <w:rsid w:val="009C07AA"/>
    <w:rsid w:val="009C0F05"/>
    <w:rsid w:val="009C1418"/>
    <w:rsid w:val="009C2509"/>
    <w:rsid w:val="009C2947"/>
    <w:rsid w:val="009C29C2"/>
    <w:rsid w:val="009C32FD"/>
    <w:rsid w:val="009C461E"/>
    <w:rsid w:val="009D1582"/>
    <w:rsid w:val="009D1DD0"/>
    <w:rsid w:val="009D2E7B"/>
    <w:rsid w:val="009D380C"/>
    <w:rsid w:val="009D3EAA"/>
    <w:rsid w:val="009D4324"/>
    <w:rsid w:val="009D79A0"/>
    <w:rsid w:val="009E0BEE"/>
    <w:rsid w:val="009E35E4"/>
    <w:rsid w:val="009E477A"/>
    <w:rsid w:val="009E49C9"/>
    <w:rsid w:val="009E55C7"/>
    <w:rsid w:val="009E70D2"/>
    <w:rsid w:val="009E71AA"/>
    <w:rsid w:val="009E7318"/>
    <w:rsid w:val="009F13E8"/>
    <w:rsid w:val="009F1CC8"/>
    <w:rsid w:val="009F1F29"/>
    <w:rsid w:val="009F3520"/>
    <w:rsid w:val="009F4887"/>
    <w:rsid w:val="00A01587"/>
    <w:rsid w:val="00A02FBB"/>
    <w:rsid w:val="00A0311B"/>
    <w:rsid w:val="00A03722"/>
    <w:rsid w:val="00A04ECF"/>
    <w:rsid w:val="00A056D8"/>
    <w:rsid w:val="00A06A00"/>
    <w:rsid w:val="00A072C8"/>
    <w:rsid w:val="00A13D03"/>
    <w:rsid w:val="00A14A28"/>
    <w:rsid w:val="00A14DEB"/>
    <w:rsid w:val="00A15490"/>
    <w:rsid w:val="00A15A64"/>
    <w:rsid w:val="00A1650E"/>
    <w:rsid w:val="00A223D2"/>
    <w:rsid w:val="00A2418A"/>
    <w:rsid w:val="00A243C4"/>
    <w:rsid w:val="00A245B1"/>
    <w:rsid w:val="00A2558C"/>
    <w:rsid w:val="00A25CF9"/>
    <w:rsid w:val="00A26FE6"/>
    <w:rsid w:val="00A2770A"/>
    <w:rsid w:val="00A30A6C"/>
    <w:rsid w:val="00A34259"/>
    <w:rsid w:val="00A3595A"/>
    <w:rsid w:val="00A364FD"/>
    <w:rsid w:val="00A369D1"/>
    <w:rsid w:val="00A37BAB"/>
    <w:rsid w:val="00A40327"/>
    <w:rsid w:val="00A403D0"/>
    <w:rsid w:val="00A41D4E"/>
    <w:rsid w:val="00A42BF7"/>
    <w:rsid w:val="00A42D20"/>
    <w:rsid w:val="00A436CC"/>
    <w:rsid w:val="00A449DD"/>
    <w:rsid w:val="00A45820"/>
    <w:rsid w:val="00A46922"/>
    <w:rsid w:val="00A47BE9"/>
    <w:rsid w:val="00A505BF"/>
    <w:rsid w:val="00A5095E"/>
    <w:rsid w:val="00A510A7"/>
    <w:rsid w:val="00A541FA"/>
    <w:rsid w:val="00A54728"/>
    <w:rsid w:val="00A54F0A"/>
    <w:rsid w:val="00A56CB2"/>
    <w:rsid w:val="00A56F3A"/>
    <w:rsid w:val="00A578D4"/>
    <w:rsid w:val="00A60CCD"/>
    <w:rsid w:val="00A61028"/>
    <w:rsid w:val="00A6281E"/>
    <w:rsid w:val="00A6422B"/>
    <w:rsid w:val="00A67056"/>
    <w:rsid w:val="00A7419A"/>
    <w:rsid w:val="00A810D8"/>
    <w:rsid w:val="00A82730"/>
    <w:rsid w:val="00A82D1C"/>
    <w:rsid w:val="00A850DD"/>
    <w:rsid w:val="00A90723"/>
    <w:rsid w:val="00A922D9"/>
    <w:rsid w:val="00A945D8"/>
    <w:rsid w:val="00AA1D8D"/>
    <w:rsid w:val="00AA2A63"/>
    <w:rsid w:val="00AA32D7"/>
    <w:rsid w:val="00AA37A1"/>
    <w:rsid w:val="00AA3913"/>
    <w:rsid w:val="00AA429C"/>
    <w:rsid w:val="00AA5475"/>
    <w:rsid w:val="00AA6C00"/>
    <w:rsid w:val="00AB0D54"/>
    <w:rsid w:val="00AB1226"/>
    <w:rsid w:val="00AB319E"/>
    <w:rsid w:val="00AB4DC3"/>
    <w:rsid w:val="00AB5026"/>
    <w:rsid w:val="00AB51CE"/>
    <w:rsid w:val="00AB7BE2"/>
    <w:rsid w:val="00AC05F5"/>
    <w:rsid w:val="00AC1638"/>
    <w:rsid w:val="00AC1B94"/>
    <w:rsid w:val="00AC2701"/>
    <w:rsid w:val="00AC5117"/>
    <w:rsid w:val="00AC54F1"/>
    <w:rsid w:val="00AC7FEA"/>
    <w:rsid w:val="00AD0C71"/>
    <w:rsid w:val="00AD2954"/>
    <w:rsid w:val="00AD3D72"/>
    <w:rsid w:val="00AD4955"/>
    <w:rsid w:val="00AD551D"/>
    <w:rsid w:val="00AD58A5"/>
    <w:rsid w:val="00AD7780"/>
    <w:rsid w:val="00AE095F"/>
    <w:rsid w:val="00AE0C88"/>
    <w:rsid w:val="00AE58B9"/>
    <w:rsid w:val="00AE5FB7"/>
    <w:rsid w:val="00AE656A"/>
    <w:rsid w:val="00AF0069"/>
    <w:rsid w:val="00AF02DB"/>
    <w:rsid w:val="00AF0679"/>
    <w:rsid w:val="00AF06B9"/>
    <w:rsid w:val="00AF0874"/>
    <w:rsid w:val="00AF39D4"/>
    <w:rsid w:val="00AF5153"/>
    <w:rsid w:val="00AF53D3"/>
    <w:rsid w:val="00AF54D0"/>
    <w:rsid w:val="00AF55C8"/>
    <w:rsid w:val="00AF5E04"/>
    <w:rsid w:val="00AF7447"/>
    <w:rsid w:val="00AF74F5"/>
    <w:rsid w:val="00AF7CB9"/>
    <w:rsid w:val="00B010BF"/>
    <w:rsid w:val="00B025F0"/>
    <w:rsid w:val="00B031E3"/>
    <w:rsid w:val="00B03923"/>
    <w:rsid w:val="00B039EB"/>
    <w:rsid w:val="00B06206"/>
    <w:rsid w:val="00B0705E"/>
    <w:rsid w:val="00B07F8A"/>
    <w:rsid w:val="00B100ED"/>
    <w:rsid w:val="00B11297"/>
    <w:rsid w:val="00B13C85"/>
    <w:rsid w:val="00B146AA"/>
    <w:rsid w:val="00B14AE1"/>
    <w:rsid w:val="00B1553B"/>
    <w:rsid w:val="00B21B09"/>
    <w:rsid w:val="00B21F57"/>
    <w:rsid w:val="00B27EC4"/>
    <w:rsid w:val="00B30533"/>
    <w:rsid w:val="00B30E84"/>
    <w:rsid w:val="00B33C7D"/>
    <w:rsid w:val="00B34772"/>
    <w:rsid w:val="00B35AE5"/>
    <w:rsid w:val="00B35F77"/>
    <w:rsid w:val="00B36704"/>
    <w:rsid w:val="00B36B05"/>
    <w:rsid w:val="00B41195"/>
    <w:rsid w:val="00B413EA"/>
    <w:rsid w:val="00B41752"/>
    <w:rsid w:val="00B43302"/>
    <w:rsid w:val="00B4363D"/>
    <w:rsid w:val="00B4377A"/>
    <w:rsid w:val="00B4463E"/>
    <w:rsid w:val="00B47B1E"/>
    <w:rsid w:val="00B525EE"/>
    <w:rsid w:val="00B527A4"/>
    <w:rsid w:val="00B52B7E"/>
    <w:rsid w:val="00B52D21"/>
    <w:rsid w:val="00B53069"/>
    <w:rsid w:val="00B55333"/>
    <w:rsid w:val="00B5565B"/>
    <w:rsid w:val="00B55666"/>
    <w:rsid w:val="00B57C5C"/>
    <w:rsid w:val="00B615A4"/>
    <w:rsid w:val="00B6244E"/>
    <w:rsid w:val="00B62739"/>
    <w:rsid w:val="00B6399B"/>
    <w:rsid w:val="00B6401A"/>
    <w:rsid w:val="00B64E61"/>
    <w:rsid w:val="00B663A4"/>
    <w:rsid w:val="00B708A3"/>
    <w:rsid w:val="00B718E1"/>
    <w:rsid w:val="00B71F59"/>
    <w:rsid w:val="00B72A09"/>
    <w:rsid w:val="00B72B01"/>
    <w:rsid w:val="00B73779"/>
    <w:rsid w:val="00B7384C"/>
    <w:rsid w:val="00B74CEA"/>
    <w:rsid w:val="00B75949"/>
    <w:rsid w:val="00B76D09"/>
    <w:rsid w:val="00B80611"/>
    <w:rsid w:val="00B80655"/>
    <w:rsid w:val="00B809F0"/>
    <w:rsid w:val="00B81F03"/>
    <w:rsid w:val="00B8279B"/>
    <w:rsid w:val="00B8300C"/>
    <w:rsid w:val="00B8331B"/>
    <w:rsid w:val="00B83AFA"/>
    <w:rsid w:val="00B83EA2"/>
    <w:rsid w:val="00B84E56"/>
    <w:rsid w:val="00B85983"/>
    <w:rsid w:val="00B85D79"/>
    <w:rsid w:val="00B86C18"/>
    <w:rsid w:val="00B87C96"/>
    <w:rsid w:val="00B87D88"/>
    <w:rsid w:val="00B90539"/>
    <w:rsid w:val="00B9064F"/>
    <w:rsid w:val="00B92026"/>
    <w:rsid w:val="00B925BE"/>
    <w:rsid w:val="00B9617A"/>
    <w:rsid w:val="00B96619"/>
    <w:rsid w:val="00B96A25"/>
    <w:rsid w:val="00BA097F"/>
    <w:rsid w:val="00BA22E4"/>
    <w:rsid w:val="00BA3581"/>
    <w:rsid w:val="00BA74C7"/>
    <w:rsid w:val="00BB0D8B"/>
    <w:rsid w:val="00BB10D5"/>
    <w:rsid w:val="00BB1E6B"/>
    <w:rsid w:val="00BB2523"/>
    <w:rsid w:val="00BB2F13"/>
    <w:rsid w:val="00BC051E"/>
    <w:rsid w:val="00BC2AFF"/>
    <w:rsid w:val="00BC44FE"/>
    <w:rsid w:val="00BC4CA7"/>
    <w:rsid w:val="00BC767E"/>
    <w:rsid w:val="00BC7A6D"/>
    <w:rsid w:val="00BC7AEB"/>
    <w:rsid w:val="00BD0751"/>
    <w:rsid w:val="00BD0C76"/>
    <w:rsid w:val="00BD1FF3"/>
    <w:rsid w:val="00BD2C4B"/>
    <w:rsid w:val="00BD2CC8"/>
    <w:rsid w:val="00BD3BFF"/>
    <w:rsid w:val="00BD4D3A"/>
    <w:rsid w:val="00BD5BAA"/>
    <w:rsid w:val="00BD6AD9"/>
    <w:rsid w:val="00BE149B"/>
    <w:rsid w:val="00BE1F50"/>
    <w:rsid w:val="00BE2767"/>
    <w:rsid w:val="00BE29B6"/>
    <w:rsid w:val="00BE2EC4"/>
    <w:rsid w:val="00BE398A"/>
    <w:rsid w:val="00BE3C12"/>
    <w:rsid w:val="00BE3E3C"/>
    <w:rsid w:val="00BE4088"/>
    <w:rsid w:val="00BE7466"/>
    <w:rsid w:val="00BF0ED5"/>
    <w:rsid w:val="00BF14A6"/>
    <w:rsid w:val="00BF28B7"/>
    <w:rsid w:val="00BF2D4B"/>
    <w:rsid w:val="00BF351E"/>
    <w:rsid w:val="00BF4DF7"/>
    <w:rsid w:val="00BF58E5"/>
    <w:rsid w:val="00C050DF"/>
    <w:rsid w:val="00C0578B"/>
    <w:rsid w:val="00C059BA"/>
    <w:rsid w:val="00C05F69"/>
    <w:rsid w:val="00C076A3"/>
    <w:rsid w:val="00C07881"/>
    <w:rsid w:val="00C1170F"/>
    <w:rsid w:val="00C11B26"/>
    <w:rsid w:val="00C130B8"/>
    <w:rsid w:val="00C133F0"/>
    <w:rsid w:val="00C154FA"/>
    <w:rsid w:val="00C16D30"/>
    <w:rsid w:val="00C217F4"/>
    <w:rsid w:val="00C218D0"/>
    <w:rsid w:val="00C21C59"/>
    <w:rsid w:val="00C22141"/>
    <w:rsid w:val="00C2323D"/>
    <w:rsid w:val="00C2413D"/>
    <w:rsid w:val="00C2479C"/>
    <w:rsid w:val="00C27F0A"/>
    <w:rsid w:val="00C30564"/>
    <w:rsid w:val="00C326AA"/>
    <w:rsid w:val="00C33141"/>
    <w:rsid w:val="00C33B72"/>
    <w:rsid w:val="00C33FF5"/>
    <w:rsid w:val="00C341D9"/>
    <w:rsid w:val="00C34C85"/>
    <w:rsid w:val="00C350E5"/>
    <w:rsid w:val="00C351B8"/>
    <w:rsid w:val="00C35E10"/>
    <w:rsid w:val="00C35FD3"/>
    <w:rsid w:val="00C364EE"/>
    <w:rsid w:val="00C368E9"/>
    <w:rsid w:val="00C42699"/>
    <w:rsid w:val="00C441AD"/>
    <w:rsid w:val="00C45A7E"/>
    <w:rsid w:val="00C45AA9"/>
    <w:rsid w:val="00C4726F"/>
    <w:rsid w:val="00C50261"/>
    <w:rsid w:val="00C503F0"/>
    <w:rsid w:val="00C50513"/>
    <w:rsid w:val="00C51733"/>
    <w:rsid w:val="00C51F31"/>
    <w:rsid w:val="00C53E22"/>
    <w:rsid w:val="00C563A3"/>
    <w:rsid w:val="00C569E1"/>
    <w:rsid w:val="00C5754D"/>
    <w:rsid w:val="00C610FA"/>
    <w:rsid w:val="00C61E5A"/>
    <w:rsid w:val="00C627EF"/>
    <w:rsid w:val="00C62982"/>
    <w:rsid w:val="00C63535"/>
    <w:rsid w:val="00C6356D"/>
    <w:rsid w:val="00C639B9"/>
    <w:rsid w:val="00C643B1"/>
    <w:rsid w:val="00C65231"/>
    <w:rsid w:val="00C6550C"/>
    <w:rsid w:val="00C659CE"/>
    <w:rsid w:val="00C70065"/>
    <w:rsid w:val="00C70400"/>
    <w:rsid w:val="00C71FF3"/>
    <w:rsid w:val="00C74DC6"/>
    <w:rsid w:val="00C7562F"/>
    <w:rsid w:val="00C7593A"/>
    <w:rsid w:val="00C774F1"/>
    <w:rsid w:val="00C776A4"/>
    <w:rsid w:val="00C816F9"/>
    <w:rsid w:val="00C81AFB"/>
    <w:rsid w:val="00C822F0"/>
    <w:rsid w:val="00C8326C"/>
    <w:rsid w:val="00C87033"/>
    <w:rsid w:val="00C87115"/>
    <w:rsid w:val="00C87408"/>
    <w:rsid w:val="00C878E1"/>
    <w:rsid w:val="00C9000E"/>
    <w:rsid w:val="00C90785"/>
    <w:rsid w:val="00C93AB6"/>
    <w:rsid w:val="00C948BE"/>
    <w:rsid w:val="00C94901"/>
    <w:rsid w:val="00C968D4"/>
    <w:rsid w:val="00C974E3"/>
    <w:rsid w:val="00CA0043"/>
    <w:rsid w:val="00CA04BA"/>
    <w:rsid w:val="00CA11E6"/>
    <w:rsid w:val="00CA24C6"/>
    <w:rsid w:val="00CA3EE8"/>
    <w:rsid w:val="00CA42D4"/>
    <w:rsid w:val="00CA4CA3"/>
    <w:rsid w:val="00CA4CAA"/>
    <w:rsid w:val="00CA5023"/>
    <w:rsid w:val="00CA643F"/>
    <w:rsid w:val="00CA72E1"/>
    <w:rsid w:val="00CB18AE"/>
    <w:rsid w:val="00CB7FDB"/>
    <w:rsid w:val="00CC0F7D"/>
    <w:rsid w:val="00CC49B0"/>
    <w:rsid w:val="00CC4D9A"/>
    <w:rsid w:val="00CC7C69"/>
    <w:rsid w:val="00CC7EE4"/>
    <w:rsid w:val="00CD0A39"/>
    <w:rsid w:val="00CD0C32"/>
    <w:rsid w:val="00CD0D93"/>
    <w:rsid w:val="00CD10FA"/>
    <w:rsid w:val="00CD1F62"/>
    <w:rsid w:val="00CD295C"/>
    <w:rsid w:val="00CD43FC"/>
    <w:rsid w:val="00CE0603"/>
    <w:rsid w:val="00CE089E"/>
    <w:rsid w:val="00CE1766"/>
    <w:rsid w:val="00CE1C25"/>
    <w:rsid w:val="00CE3912"/>
    <w:rsid w:val="00CE42E7"/>
    <w:rsid w:val="00CE5904"/>
    <w:rsid w:val="00CE5D2B"/>
    <w:rsid w:val="00CE5E83"/>
    <w:rsid w:val="00CE5EB0"/>
    <w:rsid w:val="00CE6086"/>
    <w:rsid w:val="00CE6288"/>
    <w:rsid w:val="00CE7538"/>
    <w:rsid w:val="00CF1B61"/>
    <w:rsid w:val="00CF1FF2"/>
    <w:rsid w:val="00CF2BE9"/>
    <w:rsid w:val="00CF2C7C"/>
    <w:rsid w:val="00CF2C92"/>
    <w:rsid w:val="00CF3201"/>
    <w:rsid w:val="00CF330F"/>
    <w:rsid w:val="00CF3748"/>
    <w:rsid w:val="00CF418A"/>
    <w:rsid w:val="00CF41BA"/>
    <w:rsid w:val="00CF57D5"/>
    <w:rsid w:val="00CF6107"/>
    <w:rsid w:val="00CF666E"/>
    <w:rsid w:val="00CF7A39"/>
    <w:rsid w:val="00D006A9"/>
    <w:rsid w:val="00D01180"/>
    <w:rsid w:val="00D0316E"/>
    <w:rsid w:val="00D0372D"/>
    <w:rsid w:val="00D056C7"/>
    <w:rsid w:val="00D104A4"/>
    <w:rsid w:val="00D1149D"/>
    <w:rsid w:val="00D12021"/>
    <w:rsid w:val="00D1472A"/>
    <w:rsid w:val="00D14D58"/>
    <w:rsid w:val="00D1552D"/>
    <w:rsid w:val="00D161F5"/>
    <w:rsid w:val="00D21195"/>
    <w:rsid w:val="00D220B4"/>
    <w:rsid w:val="00D224C9"/>
    <w:rsid w:val="00D23DC9"/>
    <w:rsid w:val="00D24EA6"/>
    <w:rsid w:val="00D25154"/>
    <w:rsid w:val="00D314FB"/>
    <w:rsid w:val="00D334C2"/>
    <w:rsid w:val="00D366E6"/>
    <w:rsid w:val="00D40ADA"/>
    <w:rsid w:val="00D42A37"/>
    <w:rsid w:val="00D43E84"/>
    <w:rsid w:val="00D44EB7"/>
    <w:rsid w:val="00D45B65"/>
    <w:rsid w:val="00D46534"/>
    <w:rsid w:val="00D46BA6"/>
    <w:rsid w:val="00D478B8"/>
    <w:rsid w:val="00D47944"/>
    <w:rsid w:val="00D47B67"/>
    <w:rsid w:val="00D505A8"/>
    <w:rsid w:val="00D535A1"/>
    <w:rsid w:val="00D53BAB"/>
    <w:rsid w:val="00D54756"/>
    <w:rsid w:val="00D60968"/>
    <w:rsid w:val="00D612E2"/>
    <w:rsid w:val="00D62343"/>
    <w:rsid w:val="00D63FFB"/>
    <w:rsid w:val="00D6498B"/>
    <w:rsid w:val="00D6508A"/>
    <w:rsid w:val="00D67705"/>
    <w:rsid w:val="00D70170"/>
    <w:rsid w:val="00D72C90"/>
    <w:rsid w:val="00D72F9A"/>
    <w:rsid w:val="00D7415D"/>
    <w:rsid w:val="00D75A88"/>
    <w:rsid w:val="00D75B97"/>
    <w:rsid w:val="00D75C2F"/>
    <w:rsid w:val="00D77117"/>
    <w:rsid w:val="00D820B2"/>
    <w:rsid w:val="00D8275D"/>
    <w:rsid w:val="00D83652"/>
    <w:rsid w:val="00D86215"/>
    <w:rsid w:val="00D874AE"/>
    <w:rsid w:val="00D87A53"/>
    <w:rsid w:val="00D91761"/>
    <w:rsid w:val="00D91B83"/>
    <w:rsid w:val="00D923C1"/>
    <w:rsid w:val="00D933FA"/>
    <w:rsid w:val="00D93525"/>
    <w:rsid w:val="00D94DC5"/>
    <w:rsid w:val="00D96B97"/>
    <w:rsid w:val="00D974ED"/>
    <w:rsid w:val="00DA1CAA"/>
    <w:rsid w:val="00DA2FA5"/>
    <w:rsid w:val="00DA34BD"/>
    <w:rsid w:val="00DA34C0"/>
    <w:rsid w:val="00DA500E"/>
    <w:rsid w:val="00DA6016"/>
    <w:rsid w:val="00DA7564"/>
    <w:rsid w:val="00DA7D51"/>
    <w:rsid w:val="00DB3AAE"/>
    <w:rsid w:val="00DB49CF"/>
    <w:rsid w:val="00DB5FDA"/>
    <w:rsid w:val="00DB7706"/>
    <w:rsid w:val="00DC1C14"/>
    <w:rsid w:val="00DC40AE"/>
    <w:rsid w:val="00DC4153"/>
    <w:rsid w:val="00DC5AB2"/>
    <w:rsid w:val="00DC6723"/>
    <w:rsid w:val="00DC6E05"/>
    <w:rsid w:val="00DD0EF5"/>
    <w:rsid w:val="00DD6AF5"/>
    <w:rsid w:val="00DD7BF4"/>
    <w:rsid w:val="00DE1CB7"/>
    <w:rsid w:val="00DE2A26"/>
    <w:rsid w:val="00DE3382"/>
    <w:rsid w:val="00DE3E28"/>
    <w:rsid w:val="00DE4887"/>
    <w:rsid w:val="00DE635C"/>
    <w:rsid w:val="00DF0695"/>
    <w:rsid w:val="00DF2A56"/>
    <w:rsid w:val="00DF324F"/>
    <w:rsid w:val="00DF3CE5"/>
    <w:rsid w:val="00DF5117"/>
    <w:rsid w:val="00DF528D"/>
    <w:rsid w:val="00DF5D3E"/>
    <w:rsid w:val="00DF63FE"/>
    <w:rsid w:val="00E0217C"/>
    <w:rsid w:val="00E0221F"/>
    <w:rsid w:val="00E02808"/>
    <w:rsid w:val="00E0499E"/>
    <w:rsid w:val="00E050EC"/>
    <w:rsid w:val="00E05BBB"/>
    <w:rsid w:val="00E05E32"/>
    <w:rsid w:val="00E06CC1"/>
    <w:rsid w:val="00E07EED"/>
    <w:rsid w:val="00E136C5"/>
    <w:rsid w:val="00E13E8A"/>
    <w:rsid w:val="00E13F06"/>
    <w:rsid w:val="00E148C4"/>
    <w:rsid w:val="00E14D09"/>
    <w:rsid w:val="00E16133"/>
    <w:rsid w:val="00E1622A"/>
    <w:rsid w:val="00E16CBE"/>
    <w:rsid w:val="00E2061C"/>
    <w:rsid w:val="00E209B3"/>
    <w:rsid w:val="00E20A91"/>
    <w:rsid w:val="00E2149D"/>
    <w:rsid w:val="00E215C7"/>
    <w:rsid w:val="00E21E97"/>
    <w:rsid w:val="00E251C9"/>
    <w:rsid w:val="00E2560B"/>
    <w:rsid w:val="00E259D5"/>
    <w:rsid w:val="00E26540"/>
    <w:rsid w:val="00E26945"/>
    <w:rsid w:val="00E27D30"/>
    <w:rsid w:val="00E30146"/>
    <w:rsid w:val="00E30152"/>
    <w:rsid w:val="00E30A91"/>
    <w:rsid w:val="00E317BC"/>
    <w:rsid w:val="00E31A05"/>
    <w:rsid w:val="00E36754"/>
    <w:rsid w:val="00E376B4"/>
    <w:rsid w:val="00E40A76"/>
    <w:rsid w:val="00E40A9B"/>
    <w:rsid w:val="00E411F4"/>
    <w:rsid w:val="00E41E6B"/>
    <w:rsid w:val="00E4416D"/>
    <w:rsid w:val="00E44294"/>
    <w:rsid w:val="00E445CE"/>
    <w:rsid w:val="00E446C8"/>
    <w:rsid w:val="00E45A7A"/>
    <w:rsid w:val="00E504DB"/>
    <w:rsid w:val="00E516E6"/>
    <w:rsid w:val="00E51B4E"/>
    <w:rsid w:val="00E541C2"/>
    <w:rsid w:val="00E55B53"/>
    <w:rsid w:val="00E56100"/>
    <w:rsid w:val="00E607FF"/>
    <w:rsid w:val="00E60835"/>
    <w:rsid w:val="00E609FF"/>
    <w:rsid w:val="00E61FCB"/>
    <w:rsid w:val="00E62DF1"/>
    <w:rsid w:val="00E64CBE"/>
    <w:rsid w:val="00E66737"/>
    <w:rsid w:val="00E671DF"/>
    <w:rsid w:val="00E70187"/>
    <w:rsid w:val="00E701A4"/>
    <w:rsid w:val="00E706B4"/>
    <w:rsid w:val="00E71342"/>
    <w:rsid w:val="00E7221B"/>
    <w:rsid w:val="00E73BD2"/>
    <w:rsid w:val="00E73C0E"/>
    <w:rsid w:val="00E74228"/>
    <w:rsid w:val="00E749E8"/>
    <w:rsid w:val="00E74B57"/>
    <w:rsid w:val="00E75CB8"/>
    <w:rsid w:val="00E7628D"/>
    <w:rsid w:val="00E82703"/>
    <w:rsid w:val="00E83DB1"/>
    <w:rsid w:val="00E83E57"/>
    <w:rsid w:val="00E86604"/>
    <w:rsid w:val="00E90EA0"/>
    <w:rsid w:val="00E911A6"/>
    <w:rsid w:val="00E914DD"/>
    <w:rsid w:val="00E92BC6"/>
    <w:rsid w:val="00E93F2C"/>
    <w:rsid w:val="00E95505"/>
    <w:rsid w:val="00E956BF"/>
    <w:rsid w:val="00EA0350"/>
    <w:rsid w:val="00EA0687"/>
    <w:rsid w:val="00EA0711"/>
    <w:rsid w:val="00EA479F"/>
    <w:rsid w:val="00EA5482"/>
    <w:rsid w:val="00EA55A4"/>
    <w:rsid w:val="00EA621E"/>
    <w:rsid w:val="00EA69A0"/>
    <w:rsid w:val="00EA6BE8"/>
    <w:rsid w:val="00EB1D92"/>
    <w:rsid w:val="00EB2666"/>
    <w:rsid w:val="00EB2975"/>
    <w:rsid w:val="00EB3479"/>
    <w:rsid w:val="00EB4799"/>
    <w:rsid w:val="00EB4EFF"/>
    <w:rsid w:val="00EB5B2B"/>
    <w:rsid w:val="00EC028C"/>
    <w:rsid w:val="00EC21E8"/>
    <w:rsid w:val="00EC73C4"/>
    <w:rsid w:val="00EC780E"/>
    <w:rsid w:val="00ED175A"/>
    <w:rsid w:val="00ED2698"/>
    <w:rsid w:val="00ED27B7"/>
    <w:rsid w:val="00ED490D"/>
    <w:rsid w:val="00ED49BD"/>
    <w:rsid w:val="00ED6C2F"/>
    <w:rsid w:val="00ED7635"/>
    <w:rsid w:val="00ED7954"/>
    <w:rsid w:val="00ED79B8"/>
    <w:rsid w:val="00EE0028"/>
    <w:rsid w:val="00EE04BD"/>
    <w:rsid w:val="00EE0E7C"/>
    <w:rsid w:val="00EE5E20"/>
    <w:rsid w:val="00EE5E8A"/>
    <w:rsid w:val="00EE609E"/>
    <w:rsid w:val="00EE6622"/>
    <w:rsid w:val="00EE7250"/>
    <w:rsid w:val="00EE72E6"/>
    <w:rsid w:val="00EE7394"/>
    <w:rsid w:val="00EE73CD"/>
    <w:rsid w:val="00EE7A08"/>
    <w:rsid w:val="00EF1284"/>
    <w:rsid w:val="00EF27A2"/>
    <w:rsid w:val="00EF3CC4"/>
    <w:rsid w:val="00EF4BFB"/>
    <w:rsid w:val="00EF544F"/>
    <w:rsid w:val="00F001B9"/>
    <w:rsid w:val="00F00BB2"/>
    <w:rsid w:val="00F01BFF"/>
    <w:rsid w:val="00F01CE2"/>
    <w:rsid w:val="00F02ED5"/>
    <w:rsid w:val="00F0320D"/>
    <w:rsid w:val="00F036FB"/>
    <w:rsid w:val="00F04E8D"/>
    <w:rsid w:val="00F04F85"/>
    <w:rsid w:val="00F07DC7"/>
    <w:rsid w:val="00F109B0"/>
    <w:rsid w:val="00F118E4"/>
    <w:rsid w:val="00F14DF3"/>
    <w:rsid w:val="00F14E61"/>
    <w:rsid w:val="00F17073"/>
    <w:rsid w:val="00F17938"/>
    <w:rsid w:val="00F205B4"/>
    <w:rsid w:val="00F21290"/>
    <w:rsid w:val="00F22F68"/>
    <w:rsid w:val="00F232AD"/>
    <w:rsid w:val="00F246A6"/>
    <w:rsid w:val="00F269AC"/>
    <w:rsid w:val="00F26A2B"/>
    <w:rsid w:val="00F273F8"/>
    <w:rsid w:val="00F3140D"/>
    <w:rsid w:val="00F31DA7"/>
    <w:rsid w:val="00F31E07"/>
    <w:rsid w:val="00F32A67"/>
    <w:rsid w:val="00F3317E"/>
    <w:rsid w:val="00F33C60"/>
    <w:rsid w:val="00F3483C"/>
    <w:rsid w:val="00F35205"/>
    <w:rsid w:val="00F36044"/>
    <w:rsid w:val="00F402EA"/>
    <w:rsid w:val="00F42B19"/>
    <w:rsid w:val="00F433D5"/>
    <w:rsid w:val="00F43671"/>
    <w:rsid w:val="00F4427A"/>
    <w:rsid w:val="00F450C4"/>
    <w:rsid w:val="00F52FBF"/>
    <w:rsid w:val="00F57C11"/>
    <w:rsid w:val="00F6015A"/>
    <w:rsid w:val="00F6077F"/>
    <w:rsid w:val="00F60ADD"/>
    <w:rsid w:val="00F610ED"/>
    <w:rsid w:val="00F61768"/>
    <w:rsid w:val="00F624A0"/>
    <w:rsid w:val="00F62FE6"/>
    <w:rsid w:val="00F63208"/>
    <w:rsid w:val="00F640D6"/>
    <w:rsid w:val="00F64862"/>
    <w:rsid w:val="00F66353"/>
    <w:rsid w:val="00F7104C"/>
    <w:rsid w:val="00F71324"/>
    <w:rsid w:val="00F71C45"/>
    <w:rsid w:val="00F729BC"/>
    <w:rsid w:val="00F72D1F"/>
    <w:rsid w:val="00F76656"/>
    <w:rsid w:val="00F772BA"/>
    <w:rsid w:val="00F77B5D"/>
    <w:rsid w:val="00F804D3"/>
    <w:rsid w:val="00F804D6"/>
    <w:rsid w:val="00F81EDB"/>
    <w:rsid w:val="00F82011"/>
    <w:rsid w:val="00F82C1F"/>
    <w:rsid w:val="00F841C7"/>
    <w:rsid w:val="00F84219"/>
    <w:rsid w:val="00F84A89"/>
    <w:rsid w:val="00F8510A"/>
    <w:rsid w:val="00F86710"/>
    <w:rsid w:val="00F90368"/>
    <w:rsid w:val="00F92B40"/>
    <w:rsid w:val="00F931A1"/>
    <w:rsid w:val="00F93920"/>
    <w:rsid w:val="00F94DA3"/>
    <w:rsid w:val="00F952AD"/>
    <w:rsid w:val="00F95DAE"/>
    <w:rsid w:val="00F96CF4"/>
    <w:rsid w:val="00FA0078"/>
    <w:rsid w:val="00FA01EB"/>
    <w:rsid w:val="00FA0CF3"/>
    <w:rsid w:val="00FA1052"/>
    <w:rsid w:val="00FA2F1B"/>
    <w:rsid w:val="00FA2FB5"/>
    <w:rsid w:val="00FA34A5"/>
    <w:rsid w:val="00FA6DB8"/>
    <w:rsid w:val="00FB1FFE"/>
    <w:rsid w:val="00FB39E9"/>
    <w:rsid w:val="00FB4217"/>
    <w:rsid w:val="00FB5AEA"/>
    <w:rsid w:val="00FB60E6"/>
    <w:rsid w:val="00FB6132"/>
    <w:rsid w:val="00FB6F04"/>
    <w:rsid w:val="00FB6FB1"/>
    <w:rsid w:val="00FB7498"/>
    <w:rsid w:val="00FB760D"/>
    <w:rsid w:val="00FC1F0C"/>
    <w:rsid w:val="00FD0F90"/>
    <w:rsid w:val="00FD2688"/>
    <w:rsid w:val="00FD3631"/>
    <w:rsid w:val="00FD3DEC"/>
    <w:rsid w:val="00FD4F12"/>
    <w:rsid w:val="00FD5BCD"/>
    <w:rsid w:val="00FD71C2"/>
    <w:rsid w:val="00FE0100"/>
    <w:rsid w:val="00FE1907"/>
    <w:rsid w:val="00FE2A1A"/>
    <w:rsid w:val="00FE4EB3"/>
    <w:rsid w:val="00FE4F94"/>
    <w:rsid w:val="00FE5E9D"/>
    <w:rsid w:val="00FE7598"/>
    <w:rsid w:val="00FF08A7"/>
    <w:rsid w:val="00FF1994"/>
    <w:rsid w:val="00FF71A7"/>
    <w:rsid w:val="00FF7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6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00FA"/>
    <w:pPr>
      <w:spacing w:after="0" w:line="240" w:lineRule="auto"/>
    </w:pPr>
  </w:style>
  <w:style w:type="paragraph" w:styleId="Nagwek1">
    <w:name w:val="heading 1"/>
    <w:basedOn w:val="Normalny"/>
    <w:next w:val="Normalny"/>
    <w:link w:val="Nagwek1Znak"/>
    <w:autoRedefine/>
    <w:uiPriority w:val="99"/>
    <w:qFormat/>
    <w:rsid w:val="00462563"/>
    <w:pPr>
      <w:keepNext/>
      <w:widowControl w:val="0"/>
      <w:numPr>
        <w:numId w:val="11"/>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uiPriority w:val="99"/>
    <w:qFormat/>
    <w:rsid w:val="00462563"/>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462563"/>
    <w:pPr>
      <w:keepNext/>
      <w:outlineLvl w:val="5"/>
    </w:pPr>
    <w:rPr>
      <w:rFonts w:ascii="Arial" w:hAnsi="Arial"/>
      <w:b/>
      <w:bCs/>
    </w:rPr>
  </w:style>
  <w:style w:type="paragraph" w:styleId="Nagwek7">
    <w:name w:val="heading 7"/>
    <w:basedOn w:val="Normalny"/>
    <w:next w:val="Normalny"/>
    <w:link w:val="Nagwek7Znak"/>
    <w:uiPriority w:val="99"/>
    <w:qFormat/>
    <w:rsid w:val="00462563"/>
    <w:pPr>
      <w:keepNext/>
      <w:tabs>
        <w:tab w:val="num" w:pos="0"/>
      </w:tabs>
      <w:autoSpaceDE w:val="0"/>
      <w:autoSpaceDN w:val="0"/>
      <w:outlineLvl w:val="6"/>
    </w:pPr>
  </w:style>
  <w:style w:type="paragraph" w:styleId="Nagwek8">
    <w:name w:val="heading 8"/>
    <w:basedOn w:val="Normalny"/>
    <w:next w:val="Normalny"/>
    <w:link w:val="Nagwek8Znak"/>
    <w:uiPriority w:val="99"/>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uiPriority w:val="99"/>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9"/>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basedOn w:val="Normalny"/>
    <w:next w:val="Normalny"/>
    <w:autoRedefine/>
    <w:uiPriority w:val="39"/>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semiHidden/>
    <w:rsid w:val="00462563"/>
    <w:rPr>
      <w:sz w:val="20"/>
      <w:szCs w:val="20"/>
    </w:rPr>
  </w:style>
  <w:style w:type="character" w:customStyle="1" w:styleId="TekstkomentarzaZnak">
    <w:name w:val="Tekst komentarza Znak"/>
    <w:basedOn w:val="Domylnaczcionkaakapitu"/>
    <w:uiPriority w:val="99"/>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uiPriority w:val="99"/>
    <w:semiHidden/>
    <w:rsid w:val="00462563"/>
    <w:rPr>
      <w:rFonts w:ascii="Tahoma" w:hAnsi="Tahoma" w:cs="Tahoma"/>
      <w:sz w:val="16"/>
      <w:szCs w:val="16"/>
    </w:rPr>
  </w:style>
  <w:style w:type="character" w:customStyle="1" w:styleId="TekstdymkaZnak">
    <w:name w:val="Tekst dymka Znak"/>
    <w:basedOn w:val="Domylnaczcionkaakapitu"/>
    <w:link w:val="Tekstdymka"/>
    <w:uiPriority w:val="99"/>
    <w:semiHidden/>
    <w:rsid w:val="00462563"/>
    <w:rPr>
      <w:rFonts w:ascii="Tahoma" w:eastAsia="Times New Roman" w:hAnsi="Tahoma" w:cs="Tahoma"/>
      <w:sz w:val="16"/>
      <w:szCs w:val="16"/>
      <w:lang w:eastAsia="pl-PL"/>
    </w:rPr>
  </w:style>
  <w:style w:type="character" w:styleId="UyteHipercze">
    <w:name w:val="FollowedHyperlink"/>
    <w:semiHidden/>
    <w:rsid w:val="00462563"/>
    <w:rPr>
      <w:rFonts w:cs="Times New Roman"/>
      <w:color w:val="800080"/>
      <w:u w:val="single"/>
    </w:rPr>
  </w:style>
  <w:style w:type="paragraph" w:customStyle="1" w:styleId="Default">
    <w:name w:val="Default"/>
    <w:uiPriority w:val="99"/>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semiHidden/>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462563"/>
    <w:rPr>
      <w:b/>
      <w:bCs/>
    </w:rPr>
  </w:style>
  <w:style w:type="character" w:customStyle="1" w:styleId="TematkomentarzaZnak">
    <w:name w:val="Temat komentarza Znak"/>
    <w:basedOn w:val="TekstkomentarzaZnak"/>
    <w:link w:val="Tematkomentarza"/>
    <w:uiPriority w:val="99"/>
    <w:semiHidden/>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A449DD"/>
    <w:pPr>
      <w:keepNext w:val="0"/>
      <w:widowControl w:val="0"/>
      <w:numPr>
        <w:numId w:val="8"/>
      </w:numPr>
      <w:overflowPunct/>
      <w:adjustRightInd/>
      <w:spacing w:after="60"/>
      <w:ind w:right="-286"/>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A449DD"/>
    <w:rPr>
      <w:b/>
      <w:iCs/>
      <w:lang w:val="x-none" w:eastAsia="x-none"/>
    </w:rPr>
  </w:style>
  <w:style w:type="paragraph" w:customStyle="1" w:styleId="Nowy3">
    <w:name w:val="Nowy 3"/>
    <w:basedOn w:val="Nagwek3"/>
    <w:link w:val="Nowy3Znak"/>
    <w:autoRedefine/>
    <w:qFormat/>
    <w:rsid w:val="00231210"/>
    <w:pPr>
      <w:widowControl w:val="0"/>
      <w:numPr>
        <w:numId w:val="65"/>
      </w:numPr>
      <w:autoSpaceDE w:val="0"/>
      <w:autoSpaceDN w:val="0"/>
      <w:spacing w:line="276" w:lineRule="auto"/>
      <w:ind w:left="709" w:hanging="425"/>
      <w:jc w:val="both"/>
    </w:pPr>
    <w:rPr>
      <w:rFonts w:ascii="Calibri" w:hAnsi="Calibri"/>
      <w:b w:val="0"/>
      <w:bCs w:val="0"/>
      <w:lang w:eastAsia="x-none"/>
    </w:rPr>
  </w:style>
  <w:style w:type="character" w:customStyle="1" w:styleId="Nowy3Znak">
    <w:name w:val="Nowy 3 Znak"/>
    <w:link w:val="Nowy3"/>
    <w:rsid w:val="00231210"/>
    <w:rPr>
      <w:lang w:eastAsia="x-none"/>
    </w:rPr>
  </w:style>
  <w:style w:type="paragraph" w:customStyle="1" w:styleId="Nowy4">
    <w:name w:val="Nowy 4"/>
    <w:basedOn w:val="Nagwek4"/>
    <w:next w:val="Nowy5"/>
    <w:link w:val="Nowy4Znak"/>
    <w:autoRedefine/>
    <w:qFormat/>
    <w:rsid w:val="00DA1CAA"/>
    <w:pPr>
      <w:keepLines/>
      <w:pageBreakBefore w:val="0"/>
      <w:numPr>
        <w:numId w:val="13"/>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rsid w:val="00462563"/>
    <w:pPr>
      <w:spacing w:after="100"/>
      <w:ind w:left="240"/>
    </w:pPr>
  </w:style>
  <w:style w:type="paragraph" w:styleId="Spistreci3">
    <w:name w:val="toc 3"/>
    <w:basedOn w:val="Normalny"/>
    <w:next w:val="Normalny"/>
    <w:autoRedefine/>
    <w:uiPriority w:val="39"/>
    <w:unhideWhenUsed/>
    <w:rsid w:val="00462563"/>
    <w:pPr>
      <w:spacing w:after="100"/>
      <w:ind w:left="480"/>
    </w:pPr>
  </w:style>
  <w:style w:type="paragraph" w:styleId="Spistreci5">
    <w:name w:val="toc 5"/>
    <w:basedOn w:val="Normalny"/>
    <w:next w:val="Normalny"/>
    <w:autoRedefine/>
    <w:uiPriority w:val="39"/>
    <w:unhideWhenUsed/>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9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semiHidden/>
    <w:rsid w:val="00462563"/>
    <w:rPr>
      <w:rFonts w:ascii="Arial" w:eastAsia="Times New Roman" w:hAnsi="Arial" w:cs="Arial"/>
      <w:b/>
      <w:bCs/>
      <w:sz w:val="20"/>
      <w:szCs w:val="20"/>
      <w:lang w:eastAsia="ar-SA"/>
    </w:rPr>
  </w:style>
  <w:style w:type="character" w:styleId="Odwoanieprzypisukocowego">
    <w:name w:val="endnote reference"/>
    <w:uiPriority w:val="99"/>
    <w:semiHidden/>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table" w:customStyle="1" w:styleId="TableNormal">
    <w:name w:val="Table Normal"/>
    <w:uiPriority w:val="2"/>
    <w:semiHidden/>
    <w:unhideWhenUsed/>
    <w:qFormat/>
    <w:rsid w:val="00854BAE"/>
    <w:pPr>
      <w:widowControl w:val="0"/>
      <w:autoSpaceDE w:val="0"/>
      <w:autoSpaceDN w:val="0"/>
      <w:spacing w:after="0" w:line="240" w:lineRule="auto"/>
    </w:pPr>
    <w:rPr>
      <w:rFonts w:cs="Times New Roman"/>
      <w:sz w:val="22"/>
      <w:szCs w:val="22"/>
      <w:lang w:val="en-US"/>
    </w:rPr>
    <w:tblPr>
      <w:tblInd w:w="0" w:type="dxa"/>
      <w:tblCellMar>
        <w:top w:w="0" w:type="dxa"/>
        <w:left w:w="0" w:type="dxa"/>
        <w:bottom w:w="0" w:type="dxa"/>
        <w:right w:w="0" w:type="dxa"/>
      </w:tblCellMar>
    </w:tbl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034E51"/>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00FA"/>
    <w:pPr>
      <w:spacing w:after="0" w:line="240" w:lineRule="auto"/>
    </w:pPr>
  </w:style>
  <w:style w:type="paragraph" w:styleId="Nagwek1">
    <w:name w:val="heading 1"/>
    <w:basedOn w:val="Normalny"/>
    <w:next w:val="Normalny"/>
    <w:link w:val="Nagwek1Znak"/>
    <w:autoRedefine/>
    <w:uiPriority w:val="99"/>
    <w:qFormat/>
    <w:rsid w:val="00462563"/>
    <w:pPr>
      <w:keepNext/>
      <w:widowControl w:val="0"/>
      <w:numPr>
        <w:numId w:val="11"/>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uiPriority w:val="99"/>
    <w:qFormat/>
    <w:rsid w:val="00462563"/>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462563"/>
    <w:pPr>
      <w:keepNext/>
      <w:outlineLvl w:val="5"/>
    </w:pPr>
    <w:rPr>
      <w:rFonts w:ascii="Arial" w:hAnsi="Arial"/>
      <w:b/>
      <w:bCs/>
    </w:rPr>
  </w:style>
  <w:style w:type="paragraph" w:styleId="Nagwek7">
    <w:name w:val="heading 7"/>
    <w:basedOn w:val="Normalny"/>
    <w:next w:val="Normalny"/>
    <w:link w:val="Nagwek7Znak"/>
    <w:uiPriority w:val="99"/>
    <w:qFormat/>
    <w:rsid w:val="00462563"/>
    <w:pPr>
      <w:keepNext/>
      <w:tabs>
        <w:tab w:val="num" w:pos="0"/>
      </w:tabs>
      <w:autoSpaceDE w:val="0"/>
      <w:autoSpaceDN w:val="0"/>
      <w:outlineLvl w:val="6"/>
    </w:pPr>
  </w:style>
  <w:style w:type="paragraph" w:styleId="Nagwek8">
    <w:name w:val="heading 8"/>
    <w:basedOn w:val="Normalny"/>
    <w:next w:val="Normalny"/>
    <w:link w:val="Nagwek8Znak"/>
    <w:uiPriority w:val="99"/>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uiPriority w:val="99"/>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9"/>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basedOn w:val="Normalny"/>
    <w:next w:val="Normalny"/>
    <w:autoRedefine/>
    <w:uiPriority w:val="39"/>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semiHidden/>
    <w:rsid w:val="00462563"/>
    <w:rPr>
      <w:sz w:val="20"/>
      <w:szCs w:val="20"/>
    </w:rPr>
  </w:style>
  <w:style w:type="character" w:customStyle="1" w:styleId="TekstkomentarzaZnak">
    <w:name w:val="Tekst komentarza Znak"/>
    <w:basedOn w:val="Domylnaczcionkaakapitu"/>
    <w:uiPriority w:val="99"/>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uiPriority w:val="99"/>
    <w:semiHidden/>
    <w:rsid w:val="00462563"/>
    <w:rPr>
      <w:rFonts w:ascii="Tahoma" w:hAnsi="Tahoma" w:cs="Tahoma"/>
      <w:sz w:val="16"/>
      <w:szCs w:val="16"/>
    </w:rPr>
  </w:style>
  <w:style w:type="character" w:customStyle="1" w:styleId="TekstdymkaZnak">
    <w:name w:val="Tekst dymka Znak"/>
    <w:basedOn w:val="Domylnaczcionkaakapitu"/>
    <w:link w:val="Tekstdymka"/>
    <w:uiPriority w:val="99"/>
    <w:semiHidden/>
    <w:rsid w:val="00462563"/>
    <w:rPr>
      <w:rFonts w:ascii="Tahoma" w:eastAsia="Times New Roman" w:hAnsi="Tahoma" w:cs="Tahoma"/>
      <w:sz w:val="16"/>
      <w:szCs w:val="16"/>
      <w:lang w:eastAsia="pl-PL"/>
    </w:rPr>
  </w:style>
  <w:style w:type="character" w:styleId="UyteHipercze">
    <w:name w:val="FollowedHyperlink"/>
    <w:semiHidden/>
    <w:rsid w:val="00462563"/>
    <w:rPr>
      <w:rFonts w:cs="Times New Roman"/>
      <w:color w:val="800080"/>
      <w:u w:val="single"/>
    </w:rPr>
  </w:style>
  <w:style w:type="paragraph" w:customStyle="1" w:styleId="Default">
    <w:name w:val="Default"/>
    <w:uiPriority w:val="99"/>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semiHidden/>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462563"/>
    <w:rPr>
      <w:b/>
      <w:bCs/>
    </w:rPr>
  </w:style>
  <w:style w:type="character" w:customStyle="1" w:styleId="TematkomentarzaZnak">
    <w:name w:val="Temat komentarza Znak"/>
    <w:basedOn w:val="TekstkomentarzaZnak"/>
    <w:link w:val="Tematkomentarza"/>
    <w:uiPriority w:val="99"/>
    <w:semiHidden/>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A449DD"/>
    <w:pPr>
      <w:keepNext w:val="0"/>
      <w:widowControl w:val="0"/>
      <w:numPr>
        <w:numId w:val="8"/>
      </w:numPr>
      <w:overflowPunct/>
      <w:adjustRightInd/>
      <w:spacing w:after="60"/>
      <w:ind w:right="-286"/>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A449DD"/>
    <w:rPr>
      <w:b/>
      <w:iCs/>
      <w:lang w:val="x-none" w:eastAsia="x-none"/>
    </w:rPr>
  </w:style>
  <w:style w:type="paragraph" w:customStyle="1" w:styleId="Nowy3">
    <w:name w:val="Nowy 3"/>
    <w:basedOn w:val="Nagwek3"/>
    <w:link w:val="Nowy3Znak"/>
    <w:autoRedefine/>
    <w:qFormat/>
    <w:rsid w:val="00231210"/>
    <w:pPr>
      <w:widowControl w:val="0"/>
      <w:numPr>
        <w:numId w:val="65"/>
      </w:numPr>
      <w:autoSpaceDE w:val="0"/>
      <w:autoSpaceDN w:val="0"/>
      <w:spacing w:line="276" w:lineRule="auto"/>
      <w:ind w:left="709" w:hanging="425"/>
      <w:jc w:val="both"/>
    </w:pPr>
    <w:rPr>
      <w:rFonts w:ascii="Calibri" w:hAnsi="Calibri"/>
      <w:b w:val="0"/>
      <w:bCs w:val="0"/>
      <w:lang w:eastAsia="x-none"/>
    </w:rPr>
  </w:style>
  <w:style w:type="character" w:customStyle="1" w:styleId="Nowy3Znak">
    <w:name w:val="Nowy 3 Znak"/>
    <w:link w:val="Nowy3"/>
    <w:rsid w:val="00231210"/>
    <w:rPr>
      <w:lang w:eastAsia="x-none"/>
    </w:rPr>
  </w:style>
  <w:style w:type="paragraph" w:customStyle="1" w:styleId="Nowy4">
    <w:name w:val="Nowy 4"/>
    <w:basedOn w:val="Nagwek4"/>
    <w:next w:val="Nowy5"/>
    <w:link w:val="Nowy4Znak"/>
    <w:autoRedefine/>
    <w:qFormat/>
    <w:rsid w:val="00DA1CAA"/>
    <w:pPr>
      <w:keepLines/>
      <w:pageBreakBefore w:val="0"/>
      <w:numPr>
        <w:numId w:val="13"/>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rsid w:val="00462563"/>
    <w:pPr>
      <w:spacing w:after="100"/>
      <w:ind w:left="240"/>
    </w:pPr>
  </w:style>
  <w:style w:type="paragraph" w:styleId="Spistreci3">
    <w:name w:val="toc 3"/>
    <w:basedOn w:val="Normalny"/>
    <w:next w:val="Normalny"/>
    <w:autoRedefine/>
    <w:uiPriority w:val="39"/>
    <w:unhideWhenUsed/>
    <w:rsid w:val="00462563"/>
    <w:pPr>
      <w:spacing w:after="100"/>
      <w:ind w:left="480"/>
    </w:pPr>
  </w:style>
  <w:style w:type="paragraph" w:styleId="Spistreci5">
    <w:name w:val="toc 5"/>
    <w:basedOn w:val="Normalny"/>
    <w:next w:val="Normalny"/>
    <w:autoRedefine/>
    <w:uiPriority w:val="39"/>
    <w:unhideWhenUsed/>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9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semiHidden/>
    <w:rsid w:val="00462563"/>
    <w:rPr>
      <w:rFonts w:ascii="Arial" w:eastAsia="Times New Roman" w:hAnsi="Arial" w:cs="Arial"/>
      <w:b/>
      <w:bCs/>
      <w:sz w:val="20"/>
      <w:szCs w:val="20"/>
      <w:lang w:eastAsia="ar-SA"/>
    </w:rPr>
  </w:style>
  <w:style w:type="character" w:styleId="Odwoanieprzypisukocowego">
    <w:name w:val="endnote reference"/>
    <w:uiPriority w:val="99"/>
    <w:semiHidden/>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table" w:customStyle="1" w:styleId="TableNormal">
    <w:name w:val="Table Normal"/>
    <w:uiPriority w:val="2"/>
    <w:semiHidden/>
    <w:unhideWhenUsed/>
    <w:qFormat/>
    <w:rsid w:val="00854BAE"/>
    <w:pPr>
      <w:widowControl w:val="0"/>
      <w:autoSpaceDE w:val="0"/>
      <w:autoSpaceDN w:val="0"/>
      <w:spacing w:after="0" w:line="240" w:lineRule="auto"/>
    </w:pPr>
    <w:rPr>
      <w:rFonts w:cs="Times New Roman"/>
      <w:sz w:val="22"/>
      <w:szCs w:val="22"/>
      <w:lang w:val="en-US"/>
    </w:rPr>
    <w:tblPr>
      <w:tblInd w:w="0" w:type="dxa"/>
      <w:tblCellMar>
        <w:top w:w="0" w:type="dxa"/>
        <w:left w:w="0" w:type="dxa"/>
        <w:bottom w:w="0" w:type="dxa"/>
        <w:right w:w="0" w:type="dxa"/>
      </w:tblCellMar>
    </w:tbl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034E5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652">
      <w:bodyDiv w:val="1"/>
      <w:marLeft w:val="0"/>
      <w:marRight w:val="0"/>
      <w:marTop w:val="0"/>
      <w:marBottom w:val="0"/>
      <w:divBdr>
        <w:top w:val="none" w:sz="0" w:space="0" w:color="auto"/>
        <w:left w:val="none" w:sz="0" w:space="0" w:color="auto"/>
        <w:bottom w:val="none" w:sz="0" w:space="0" w:color="auto"/>
        <w:right w:val="none" w:sz="0" w:space="0" w:color="auto"/>
      </w:divBdr>
    </w:div>
    <w:div w:id="105392313">
      <w:bodyDiv w:val="1"/>
      <w:marLeft w:val="0"/>
      <w:marRight w:val="0"/>
      <w:marTop w:val="0"/>
      <w:marBottom w:val="0"/>
      <w:divBdr>
        <w:top w:val="none" w:sz="0" w:space="0" w:color="auto"/>
        <w:left w:val="none" w:sz="0" w:space="0" w:color="auto"/>
        <w:bottom w:val="none" w:sz="0" w:space="0" w:color="auto"/>
        <w:right w:val="none" w:sz="0" w:space="0" w:color="auto"/>
      </w:divBdr>
    </w:div>
    <w:div w:id="222060067">
      <w:bodyDiv w:val="1"/>
      <w:marLeft w:val="0"/>
      <w:marRight w:val="0"/>
      <w:marTop w:val="0"/>
      <w:marBottom w:val="0"/>
      <w:divBdr>
        <w:top w:val="none" w:sz="0" w:space="0" w:color="auto"/>
        <w:left w:val="none" w:sz="0" w:space="0" w:color="auto"/>
        <w:bottom w:val="none" w:sz="0" w:space="0" w:color="auto"/>
        <w:right w:val="none" w:sz="0" w:space="0" w:color="auto"/>
      </w:divBdr>
    </w:div>
    <w:div w:id="375816034">
      <w:bodyDiv w:val="1"/>
      <w:marLeft w:val="0"/>
      <w:marRight w:val="0"/>
      <w:marTop w:val="0"/>
      <w:marBottom w:val="0"/>
      <w:divBdr>
        <w:top w:val="none" w:sz="0" w:space="0" w:color="auto"/>
        <w:left w:val="none" w:sz="0" w:space="0" w:color="auto"/>
        <w:bottom w:val="none" w:sz="0" w:space="0" w:color="auto"/>
        <w:right w:val="none" w:sz="0" w:space="0" w:color="auto"/>
      </w:divBdr>
    </w:div>
    <w:div w:id="417530774">
      <w:bodyDiv w:val="1"/>
      <w:marLeft w:val="0"/>
      <w:marRight w:val="0"/>
      <w:marTop w:val="0"/>
      <w:marBottom w:val="0"/>
      <w:divBdr>
        <w:top w:val="none" w:sz="0" w:space="0" w:color="auto"/>
        <w:left w:val="none" w:sz="0" w:space="0" w:color="auto"/>
        <w:bottom w:val="none" w:sz="0" w:space="0" w:color="auto"/>
        <w:right w:val="none" w:sz="0" w:space="0" w:color="auto"/>
      </w:divBdr>
    </w:div>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448821762">
      <w:bodyDiv w:val="1"/>
      <w:marLeft w:val="0"/>
      <w:marRight w:val="0"/>
      <w:marTop w:val="0"/>
      <w:marBottom w:val="0"/>
      <w:divBdr>
        <w:top w:val="none" w:sz="0" w:space="0" w:color="auto"/>
        <w:left w:val="none" w:sz="0" w:space="0" w:color="auto"/>
        <w:bottom w:val="none" w:sz="0" w:space="0" w:color="auto"/>
        <w:right w:val="none" w:sz="0" w:space="0" w:color="auto"/>
      </w:divBdr>
    </w:div>
    <w:div w:id="52979899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1562709821">
          <w:marLeft w:val="0"/>
          <w:marRight w:val="0"/>
          <w:marTop w:val="0"/>
          <w:marBottom w:val="0"/>
          <w:divBdr>
            <w:top w:val="none" w:sz="0" w:space="0" w:color="auto"/>
            <w:left w:val="none" w:sz="0" w:space="0" w:color="auto"/>
            <w:bottom w:val="none" w:sz="0" w:space="0" w:color="auto"/>
            <w:right w:val="none" w:sz="0" w:space="0" w:color="auto"/>
          </w:divBdr>
        </w:div>
        <w:div w:id="697463510">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sChild>
        </w:div>
        <w:div w:id="1228997268">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 w:id="57939821">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1492985116">
          <w:marLeft w:val="0"/>
          <w:marRight w:val="0"/>
          <w:marTop w:val="0"/>
          <w:marBottom w:val="0"/>
          <w:divBdr>
            <w:top w:val="none" w:sz="0" w:space="0" w:color="auto"/>
            <w:left w:val="none" w:sz="0" w:space="0" w:color="auto"/>
            <w:bottom w:val="none" w:sz="0" w:space="0" w:color="auto"/>
            <w:right w:val="none" w:sz="0" w:space="0" w:color="auto"/>
          </w:divBdr>
        </w:div>
        <w:div w:id="9148972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1162744942">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sChild>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91899029">
          <w:marLeft w:val="0"/>
          <w:marRight w:val="0"/>
          <w:marTop w:val="0"/>
          <w:marBottom w:val="0"/>
          <w:divBdr>
            <w:top w:val="none" w:sz="0" w:space="0" w:color="auto"/>
            <w:left w:val="none" w:sz="0" w:space="0" w:color="auto"/>
            <w:bottom w:val="none" w:sz="0" w:space="0" w:color="auto"/>
            <w:right w:val="none" w:sz="0" w:space="0" w:color="auto"/>
          </w:divBdr>
        </w:div>
      </w:divsChild>
    </w:div>
    <w:div w:id="743407200">
      <w:bodyDiv w:val="1"/>
      <w:marLeft w:val="0"/>
      <w:marRight w:val="0"/>
      <w:marTop w:val="0"/>
      <w:marBottom w:val="0"/>
      <w:divBdr>
        <w:top w:val="none" w:sz="0" w:space="0" w:color="auto"/>
        <w:left w:val="none" w:sz="0" w:space="0" w:color="auto"/>
        <w:bottom w:val="none" w:sz="0" w:space="0" w:color="auto"/>
        <w:right w:val="none" w:sz="0" w:space="0" w:color="auto"/>
      </w:divBdr>
    </w:div>
    <w:div w:id="755127773">
      <w:bodyDiv w:val="1"/>
      <w:marLeft w:val="0"/>
      <w:marRight w:val="0"/>
      <w:marTop w:val="0"/>
      <w:marBottom w:val="0"/>
      <w:divBdr>
        <w:top w:val="none" w:sz="0" w:space="0" w:color="auto"/>
        <w:left w:val="none" w:sz="0" w:space="0" w:color="auto"/>
        <w:bottom w:val="none" w:sz="0" w:space="0" w:color="auto"/>
        <w:right w:val="none" w:sz="0" w:space="0" w:color="auto"/>
      </w:divBdr>
    </w:div>
    <w:div w:id="789085695">
      <w:bodyDiv w:val="1"/>
      <w:marLeft w:val="0"/>
      <w:marRight w:val="0"/>
      <w:marTop w:val="0"/>
      <w:marBottom w:val="0"/>
      <w:divBdr>
        <w:top w:val="none" w:sz="0" w:space="0" w:color="auto"/>
        <w:left w:val="none" w:sz="0" w:space="0" w:color="auto"/>
        <w:bottom w:val="none" w:sz="0" w:space="0" w:color="auto"/>
        <w:right w:val="none" w:sz="0" w:space="0" w:color="auto"/>
      </w:divBdr>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829249808">
      <w:bodyDiv w:val="1"/>
      <w:marLeft w:val="0"/>
      <w:marRight w:val="0"/>
      <w:marTop w:val="0"/>
      <w:marBottom w:val="0"/>
      <w:divBdr>
        <w:top w:val="none" w:sz="0" w:space="0" w:color="auto"/>
        <w:left w:val="none" w:sz="0" w:space="0" w:color="auto"/>
        <w:bottom w:val="none" w:sz="0" w:space="0" w:color="auto"/>
        <w:right w:val="none" w:sz="0" w:space="0" w:color="auto"/>
      </w:divBdr>
    </w:div>
    <w:div w:id="1081872312">
      <w:bodyDiv w:val="1"/>
      <w:marLeft w:val="0"/>
      <w:marRight w:val="0"/>
      <w:marTop w:val="0"/>
      <w:marBottom w:val="0"/>
      <w:divBdr>
        <w:top w:val="none" w:sz="0" w:space="0" w:color="auto"/>
        <w:left w:val="none" w:sz="0" w:space="0" w:color="auto"/>
        <w:bottom w:val="none" w:sz="0" w:space="0" w:color="auto"/>
        <w:right w:val="none" w:sz="0" w:space="0" w:color="auto"/>
      </w:divBdr>
    </w:div>
    <w:div w:id="1093160305">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93229701">
              <w:marLeft w:val="0"/>
              <w:marRight w:val="0"/>
              <w:marTop w:val="0"/>
              <w:marBottom w:val="0"/>
              <w:divBdr>
                <w:top w:val="none" w:sz="0" w:space="0" w:color="auto"/>
                <w:left w:val="none" w:sz="0" w:space="0" w:color="auto"/>
                <w:bottom w:val="none" w:sz="0" w:space="0" w:color="auto"/>
                <w:right w:val="none" w:sz="0" w:space="0" w:color="auto"/>
              </w:divBdr>
            </w:div>
            <w:div w:id="18531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4858">
      <w:bodyDiv w:val="1"/>
      <w:marLeft w:val="0"/>
      <w:marRight w:val="0"/>
      <w:marTop w:val="0"/>
      <w:marBottom w:val="0"/>
      <w:divBdr>
        <w:top w:val="none" w:sz="0" w:space="0" w:color="auto"/>
        <w:left w:val="none" w:sz="0" w:space="0" w:color="auto"/>
        <w:bottom w:val="none" w:sz="0" w:space="0" w:color="auto"/>
        <w:right w:val="none" w:sz="0" w:space="0" w:color="auto"/>
      </w:divBdr>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776242523">
          <w:marLeft w:val="0"/>
          <w:marRight w:val="0"/>
          <w:marTop w:val="0"/>
          <w:marBottom w:val="0"/>
          <w:divBdr>
            <w:top w:val="none" w:sz="0" w:space="0" w:color="auto"/>
            <w:left w:val="none" w:sz="0" w:space="0" w:color="auto"/>
            <w:bottom w:val="none" w:sz="0" w:space="0" w:color="auto"/>
            <w:right w:val="none" w:sz="0" w:space="0" w:color="auto"/>
          </w:divBdr>
        </w:div>
        <w:div w:id="14890808">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469973602">
      <w:bodyDiv w:val="1"/>
      <w:marLeft w:val="0"/>
      <w:marRight w:val="0"/>
      <w:marTop w:val="0"/>
      <w:marBottom w:val="0"/>
      <w:divBdr>
        <w:top w:val="none" w:sz="0" w:space="0" w:color="auto"/>
        <w:left w:val="none" w:sz="0" w:space="0" w:color="auto"/>
        <w:bottom w:val="none" w:sz="0" w:space="0" w:color="auto"/>
        <w:right w:val="none" w:sz="0" w:space="0" w:color="auto"/>
      </w:divBdr>
    </w:div>
    <w:div w:id="1604337691">
      <w:bodyDiv w:val="1"/>
      <w:marLeft w:val="0"/>
      <w:marRight w:val="0"/>
      <w:marTop w:val="0"/>
      <w:marBottom w:val="0"/>
      <w:divBdr>
        <w:top w:val="none" w:sz="0" w:space="0" w:color="auto"/>
        <w:left w:val="none" w:sz="0" w:space="0" w:color="auto"/>
        <w:bottom w:val="none" w:sz="0" w:space="0" w:color="auto"/>
        <w:right w:val="none" w:sz="0" w:space="0" w:color="auto"/>
      </w:divBdr>
    </w:div>
    <w:div w:id="1640307892">
      <w:bodyDiv w:val="1"/>
      <w:marLeft w:val="0"/>
      <w:marRight w:val="0"/>
      <w:marTop w:val="0"/>
      <w:marBottom w:val="0"/>
      <w:divBdr>
        <w:top w:val="none" w:sz="0" w:space="0" w:color="auto"/>
        <w:left w:val="none" w:sz="0" w:space="0" w:color="auto"/>
        <w:bottom w:val="none" w:sz="0" w:space="0" w:color="auto"/>
        <w:right w:val="none" w:sz="0" w:space="0" w:color="auto"/>
      </w:divBdr>
    </w:div>
    <w:div w:id="1691449331">
      <w:bodyDiv w:val="1"/>
      <w:marLeft w:val="0"/>
      <w:marRight w:val="0"/>
      <w:marTop w:val="0"/>
      <w:marBottom w:val="0"/>
      <w:divBdr>
        <w:top w:val="none" w:sz="0" w:space="0" w:color="auto"/>
        <w:left w:val="none" w:sz="0" w:space="0" w:color="auto"/>
        <w:bottom w:val="none" w:sz="0" w:space="0" w:color="auto"/>
        <w:right w:val="none" w:sz="0" w:space="0" w:color="auto"/>
      </w:divBdr>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9743858">
          <w:marLeft w:val="0"/>
          <w:marRight w:val="0"/>
          <w:marTop w:val="0"/>
          <w:marBottom w:val="0"/>
          <w:divBdr>
            <w:top w:val="none" w:sz="0" w:space="0" w:color="auto"/>
            <w:left w:val="none" w:sz="0" w:space="0" w:color="auto"/>
            <w:bottom w:val="none" w:sz="0" w:space="0" w:color="auto"/>
            <w:right w:val="none" w:sz="0" w:space="0" w:color="auto"/>
          </w:divBdr>
        </w:div>
        <w:div w:id="1717241138">
          <w:marLeft w:val="0"/>
          <w:marRight w:val="0"/>
          <w:marTop w:val="0"/>
          <w:marBottom w:val="0"/>
          <w:divBdr>
            <w:top w:val="none" w:sz="0" w:space="0" w:color="auto"/>
            <w:left w:val="none" w:sz="0" w:space="0" w:color="auto"/>
            <w:bottom w:val="none" w:sz="0" w:space="0" w:color="auto"/>
            <w:right w:val="none" w:sz="0" w:space="0" w:color="auto"/>
          </w:divBdr>
        </w:div>
      </w:divsChild>
    </w:div>
    <w:div w:id="1838350933">
      <w:bodyDiv w:val="1"/>
      <w:marLeft w:val="0"/>
      <w:marRight w:val="0"/>
      <w:marTop w:val="0"/>
      <w:marBottom w:val="0"/>
      <w:divBdr>
        <w:top w:val="none" w:sz="0" w:space="0" w:color="auto"/>
        <w:left w:val="none" w:sz="0" w:space="0" w:color="auto"/>
        <w:bottom w:val="none" w:sz="0" w:space="0" w:color="auto"/>
        <w:right w:val="none" w:sz="0" w:space="0" w:color="auto"/>
      </w:divBdr>
    </w:div>
    <w:div w:id="1852643945">
      <w:bodyDiv w:val="1"/>
      <w:marLeft w:val="0"/>
      <w:marRight w:val="0"/>
      <w:marTop w:val="0"/>
      <w:marBottom w:val="0"/>
      <w:divBdr>
        <w:top w:val="none" w:sz="0" w:space="0" w:color="auto"/>
        <w:left w:val="none" w:sz="0" w:space="0" w:color="auto"/>
        <w:bottom w:val="none" w:sz="0" w:space="0" w:color="auto"/>
        <w:right w:val="none" w:sz="0" w:space="0" w:color="auto"/>
      </w:divBdr>
    </w:div>
    <w:div w:id="1869180095">
      <w:bodyDiv w:val="1"/>
      <w:marLeft w:val="0"/>
      <w:marRight w:val="0"/>
      <w:marTop w:val="0"/>
      <w:marBottom w:val="0"/>
      <w:divBdr>
        <w:top w:val="none" w:sz="0" w:space="0" w:color="auto"/>
        <w:left w:val="none" w:sz="0" w:space="0" w:color="auto"/>
        <w:bottom w:val="none" w:sz="0" w:space="0" w:color="auto"/>
        <w:right w:val="none" w:sz="0" w:space="0" w:color="auto"/>
      </w:divBdr>
    </w:div>
    <w:div w:id="1979869857">
      <w:bodyDiv w:val="1"/>
      <w:marLeft w:val="0"/>
      <w:marRight w:val="0"/>
      <w:marTop w:val="0"/>
      <w:marBottom w:val="0"/>
      <w:divBdr>
        <w:top w:val="none" w:sz="0" w:space="0" w:color="auto"/>
        <w:left w:val="none" w:sz="0" w:space="0" w:color="auto"/>
        <w:bottom w:val="none" w:sz="0" w:space="0" w:color="auto"/>
        <w:right w:val="none" w:sz="0" w:space="0" w:color="auto"/>
      </w:divBdr>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 w:id="20083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targi@czystemiasto.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czystemiasto.pl"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od@orlist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47925-AC78-45B1-86F7-5B999523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43</Pages>
  <Words>13424</Words>
  <Characters>80544</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Beata Wiktorowska</cp:lastModifiedBy>
  <cp:revision>58</cp:revision>
  <cp:lastPrinted>2019-07-05T11:12:00Z</cp:lastPrinted>
  <dcterms:created xsi:type="dcterms:W3CDTF">2019-07-08T06:46:00Z</dcterms:created>
  <dcterms:modified xsi:type="dcterms:W3CDTF">2019-07-09T05:39:00Z</dcterms:modified>
</cp:coreProperties>
</file>